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147b" w14:textId="a271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2006 жылғы 27 желтоқсандағы "Мәртөк ауданының елді мекендеріндегі үй жануарларын ұстау Қағидасын бектіту туралы" N 232 шешіміне толықтырулар енгізу туралы (тіркеу N 3-8-31, 2007ж. 12.01.)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2008 жылғы 16 сәуірдегі N 43 шешімі. Ақтөбе облысы Мәртөк ауданының Әділет басқармасында 2008 жылдың 28 сәуірде N 3-8-54 тіркелді. Күші жойылды - Ақтөбе облысы Мәртөк аудандық мәслихатының 2010 жылғы 23 сәуірдегі N 168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Куші жойылды - Ақтөбе облысы Мәртөк аудандық мәслихатының 2010.04.23 </w:t>
      </w:r>
      <w:r>
        <w:rPr>
          <w:rFonts w:ascii="Times New Roman"/>
          <w:b w:val="false"/>
          <w:i w:val="false"/>
          <w:color w:val="000000"/>
          <w:sz w:val="28"/>
        </w:rPr>
        <w:t>N 168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148-ІІ «Қазақстан Республикасындағы жергілікті мемлекеттік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2002 жылғы 10 шілдедегі № 339-ІІ «Ветеринария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аудандық мәслихат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2006 жылғы 27 желтоқсандағы «Мәртөк ауданының елді мекендеріндегі үй жануарларын ұстау Қағидасын бекіту туралы» № 232 (тіркеу № 3-8-31 2007 жылғы 12.01., 2007 жылғы 14.02. № 7 аудандық «Мәртөк тынысы» газетінде жарияланған) шешіміне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шешімімен бекітілген Мәртөк ауданының елді мекендеріндегі үй жануарларын ұстау Қағидасына 7 тармағы мынадай мазмұндағы 7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аудандағы елді мекендерінде ауылшаруашылық жануарлар мен құстарды жаюға тыйым салынады. Ауылшаруашылық жануарлар жазғы мезгілде арнайы бөліп берілген жайылымдарда бақтырылсын».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рет ресми жарияланғаннан кейін он күнтезбелік күн өткен соң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сессиясының төрағасы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А.Шек                     А.Смағұлов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