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dc22" w14:textId="72bd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аймағындағы ауылдық жерлерде жұмыс жасайтын білім беру, денсаулық сақтау және мәдениет мамандарына отын сатып алу үшін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2008 жылғы 26 қыркүйектегі N 65 шешімі. Ақтөбе облысының Мұғалжар аудандық әділет басқармасында 2008 жылдың 28 қазанда N 3-9-71 тіркелді. Күші жойылды - Ақтөбе облысы Мұғалжар аудандық мәслихатының 2009 жылғы 27 қазандағы N 154 шешімімен</w:t>
      </w:r>
    </w:p>
    <w:p>
      <w:pPr>
        <w:spacing w:after="0"/>
        <w:ind w:left="0"/>
        <w:jc w:val="left"/>
      </w:pPr>
      <w:r>
        <w:rPr>
          <w:rFonts w:ascii="Times New Roman"/>
          <w:b w:val="false"/>
          <w:i w:val="false"/>
          <w:color w:val="ff0000"/>
          <w:sz w:val="28"/>
        </w:rPr>
        <w:t>      Ескерту. Күші жойылды - Ақтөбе облысы Мұғалжар аудандық мәслихатының 2009.10.27 N 154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N 66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w:t>
      </w:r>
      <w:r>
        <w:rPr>
          <w:rFonts w:ascii="Times New Roman"/>
          <w:b w:val="false"/>
          <w:i w:val="false"/>
          <w:color w:val="000000"/>
          <w:sz w:val="28"/>
        </w:rPr>
        <w:t xml:space="preserve"> және Қазақстан Республикасының 2004 жылғы 24 сәуірдегі N 548 Бюджет кодексінің 53 бабы 1 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 Мұғалжар ауданы аймағындағы ауылдық жерлерде жұмыс жасайтын білім беру, денсаулық сақтау, мәдениет және әлеуметтік қамсыздандыру мамандарына мемлекеттік мекемелер мен кәсіпорындардың қызметкерлеріне аудан бюджетінен қаржыландырылатың қысқы отын сатып алу үшін төленетін әлеуметтік төлем мөлшері әрбір маманға 5 мың теңге көлемінде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ресми жарияланғаннан кейін он күн мерзім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тоғызыншы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С.М. Мамытов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 Салыкбаев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