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acd5b" w14:textId="68ac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Жеткілікті түрде қамтамасыз етілмеген отбасыларына материалдық әлеуметтік көмек көрсету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2008 жылғы 19 желтоқсандағы N 85 шешімі. Ақтөбе облысының Мұғалжар аудандық Әділет басқармасында 2009 жылдың 26 қаңтарда N 3-9-91 тіркелді. Күші жойылды - Ақтөбе облысы Мұғалжар аудандық мәслихатының 2010 жылғы 23 желтоқсандағы № 222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Мұғалжар аудандық мәслихатының 2010.12.23 № 222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Қазақстан Республикасының 2001 жылғы 23 қаңтардағы N 148 "Қазақстан Республикасындағы жергілікті мемлекеттік басқару туралы"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13 сәуірдегі N 39 "Қазақстан Республикасындағы мүгедектерді әлеуметтік қорғау туралы" Заңының 11 бабы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Ақтөбе облыстық мәслихаттың 2007 жылғы 5 желтоқсандағы N 22 "Ақтөбе облысында туберкулезбен күресуін күшейтудің 2008-2010 жылдарға арналған Өңірлік Бағдарламасы туралы" бекітілген шешіміне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"Жеткілікті түрде қамтамасыз етілмеген отбасыларына материалдық әлеуметтік көмек көрсету Ережесі"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кезекті он екінші           хатшысының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А.М.Беркімбаев                П.П.Хохлов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85 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Жеткілікті түрде қамтамасыз етілмеген отбасыларына</w:t>
      </w:r>
      <w:r>
        <w:br/>
      </w:r>
      <w:r>
        <w:rPr>
          <w:rFonts w:ascii="Times New Roman"/>
          <w:b/>
          <w:i w:val="false"/>
          <w:color w:val="000000"/>
        </w:rPr>
        <w:t>
материалдық әлеуметтік көмек көрсету</w:t>
      </w:r>
      <w:r>
        <w:br/>
      </w:r>
      <w:r>
        <w:rPr>
          <w:rFonts w:ascii="Times New Roman"/>
          <w:b/>
          <w:i w:val="false"/>
          <w:color w:val="000000"/>
        </w:rPr>
        <w:t>
ЕРЕЖЕСІ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Жеткілікті түрде қамтамасыз етілмеген отбасыларына әлеуметтік көмек көрсету мәселелерін қарау жөнінде құрылған комиссия – аудандағы жеткілікті түрде қамтамасыз етілмеген отбасыларының әлеуметтік жағдайын тексеріп оларға қаржылай әлеуметтік көмек көрсету мақсатында құрылды.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өз жұмысында Қазақстан Республикасының Конституциясын, Қазақстан Республикасының Президентінің және Үкіметінің актілерін, облыс, аудан әкімдіктерінің қаулыларын және осы Ережені басшылыққа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жұмысы отырыс түрінде өткізіледі.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Комиссияның міндеті мен қызметі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Комиссияның негізгі міндеттері болып табылады: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Жеткілікті түрде қамтамасыз етілмеген отбасыларының әлеуметтік жағдайының төмендеу негіздерін анықтау және оларды болдырмау шараларын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Халықтың әлеуметтік – осал топтарына атаулы әлеуметтік көмек, тұрғын үй көмегін тағыда басқа көмектер көрсету механизмін жетілдіру;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Жергілікті бюджеттен берілетін бір жолғы материалдық әлеуметтік көмекті арызданушыларға байланысты төмендегі жағдайларда беру: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Ұлы Отан соғысының ардагерлерімен мүгедектеріне, 1941-1945 жылдары "Ерен еңбегі үшін" медалімен марапатталған және ең төменгі зейнетақы алушы тыл ардагерлеріне, оған қосымша жеткілікті түрде қамтамасыз етілмеген отбасыларын баспасөзбен қамту;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мүгедектердің жеке оңалту бағдарламасына байланысты;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туберкулезбен ауыратындарға;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жеткілікті түрде қамтамасыз етілмеген отбасыларының кездейсоқ жағдайларына байланысты;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Жергілікті бюджеттен берілетін материалдық әлеуметтік көмек жылына бір рет беріледі.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Комиссия қызметін ұйымдастыру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Комиссияны төраға басқарады.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Комиссия отырысының күн тәртібіне ұсыныстарды, қажетті құжаттарды материалдарды комиссия хатшысы рәсімдейді.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Комиссияның жұмысын комиссия мүшелері атқарады.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Жоғарыдағы аталған санаттарға қатысы бар азаматтардың берген арызына байланысты комиссия отырысы әр айдың үшінші аптасында өткізіледі. Қажеттілігіне қарай отырыс мерзімділігі өзгертілуі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өз мәселе бойынша міндетті шешім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Комиссияның шешімдері ашық дауыспен қабылданады және ол үшін комиссия мүшелерінің көпшілігі дауыс берген болса қабылданады, ал егер екі жақтың дауысы тең болса комиссия төрағасының дауысы шешуші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Комиссия отырысына түскен арыздың мазмұнына байланысты қажетті құжаттар әзірлеу үшін, комиссия мүшелері арасынан жұмысшы тобы құрылып, отырысқа мәселенің түсіндірме жазбасы және шақырылатын адамдардың тізімін ұсынады.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Комиссияның құқықтары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Комиссиянын құқығы: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Аудандағы әлеуметтік жағдайды төмен тұрғандарды қорғау, әлеуметтік жағдайды қалыптастыру, қарым-қатынастарды қорыту жөнінде аудан әкімдігіне ұсыныстар түсіру.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Тиісті мемлекеттік органдардан зерттеуді жүргізуге қажетті мәліметтерді сұрау.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Комиссия қорытындысына байланысты бір жолғы қаржылай әлеуметтік көмекті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Комиссия отырысында комиссияның жұмысына қатысты мәселелер бойынша комиссия мүшелерін мемлекеттік органдардың лауазымды қызметкерлерін тыңдау.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Төленетін бір жолғы материалдық әлеуметтік көмектің мөлшері комиссия отырысының шешімімен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қабылданған шешімдердің орындалуын бақылау жасауға құқылы.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Белгіленген тәртіпте комиссия құрамын өзгерту туралы ұсыныстар енгізу.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Материалдық әлеуметтік көмек берудің тәртібі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Жергілікті бюджеттен берілетін бір жолғы материалдық әлеуметтік көмекті беру үшін төмендегі құжаттарды жинақтау;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жоғарыдағы аталған санаттарға қатысы бар азаматтардың дәлелді мұқтажына қарай комиссия төрағасы атына арыз;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мүгедектердің жеке оңалту бағдарламасы;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жеке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мекен жайы туралы үй кітабының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РНН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туберкулезбен ауыратынарға, Мұғалжар аудандық туберкулез ауруханасының (ММ) анықтамасы;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мәлімдеуші материалдық әлеуметтік көмек мұқтаждық болса растау құжаттар болу керек (емделген дәрігерлік мекемеден қорытындысы, операцияның құны, дәрігерлік тексеру, табыстар туралы анықтама);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комиссия отырысының шешімі: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қаржылай әлеуметтік көмекті аударатын есепшот номері.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материалдық әлеуметтік көмек аудандық жұмыспен қамту және әлеуметтік бағдарламалар бөлімі арқылы төленеді.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Комиссия қызметінің тоқтатылуы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Комиссия қызметі Қазақстан Республикасының қолданыстағы заңдарына сәйкес тоқтатылады.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