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6aa7" w14:textId="d9c6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қаласының ауылдық елді мекендерінде тұратын және жұмыс істейтін мәдениет қызметкерлеріне отын сатып алу үшін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2008 жылғы 14 қарашадағы N 99-17 шешімі. Алматы облысы әділет департаменті Қапшағай қаласының әділет басқармасында 2008 жылы 26 қарашада N 2-2-71 тіркелді. Күші жойылды - Алматы облысы Қапшағай қалалық мәслихатының 2009 жылғы 26 наурыздағы N 137-24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Алматы облысы Қапшағай қалалық мәслихатының 2009.03.26 N 137-24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Қапшағай қаласының ауылдық елді мекендерінде тұратын және жұмыс істейтін мәдениет қызметкерлеріне отын сатып алу үшін бюджет қаражаты есебінен 5 айлық есеп көрсеткіштері мөлшерінде әлеуметтік көмек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2.Осы шешім алғашқы ресми жарияланғаннан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алалы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слихат                  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алалы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Василий Васильевич                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айрат Н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рахан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Казначеев                          Ахметтаев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