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feb7" w14:textId="79ff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салуға Есік қаласының жерін сызба аумақтарға бөлу, кадастрлық кварталдарға және селолық елді мекендерін, жерді бөлу мен селолық аумақтарды жоспарлау және өңірлік ұйымдастыруды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2008 жылғы 28 ақпандағы № 11-3 шешімі. Алматы облысының Әділет департаменті Еңбекшіқазақ ауданының Әділет басқармасында 2008 жылы 04 сәуірде № 2-8-70 тіркелді. Күші жойылды - Алматы облысы Еңбекшіқазақ аудандық мәслихатының 2020 жылғы 21 ақпандағы № 59-164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 59-164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20-маусымдағы Жер Кодексінің 8-бабы,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"Салықтар мен бюджетке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және Қазақстан Республикасының "Қазақстан Республикасындағы жергілікті мемлекеттік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жоспарлау-картографиялық материалдар мен есептеулерге сәйкес Еңбекшіқазақ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Салық салуға Есік қаласының жерін сызба аумақтарға бөлу, кадастрлық кварталдарға және селолық елді мекендерін, жерді бөлу мен селолық аумақтарды жоспарлау және өңірлік ұйымдастыруды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бірінші орынбасары Ташполат Жамалович Жамаловқа және аудандық мәслихаттың заңдылықты сақтау жөніндегі тұрақты комиссиясына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маслихаттың 11-сессиясының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