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cdfe27" w14:textId="0cdfe2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Қаражота селолық округіндегі ұсақ малдарының сарып ауруын жою мақсатында шектеу қою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Еңбекшіқазақ ауданы әкімдігінің 2008 жылғы 25 сәуірдегі N 1665 қаулысы. Алматы облысының Әділет департаменті Еңбешіқазақ ауданының әділет басқармасында 2008 жылы 5 мамырда N 2-8-89 тіркелді. Күші жойылды - Алматы облысы Еңбекшіқазақ ауданы әкімдігінің 2008 жылғы 24 желтоқсандағы N 3411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Алматы облысы Еңбекшіқазақ ауданы әкімдігінің 2008.12.24 N 3411 Қаулысымен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"Ветеринария туралы" Заңының 10-бабының</w:t>
      </w:r>
      <w:r>
        <w:rPr>
          <w:rFonts w:ascii="Times New Roman"/>
          <w:b w:val="false"/>
          <w:i w:val="false"/>
          <w:color w:val="000000"/>
          <w:sz w:val="28"/>
        </w:rPr>
        <w:t>2-тармағы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Ауыл шаруашылық Министрінің 2004 жылғы 5 қарашадағы N 632 "Адам және жануарлар үшін ортақ (бруцеллез) ауруларды алдын-алу және күресу жөніндегі ветеринариялық-санитарлық және санитарлық-эпидемиологиялық Ережені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бұйрығын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басшылыққа ала отырып және Еңбекшіқазақ аудандық аумақтық инспекциясының мемлекеттік бас ветеринариялық инспекторының ұсынысына сәйкес адамдарды сарып ауруынан қорғау мақсатында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Қаражота селолық округіндегі жеке ұсақ малдарының сарып ауруын жою мақсатында шектеу қойылсын.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2. Сарып ауруын жою жөніндегі ветеринариялық-санитарлық іс шаралар жоспары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3. Аудандық мемлекеттік санитарлық-эпидемиологиялық қадағалау басқармасы Қаражота селолық округінің тұрғындары арасында санитарлық-эпидемиологиялық ағарту жұмыстарын күшейтіп, сарып ауруы тіркелген ошақтарда және ол округтегі ауыл тұрғындарынан сарып ауруына қан алу жұмыстары жүргізіліп үнемі бақылауға алынсын.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4. Қаражота селолық округінің ветеринариялық инспекторы малдардың қозғалысын және бекітілген іс-шаралар жоспарының орындалуын қадағалау жұмыстарын қатаң түрде жүргізсін.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5. Осы қаулының орындалуын бақылау аудан әкімінің орынбасары Бөлтірік Аусадықұлы Жақыповқа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6. Осы қаулы алғашқы ресми жарияланғаннан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           Ә. Тойбаев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232323"/>
          <w:sz w:val="28"/>
        </w:rPr>
        <w:t>Еңбекшіқазақ ауданы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232323"/>
          <w:sz w:val="28"/>
        </w:rPr>
        <w:t xml:space="preserve">2008 жылғы </w:t>
      </w:r>
      <w:r>
        <w:rPr>
          <w:rFonts w:ascii="Times New Roman"/>
          <w:b w:val="false"/>
          <w:i w:val="false"/>
          <w:color w:val="000000"/>
          <w:sz w:val="28"/>
        </w:rPr>
        <w:t>25 сәуірдегі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232323"/>
          <w:sz w:val="28"/>
        </w:rPr>
        <w:t>N 1665 қаулысына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232323"/>
          <w:sz w:val="28"/>
        </w:rPr>
        <w:t>қосымша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Қаражота селолық округінің ұсақ малдардың сарып ауруын жою мақсатында шектеу қою туралы іс-шаралардың</w:t>
      </w:r>
      <w:r>
        <w:br/>
      </w:r>
      <w:r>
        <w:rPr>
          <w:rFonts w:ascii="Times New Roman"/>
          <w:b/>
          <w:i w:val="false"/>
          <w:color w:val="000000"/>
        </w:rPr>
        <w:t>
ЖОСПАРЫ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3"/>
        <w:gridCol w:w="3633"/>
        <w:gridCol w:w="1973"/>
        <w:gridCol w:w="3113"/>
        <w:gridCol w:w="3473"/>
      </w:tblGrid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Ветеринарлық-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шаралар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Орындау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мерзімі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Орындаушы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Кімнің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бақылауында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Қолайсыз ошаққа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әкімдігі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тарапынан шектеу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қою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үнемі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ауыл-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бастығы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шыққан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эпизоотиялық-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эпидемиялогиялық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тексеру актісін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шығару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үнемі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құрамы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аумақтық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инспекциясының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 мал дәрігер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инспекторы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малды шұғыл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түрде бөлу тиіс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үнемі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иесі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Селолық округтің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вет. инспекторы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малды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жою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үнемі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қазыналық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кәсіпорын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"Республикалық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қарсы күрес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отряды"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бастығы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тұрған қораны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тазалап, көң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қиды далаға бір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жерге үйіп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шығарылуы тиіс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үнемі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иесі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Селолық округтің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вет. инспекторы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тұрған қораға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сойылған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залалсыздандыру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үнемі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Лицензиялы мал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дәрігер, мал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иесі, РМҚК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"РЭО"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Селолық округтің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вет. инспекторы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Қалған малдан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рет қатарынан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15-30 күнде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 алу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үнемі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Лицензиялы мал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дәрігер, мал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иесі, РМҚК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"РЭО"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Селолық округтің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вет. инспекторы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Екі рет таза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шыққан сау малды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айлық тәртіптің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бақылауға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немесе әр 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күнде тағы 2 рет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 алу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үнемі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Лицензиялы мал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дәрігер, мал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иесі, РМҚК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"РЭО"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Селолық округтің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вет.инспекторы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ошақта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қорытынды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залалсыздандыру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жүргізу, басқа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ауырмаса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үнемі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Лицензиялы мал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дәрігер, мал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иесі, РМҚК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"РЭО"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Селолық округтің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вет.инспекторы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Қолайсыз ошақтан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әкімдігі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тарапынан шектеу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 туралы шешімі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үнемі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бөлімінің бастығы</w:t>
            </w:r>
          </w:p>
        </w:tc>
      </w:tr>
      <w:tr>
        <w:trPr>
          <w:trHeight w:val="30" w:hRule="atLeast"/>
        </w:trPr>
        <w:tc>
          <w:tcPr>
            <w:tcW w:w="7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Адамды сарып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ауруынан қорғау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шаралары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бастың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гигиеналық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талаптары: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Арнайы киімі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аяқ киімі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болу керек;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үнемі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иесі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Селолық округтің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вет.инспекторы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Қолжуғыш,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сүлгі, сабын,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аптечка;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үнемі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иесі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Селолық округтің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вет.инспекторы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Кір киімді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салатын, жуатын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ыдыс болу тиіс;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үнемі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иесі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Селолық округтің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вет.инспекторы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Үш тастаған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қозыларды,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бұзауларды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жинайтын ыдыс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көметін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арнайы шұңқыр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үнемі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иесі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Селолық округтің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вет.инспекторы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Құрал-сайман,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залалсыздандыру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препараттары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болуы тиіс;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үнемі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иесі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Селолық округтің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вет.инспекторы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Сарып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тексерілмеген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адамды мал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күтіміне жібермеу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үнемі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иесі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дәрігерлік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амбулаториясының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дәрігері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ауыл шаруашылық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бөлімінің бастығы                           Б. М. Бименов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аумақтық инспекциясының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бас мемлекеттік ветеринарлық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инспекторы                                 М. Т. Мұстафаев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