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9bea" w14:textId="cfa9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Қаңбақты ауылдық округінің "Ақжар" ауылына жеке аулаларында қой, ешкі малдарының ішінен бруцеллез ауруының шығуына байланысты шектеу енгізілуі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2008 жылғы 16 мамырдағы N 70 қаулысы. Алматы облысының Әділет департаменті Қаратал ауданының әділет басқармасында 2008 жылы 16 маусымда N 2-12-75 тіркелді. Күші жойылды - Алматы облысы Қаратал ауданы әкімдігінің 2009 жылғы 07 қыркүйектегі N 233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1-тармағының18-тармақшасына,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 сәйкес, аудандық мал дәрігерлік зертхананың 2008 жылдың 4 мамырындағы N 261, 262 сараптамалары, Қаратал ауданының бас мемлекеттік мал дәрігерлік инспекторының 2008 жылдың 13 мамырындағы N 96, 97 хабарламалары және төтенше жағдай жөніндегі аудандық комиссияның 2008 жылдың 14 мамырындағы хаттамасы негіздерінде, Қаратал ауданы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Қанбақты ауылдық округінің "Ақжар" ауылына жеке аулаларында қой, ешкі малдары ішінен бруцеллез ауруының шығуына байланысты, оны ары қарай таратпай жою мақсатында шектеу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аудан әкімінің орынбасары С. Амандосовқа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Әкім:                      Қ. 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