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0389" w14:textId="8a50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ауылдық округінің "Қайнар" ауылындағы жеке шаруа ауласында ауыл шаруашылық мал арасындағы құтыру ауруының шығуына байланысты "Қайнар" 
ауылы аймағына шектеу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2008 жылғы 25 қыркүйектегі N 124 қаулысы. Алматы облысының Әділет департаменті Қаратал ауданының Әділет басқармасында 2008 жылы 22 қазанда N 2-12-93 тіркелді. Күші жойылды - Алматы облысы Қаратал ауданы әкімдігінің 2009 жылғы 25 желтоқсандағы N 384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2009.12.25 N 384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1-тармағының18-тармақшасына,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 сәйкес, облыстық мал дәрігерлік зертхананың 2008 жылдың 22 қыркүйегіндегі N 2496/1040, N 2498/1041 сараптамалары, Қаратал аудандық бас мемлекеттік мал дәрігерлік инспекторының 2008 жылғы 24 қыркүйектегі N 44 хабарламасы және төтенше жағдай жөніндегі аудандық комиссияның 2008 жылдың 24 қыркүйегіндегі хаттамасы негізінде,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Ескелді ауылдық округінің "Қайнар" ауылында тұратын Р. Хасхановтың ауласындағы мүйізді ірі қара малдары ішінен құтыру ауруының анықталуына байланысты, оны ары қарай таратпай жою мақсатында, Қайнар ауылы аймағына шектеу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С. Амандосовқа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