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4600d" w14:textId="a8460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Карантиндік аймақтарға ветеринариялық режим мен шектеу іс-шараларын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Көксу ауданы әкімдігінің 2008 жылғы 7 мамырдағы N 97 қаулысы. Алматы облысының Әділет департаменті Көксу ауданының әділет басқармасында 2008 жылы 3 маусымда N 2-14-58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2001 жылғы 23 қаңтардағы "Қазақстан Республикасындағы жергілікті мемлекеттік басқару туралы" Заңының 31-бабы, 1-тармағы, </w:t>
      </w:r>
      <w:r>
        <w:rPr>
          <w:rFonts w:ascii="Times New Roman"/>
          <w:b w:val="false"/>
          <w:i w:val="false"/>
          <w:color w:val="000000"/>
          <w:sz w:val="28"/>
        </w:rPr>
        <w:t>18)-тармақшасына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2002 жылғы 10 шілдедегі "Ветеринария туралы" Заңының 10-бабы, 2-тармағы, </w:t>
      </w:r>
      <w:r>
        <w:rPr>
          <w:rFonts w:ascii="Times New Roman"/>
          <w:b w:val="false"/>
          <w:i w:val="false"/>
          <w:color w:val="000000"/>
          <w:sz w:val="28"/>
        </w:rPr>
        <w:t>9)-тармақшасына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бас мемлекеттік ветеринариялық инспекторының 2008 жылғы 30 сәуірдегі N 177 ұсынысы бойынша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Ұсақ мүйізді малдары арасынан сарып ауруы туындаған жағдайға байланысты төмендегі карантиндік аймақтарға ветеринариялық режим мен шектеу іс-шаралары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Мұсабек ауылына (65 бас, 2008 жылдың 23 сәуірдегі N 233 сараптамасы);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"Алрун" жауапкершілігі шектеулі серіктестігі орналасқан Сасық мал қыстауына (22 бас, 2008 жылдың 23 сәуірдегі N 231 сараптамасы).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Сарып ауруының ошағын жою жөніндегі іс-шаралар жоспары 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қосымшаға </w:t>
      </w:r>
      <w:r>
        <w:rPr>
          <w:rFonts w:ascii="Times New Roman"/>
          <w:b w:val="false"/>
          <w:i w:val="false"/>
          <w:color w:val="000000"/>
          <w:sz w:val="28"/>
        </w:rPr>
        <w:t>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Қазақстан Республикасы Ауылшаруашылығы Министрлігі Агроөнеркәсіптік кешендегі мемлекеттік инспекция комитетінің аудандық аумақтық инспекциясының бастығы С.Қабдолданов (келісім бойынша), Көксу аудандық санитарлық-эпидемиологиялық қадағалау басқармасының бастығы Е.Ешкенов (келісім бойынша) сарып ауруының ошағын жою жөніндегі іс-шаралар жоспарының орындалуын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Осы қаулының орындалуына бақылау жасау аудан әкімінің орынбасары М.Бейсеновке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К. Әбдірахманов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Көксу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7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"Карантиндік аймақтарға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ветеринариялық режим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шектеу іс-шараларын енгізу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97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Сарып ауруының ошағын жою жөніндегі іс-шаралар жоспары: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4713"/>
        <w:gridCol w:w="3913"/>
        <w:gridCol w:w="3913"/>
      </w:tblGrid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Іс-шараның аталуы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жауаптылар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Ұйымдық-шаруашылықтық шаралары.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округтердегі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малдардың толық есебін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 түрде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Кенттік,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инспекторлары (келісім бойынша)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мал соятын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орындар мен өлген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малдарды тастайтын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шұңқырды әрбір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 жасау жұмысын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жалғастыру.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аяғына дейін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Кенттік,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әкімдері,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Арнайы ветеринариялық шаралар.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Сарып ауруына оң нәтиже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беріп тіркелген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малдарды тез арада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отардан аластау.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Сараптау актісін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алысымен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Кенттік,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инспекторлары,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лицензиялық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болып тіркелген малдарды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санитариялық талаптарға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 есепке қойып, жою.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күн ішінде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Кенттік,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инспекторлары,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лицензиялық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дәрігерлері (келісім бойынша)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тұрған қоралар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ауланы қидан тазарту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мал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орынды 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дәрілермен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залалсыздандыру.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Тез арада,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жойылғаннан кейін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Кенттік,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инспекторлары,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лицензиялық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шыққан ауладағы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малдардан 15-20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сайын қан алынып,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қайтара таза шыққанша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сарып ауруына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тексеру.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 түрде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Кенттік,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инспекторлары,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лицензиялық 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дәрігерлері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мал шыққан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ауладағы адамдарды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сарып ауруына қарсы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тексеру.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қадағалау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кенттік,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тұрғындары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арасында сарып ауруына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шаралар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сақтану жөнінде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үгіт-насихат жұмыстарын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жүргізу.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қадағалау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кенттік,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әкімінің орынбасары                  М. Бейсенов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