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013e" w14:textId="5650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Алмалы ауылдық округіндегі "Тал-тал" қыстағындағы қой-ешкі малынан туындаған сарып ауруына қарсы шектеу шараларын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2008 жылғы 26 тамыздағы N 1167 қаулысы. Алматы облысының Әділет департаменті Сарқан ауданының Әділет басқармасында 2008 жылы 3 қыркүйекте N 2-17-62 тіркелді. Күші жойылды - Алматы облысы Сарқан ауданы әкімдігінің 2009 жылғы 26 тамыздағы № 244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Алматы облысы Сарқан ауданы әкімдігінің 26.08.2009 № 244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"Ветеринария туралы"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18)-тармақшасына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Алмалы ауылдық округіндегі "Тал-тал" қыстағындағы қой-ешкі малдарынан сарып ауруының туындауына байланысты, сарып ауруына қарсы шектеу шаралары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Сарып ауруынан айықтыру мақсатында ветеринариялық-санитарлық және медициналық шараларды жүзеге асыру ісі "Қазақстан Республикасы Ауыл шаруашылығы министрлігінің Агроөнеркәсіптік кешендегі мемлекеттік инспекция комитетінің Сарқан аудандық аумақтық инспекциясы" мемлекеттік мекемесіне тапсыру ұсынылсын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Ж. Әлібаевқа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рет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Бекішов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