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dd1c" w14:textId="cf9d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бойынша 2008 жылға арналған қоршаған ортаға эмиссиялар үшін төлемақы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мәслихатының 2008 жылғы 08 ақпандағы N№4-3 шешімі. Жамбыл облыстық Әділет департаментінде 2008 жылғы 06 наурызда 1675 нөмірімен тіркелді. Күші жойылды - Жамбыл облыстық мәслихатының 2009 жылғы 29 қазандағы № 16-19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Еркерту. Күші жойылды - Жамбыл облыстық мәслихатының 2009.10.29 № 16-19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бабының 5 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 (Салық Кодексі)" Қазақстан Республикасының 2001 жылғы 12 маусымдағы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462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19 бабының 6)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"Қоршаған ортаға эмиссия үшін төлемақының базалық және шекті ставкаларын бекіту туралы" Қазақстан Республикасы Үкіметінің 2007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1314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облысы бойынша 2008 жылға арналған қоршаған ортаға эмиссиялар үшін төлемақы ставкалары қосымшаға сәйкес белгіленсін.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"Жамбыл облысы бойынша 2007 жылға арналған қоршаған ортаға эмиссиялар үшін төлемақы ставкалары туралы" Үшінші шақырылған Жамбыл облыстық мәслихаттың 2007 жылғы 30 наурыздағы N 22-5 шешімінің (нормативтік құқықтық кесімдерді мемлекеттік тіркеу Тізілімінде N 1656 болып тіркелген, 2007 жылғы 28 сәуірдегі N 67 (16.447) "Ақ жол" және 2007 жылғы 26 сәуірдегі N 46 (16673) "Знамя труда" газеттерінде жарияланған) күші жойылды деп танылсын.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Облыстық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сессиясының төрағасы                             Т.ХАЛЫҚ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Облыстық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хатшысы                                         Ә.ӘСІЛБЕКОВ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Төртінші шақырылған Жамбыл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 2008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ақпандағы N 4-3 шешіміне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Жамбыл облысы бойынша 2008 жылға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қоршаған ортаға эмиссиялар үшін төлемақы ставкалары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5434"/>
        <w:gridCol w:w="2421"/>
        <w:gridCol w:w="2657"/>
        <w:gridCol w:w="1900"/>
      </w:tblGrid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Көрсеткіштер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бірлігі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Қалдықтардың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қауіптілік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Ластаушы заттардың тұрақты көздерден шығарындылары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582,0 </w:t>
            </w:r>
          </w:p>
        </w:tc>
      </w:tr>
      <w:tr>
        <w:trPr>
          <w:trHeight w:val="36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Ластаушы заттардың қозғалмалы көздерден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шығарындылары: 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отынның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(бұдан әрі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тонна)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этилденбеген бензин үшін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576,0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 отыны үшін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784,5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сұйытылатын, сығылған газ үшін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427,5 </w:t>
            </w:r>
          </w:p>
        </w:tc>
      </w:tr>
      <w:tr>
        <w:trPr>
          <w:trHeight w:val="36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Ластаушы заттардың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төгінділері: 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көздеріне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15654,0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жинақтауыштарға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5612,0 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сүзу алаңдарына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1100,0 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(қатты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тұрмыстық) қалдықтар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600,2 </w:t>
            </w:r>
          </w:p>
        </w:tc>
      </w:tr>
      <w:tr>
        <w:trPr>
          <w:trHeight w:val="36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Өнеркәсіптік қалдықтар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 пен тұтынудың қауіпті қалдықтарын полигондарда,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жинақтауыштарда, санкцияланған үйінділерде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берілген орындарда орналастыру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жіктел-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мегендер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521,0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Бұдан басқа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аршынды жыныстар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байыту шлактары,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шламдары, қалдықтары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109,5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күл мен күлшлактар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480,0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өндірісінің қалдықтары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10,5 </w:t>
            </w:r>
          </w:p>
        </w:tc>
      </w:tr>
      <w:tr>
        <w:trPr>
          <w:trHeight w:val="375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Радиоактивті қалдықтар: 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гигабек-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керель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трансуранды қалдықтар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442,1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шынақты радиоактивті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221,0 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Заңнамада белгіленген тәртіппен жүзеге асырылатын алауларда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ілеспе және (немесе) табиғи газды жағудан ластаушы заттардың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шығарындылары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Қосымшаға өзгеріс енгізілген. Жамбыл облыстық мәслихатының 2008 жылғы 06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6-9 </w:t>
      </w:r>
      <w:r>
        <w:rPr>
          <w:rFonts w:ascii="Times New Roman"/>
          <w:b w:val="false"/>
          <w:i/>
          <w:color w:val="800000"/>
          <w:sz w:val="28"/>
        </w:rPr>
        <w:t xml:space="preserve">шешімімен;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ISO 14001:2004 халықаралық стандарттарына сәйкес сертификатталған кәсіпорындары үшін қоршаған ортаға эмиссиялар үшін төлем ставкаларына мына коэффициенттер енгізіледі: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4 </w:t>
      </w:r>
      <w:r>
        <w:rPr>
          <w:rFonts w:ascii="Times New Roman"/>
          <w:b w:val="false"/>
          <w:i w:val="false"/>
          <w:color w:val="000000"/>
          <w:sz w:val="28"/>
        </w:rPr>
        <w:t xml:space="preserve">0,75 коэффиценті;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қоршаған ортаға эмиссия үшін төлемақының ставкаларына: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энергия өндіруші ұйымдар;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табиғи монополия субъектілері үшін коммуналдық қызметтерді көрсеткен кезде түзелетін эмиссия көлемі үшін мынадай коэффициенттер енгізіледі: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0,3 коэффиценті;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2 </w:t>
      </w:r>
      <w:r>
        <w:rPr>
          <w:rFonts w:ascii="Times New Roman"/>
          <w:b w:val="false"/>
          <w:i w:val="false"/>
          <w:color w:val="000000"/>
          <w:sz w:val="28"/>
        </w:rPr>
        <w:t xml:space="preserve">0,43 коэффиценті;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4 </w:t>
      </w:r>
      <w:r>
        <w:rPr>
          <w:rFonts w:ascii="Times New Roman"/>
          <w:b w:val="false"/>
          <w:i w:val="false"/>
          <w:color w:val="000000"/>
          <w:sz w:val="28"/>
        </w:rPr>
        <w:t xml:space="preserve">0,25 коэффиценті;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 Ескерту. Ескертпенің 2)-тармақшасына өзгерістер енгізілген. Жамбыл облыстық мәслихатының 2008 жылғы 06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6-9 </w:t>
      </w:r>
      <w:r>
        <w:rPr>
          <w:rFonts w:ascii="Times New Roman"/>
          <w:b w:val="false"/>
          <w:i/>
          <w:color w:val="800000"/>
          <w:sz w:val="28"/>
        </w:rPr>
        <w:t xml:space="preserve">шешімімен;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коммуналдық қалдықтарды орналастыруды жүзеге асыратын полигондар үшін халықтан құрылған тұрмыстық қатты қалдықтардың көлемі үшін қоршаған ортаға эмиссиялар үшін төлем ставкаларына мына коэффициенттер енгізіледі: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3 </w:t>
      </w:r>
      <w:r>
        <w:rPr>
          <w:rFonts w:ascii="Times New Roman"/>
          <w:b w:val="false"/>
          <w:i w:val="false"/>
          <w:color w:val="000000"/>
          <w:sz w:val="28"/>
        </w:rPr>
        <w:t xml:space="preserve">0,2 коэффиценті;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кәсіпорындар төлемінің ставкалары бір мезгілде ескертпенің 1) және 2) тармақшаларына жатқызылған жағдайда ескертпенің 2) тармақшасының коэффициенттерін қолданған жөн;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ескертпенің 1), 2), 3) тармақшаларында көзделген жеңілдетілген коэффициенттерді қолдану қоршаған ортаға эмиссиялардың нормативтен тыс көлемі үшін төлемдерге қолданылмайды.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Ескертпе 5)-тармақшасымен толықтырылды. Жамбыл облыстық мәслихатының 2008 жылғы 06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6-9 </w:t>
      </w:r>
      <w:r>
        <w:rPr>
          <w:rFonts w:ascii="Times New Roman"/>
          <w:b w:val="false"/>
          <w:i/>
          <w:color w:val="800000"/>
          <w:sz w:val="28"/>
        </w:rPr>
        <w:t xml:space="preserve">шешімімен.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