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b918e" w14:textId="0db91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әкімиятының 2008 жылғы 25 сәуірдегі N 121 қаулысы. Жамбыл облыстық Әділет департаментінде 2008 жылы 06 маусымда 1693 нөмірімен тіркелді.Күші жойылды - Жамбыл облысы әкімдігінің 2010 жылғы 02 қыркүйектегі № 254 Қаулысымен</w:t>
      </w:r>
    </w:p>
    <w:p>
      <w:pPr>
        <w:spacing w:after="0"/>
        <w:ind w:left="0"/>
        <w:jc w:val="both"/>
      </w:pPr>
      <w:r>
        <w:rPr>
          <w:rFonts w:ascii="Times New Roman"/>
          <w:b w:val="false"/>
          <w:i w:val="false"/>
          <w:color w:val="ff0000"/>
          <w:sz w:val="28"/>
        </w:rPr>
        <w:t xml:space="preserve">Ескерту. Күші жойылды - Жамбыл облысы әкімдігінің 2010.09.02 № 254 Қаулысымен.      </w:t>
      </w:r>
    </w:p>
    <w:bookmarkStart w:name="z1" w:id="0"/>
    <w:p>
      <w:pPr>
        <w:spacing w:after="0"/>
        <w:ind w:left="0"/>
        <w:jc w:val="both"/>
      </w:pPr>
      <w:r>
        <w:rPr>
          <w:rFonts w:ascii="Times New Roman"/>
          <w:b w:val="false"/>
          <w:i w:val="false"/>
          <w:color w:val="000000"/>
          <w:sz w:val="28"/>
        </w:rPr>
        <w:t xml:space="preserve">
       Қазақстан Республикасының 2000 жылғы 27 қарашадағы "Әкімшілік рәсімдер туралы" </w:t>
      </w:r>
      <w:r>
        <w:rPr>
          <w:rFonts w:ascii="Times New Roman"/>
          <w:b w:val="false"/>
          <w:i w:val="false"/>
          <w:color w:val="000000"/>
          <w:sz w:val="28"/>
        </w:rPr>
        <w:t xml:space="preserve">Заңының 1 </w:t>
      </w:r>
      <w:r>
        <w:rPr>
          <w:rFonts w:ascii="Times New Roman"/>
          <w:b w:val="false"/>
          <w:i w:val="false"/>
          <w:color w:val="000000"/>
          <w:sz w:val="28"/>
        </w:rPr>
        <w:t xml:space="preserve">, </w:t>
      </w:r>
      <w:r>
        <w:rPr>
          <w:rFonts w:ascii="Times New Roman"/>
          <w:b w:val="false"/>
          <w:i w:val="false"/>
          <w:color w:val="000000"/>
          <w:sz w:val="28"/>
        </w:rPr>
        <w:t xml:space="preserve">9-1 </w:t>
      </w:r>
      <w:r>
        <w:rPr>
          <w:rFonts w:ascii="Times New Roman"/>
          <w:b w:val="false"/>
          <w:i w:val="false"/>
          <w:color w:val="000000"/>
          <w:sz w:val="28"/>
        </w:rPr>
        <w:t xml:space="preserve">, </w:t>
      </w:r>
      <w:r>
        <w:rPr>
          <w:rFonts w:ascii="Times New Roman"/>
          <w:b w:val="false"/>
          <w:i w:val="false"/>
          <w:color w:val="000000"/>
          <w:sz w:val="28"/>
        </w:rPr>
        <w:t xml:space="preserve">15-1 </w:t>
      </w:r>
      <w:r>
        <w:rPr>
          <w:rFonts w:ascii="Times New Roman"/>
          <w:b w:val="false"/>
          <w:i w:val="false"/>
          <w:color w:val="000000"/>
          <w:sz w:val="28"/>
        </w:rPr>
        <w:t xml:space="preserve">баптарына, Қазақстан Республикасы Үкіметінің 2007 жылғы 30 маусымдағы "Мемлекеттік қызмет көрсетудің үлгі стандартын бекіту туралы" </w:t>
      </w:r>
      <w:r>
        <w:rPr>
          <w:rFonts w:ascii="Times New Roman"/>
          <w:b w:val="false"/>
          <w:i w:val="false"/>
          <w:color w:val="000000"/>
          <w:sz w:val="28"/>
        </w:rPr>
        <w:t xml:space="preserve">N 558 </w:t>
      </w:r>
      <w:r>
        <w:rPr>
          <w:rFonts w:ascii="Times New Roman"/>
          <w:b w:val="false"/>
          <w:i w:val="false"/>
          <w:color w:val="000000"/>
          <w:sz w:val="28"/>
        </w:rPr>
        <w:t xml:space="preserve">, 2007 жылғы 30 маусымдағы "Жеке және заңды тұлғаларға көрсетілетін мемлекеттік қызметтер тізілімін бекіту туралы" </w:t>
      </w:r>
      <w:r>
        <w:rPr>
          <w:rFonts w:ascii="Times New Roman"/>
          <w:b w:val="false"/>
          <w:i w:val="false"/>
          <w:color w:val="000000"/>
          <w:sz w:val="28"/>
        </w:rPr>
        <w:t xml:space="preserve">N 561 </w:t>
      </w:r>
      <w:r>
        <w:rPr>
          <w:rFonts w:ascii="Times New Roman"/>
          <w:b w:val="false"/>
          <w:i w:val="false"/>
          <w:color w:val="000000"/>
          <w:sz w:val="28"/>
        </w:rPr>
        <w:t xml:space="preserve">қаулыларына сәйкес, Жамбыл облысы әкімияты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Мемлекеттік қызмет көрсетудің қоса берілген стандарттары бекітілсін: </w:t>
      </w:r>
      <w:r>
        <w:br/>
      </w:r>
      <w:r>
        <w:rPr>
          <w:rFonts w:ascii="Times New Roman"/>
          <w:b w:val="false"/>
          <w:i w:val="false"/>
          <w:color w:val="000000"/>
          <w:sz w:val="28"/>
        </w:rPr>
        <w:t xml:space="preserve">
      1) мемлекеттік және мемлекеттік емес медициналық-әлеуметтік мекемелерде әлеуметтік қызмет көрсетуге арналған құжаттарды ресімдеу; </w:t>
      </w:r>
      <w:r>
        <w:br/>
      </w:r>
      <w:r>
        <w:rPr>
          <w:rFonts w:ascii="Times New Roman"/>
          <w:b w:val="false"/>
          <w:i w:val="false"/>
          <w:color w:val="000000"/>
          <w:sz w:val="28"/>
        </w:rPr>
        <w:t xml:space="preserve">
      2) мүгедектерге үйінде, оның ішінде бөгде адамның күтіміне және жәрдеміне мұқтаж мүгедек балаларға әлеуметтік қызмет көрсетуге арналған құжаттарды ресімдеу. </w:t>
      </w:r>
    </w:p>
    <w:bookmarkEnd w:id="1"/>
    <w:bookmarkStart w:name="z3" w:id="2"/>
    <w:p>
      <w:pPr>
        <w:spacing w:after="0"/>
        <w:ind w:left="0"/>
        <w:jc w:val="both"/>
      </w:pPr>
      <w:r>
        <w:rPr>
          <w:rFonts w:ascii="Times New Roman"/>
          <w:b w:val="false"/>
          <w:i w:val="false"/>
          <w:color w:val="000000"/>
          <w:sz w:val="28"/>
        </w:rPr>
        <w:t xml:space="preserve">
      2. Осы қаулының орындалуын бақылау Жамбыл облысы әкімінің орынбасары Б. Иманәлиевке жүктелсін. </w:t>
      </w:r>
    </w:p>
    <w:bookmarkEnd w:id="2"/>
    <w:bookmarkStart w:name="z4" w:id="3"/>
    <w:p>
      <w:pPr>
        <w:spacing w:after="0"/>
        <w:ind w:left="0"/>
        <w:jc w:val="both"/>
      </w:pPr>
      <w:r>
        <w:rPr>
          <w:rFonts w:ascii="Times New Roman"/>
          <w:b w:val="false"/>
          <w:i w:val="false"/>
          <w:color w:val="000000"/>
          <w:sz w:val="28"/>
        </w:rPr>
        <w:t xml:space="preserve">
      3. Осы қаулы әділет органдарында тіркеуден өткеннен кейін күшіне енеді және алғаш ресми жарияланған күннен бастап он күнтізбелік күн өткен соң қолданысқа енгізіледі. </w:t>
      </w:r>
    </w:p>
    <w:bookmarkEnd w:id="3"/>
    <w:p>
      <w:pPr>
        <w:spacing w:after="0"/>
        <w:ind w:left="0"/>
        <w:jc w:val="both"/>
      </w:pPr>
      <w:r>
        <w:rPr>
          <w:rFonts w:ascii="Times New Roman"/>
          <w:b w:val="false"/>
          <w:i/>
          <w:color w:val="000000"/>
          <w:sz w:val="28"/>
        </w:rPr>
        <w:t xml:space="preserve">      Облыс Әкімі                         Б. Жексембин </w:t>
      </w:r>
    </w:p>
    <w:bookmarkStart w:name="z5" w:id="4"/>
    <w:p>
      <w:pPr>
        <w:spacing w:after="0"/>
        <w:ind w:left="0"/>
        <w:jc w:val="both"/>
      </w:pPr>
      <w:r>
        <w:rPr>
          <w:rFonts w:ascii="Times New Roman"/>
          <w:b w:val="false"/>
          <w:i w:val="false"/>
          <w:color w:val="000000"/>
          <w:sz w:val="28"/>
        </w:rPr>
        <w:t xml:space="preserve">
Жамбыл облысы әкімиятының </w:t>
      </w:r>
      <w:r>
        <w:br/>
      </w:r>
      <w:r>
        <w:rPr>
          <w:rFonts w:ascii="Times New Roman"/>
          <w:b w:val="false"/>
          <w:i w:val="false"/>
          <w:color w:val="000000"/>
          <w:sz w:val="28"/>
        </w:rPr>
        <w:t xml:space="preserve">
2008 жылғы 25 сәуір N 121 </w:t>
      </w:r>
      <w:r>
        <w:br/>
      </w:r>
      <w:r>
        <w:rPr>
          <w:rFonts w:ascii="Times New Roman"/>
          <w:b w:val="false"/>
          <w:i w:val="false"/>
          <w:color w:val="000000"/>
          <w:sz w:val="28"/>
        </w:rPr>
        <w:t xml:space="preserve">
қаулысымен бекітілген </w:t>
      </w:r>
    </w:p>
    <w:bookmarkEnd w:id="4"/>
    <w:bookmarkStart w:name="z6" w:id="5"/>
    <w:p>
      <w:pPr>
        <w:spacing w:after="0"/>
        <w:ind w:left="0"/>
        <w:jc w:val="left"/>
      </w:pPr>
      <w:r>
        <w:rPr>
          <w:rFonts w:ascii="Times New Roman"/>
          <w:b/>
          <w:i w:val="false"/>
          <w:color w:val="000000"/>
        </w:rPr>
        <w:t xml:space="preserve"> 
Мемлекеттік қызмет көрсетудің стандарты  Мемлекеттік және мемлекеттік емес медициналық-әлеуметтік мекемелерде әлеуметтік қызмет көрсетуге арналған құжаттарды ресімдеу  1. Жалпы ережелер </w:t>
      </w:r>
    </w:p>
    <w:bookmarkEnd w:id="5"/>
    <w:bookmarkStart w:name="z25" w:id="6"/>
    <w:p>
      <w:pPr>
        <w:spacing w:after="0"/>
        <w:ind w:left="0"/>
        <w:jc w:val="both"/>
      </w:pPr>
      <w:r>
        <w:rPr>
          <w:rFonts w:ascii="Times New Roman"/>
          <w:b w:val="false"/>
          <w:i w:val="false"/>
          <w:color w:val="000000"/>
          <w:sz w:val="28"/>
        </w:rPr>
        <w:t xml:space="preserve">      1. Аталған стандарт мемлекеттік және мемлекеттік емес медициналық-әлеуметтік мекемелерде әлеуметтік қызмет көрсетуге арналған құжаттарды ресімдеу тәртібін анықтайды. </w:t>
      </w:r>
      <w:r>
        <w:br/>
      </w:r>
      <w:r>
        <w:rPr>
          <w:rFonts w:ascii="Times New Roman"/>
          <w:b w:val="false"/>
          <w:i w:val="false"/>
          <w:color w:val="000000"/>
          <w:sz w:val="28"/>
        </w:rPr>
        <w:t xml:space="preserve">
      2. Көрсетілетін мемлекеттік қызметтің нысаны: автоматтандырылмаған. </w:t>
      </w:r>
      <w:r>
        <w:br/>
      </w:r>
      <w:r>
        <w:rPr>
          <w:rFonts w:ascii="Times New Roman"/>
          <w:b w:val="false"/>
          <w:i w:val="false"/>
          <w:color w:val="000000"/>
          <w:sz w:val="28"/>
        </w:rPr>
        <w:t xml:space="preserve">
      3. Мемлекеттік қызмет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 xml:space="preserve">24 бабы </w:t>
      </w:r>
      <w:r>
        <w:rPr>
          <w:rFonts w:ascii="Times New Roman"/>
          <w:b w:val="false"/>
          <w:i w:val="false"/>
          <w:color w:val="000000"/>
          <w:sz w:val="28"/>
        </w:rPr>
        <w:t xml:space="preserve">және Қазақстан Республикасы Еңбек және халықты әлеуметтік қорғау министрі міндетін атқарушының 2005 жылғы 1 желтоқсандағы </w:t>
      </w:r>
      <w:r>
        <w:rPr>
          <w:rFonts w:ascii="Times New Roman"/>
          <w:b w:val="false"/>
          <w:i w:val="false"/>
          <w:color w:val="000000"/>
          <w:sz w:val="28"/>
        </w:rPr>
        <w:t xml:space="preserve">N 306-п </w:t>
      </w:r>
      <w:r>
        <w:rPr>
          <w:rFonts w:ascii="Times New Roman"/>
          <w:b w:val="false"/>
          <w:i w:val="false"/>
          <w:color w:val="000000"/>
          <w:sz w:val="28"/>
        </w:rPr>
        <w:t xml:space="preserve">бұйрығымен бекітілген "Қарттар мен мүгедектерге арналған жалпы үлгідегі медициналық-әлеуметтік мекемелерде және мемлекеттік емес медициналық-әлеуметтік ұйымдарда әлеуметтік қызмет көрсетудің үлгі Ережелері" және "Қимыл-қозғалыс аппаратының қызметі бұзылған балаларға арналған мемлекеттік медициналық-әлеуметтік мекемелерде және мемлекеттік емес медициналық-әлеуметтік ұйымдарда әлеуметтік қызмет көрсетудің үлгі Ережелері" негізінде жүзеге асырылады. </w:t>
      </w:r>
      <w:r>
        <w:br/>
      </w:r>
      <w:r>
        <w:rPr>
          <w:rFonts w:ascii="Times New Roman"/>
          <w:b w:val="false"/>
          <w:i w:val="false"/>
          <w:color w:val="000000"/>
          <w:sz w:val="28"/>
        </w:rPr>
        <w:t xml:space="preserve">
      4. Мемлекеттік және мемлекеттік емес медициналық-әлеуметтік мекемелерде әлеуметтік қызмет көрсетуге арналған құжаттарды ресімдеу бойынша мемлекеттік қызметті аудандар мен Тараз қаласы әкімияттарының жұмыспен қамту және әлеуметтік бағдарламалар бөлімдері (әрі қарай бөлімдер) осы Стандарттың </w:t>
      </w:r>
      <w:r>
        <w:rPr>
          <w:rFonts w:ascii="Times New Roman"/>
          <w:b w:val="false"/>
          <w:i w:val="false"/>
          <w:color w:val="000000"/>
          <w:sz w:val="28"/>
        </w:rPr>
        <w:t xml:space="preserve">N 1 қосымшасына </w:t>
      </w:r>
      <w:r>
        <w:rPr>
          <w:rFonts w:ascii="Times New Roman"/>
          <w:b w:val="false"/>
          <w:i w:val="false"/>
          <w:color w:val="000000"/>
          <w:sz w:val="28"/>
        </w:rPr>
        <w:t xml:space="preserve">сәйкес көрсетеді. </w:t>
      </w:r>
      <w:r>
        <w:br/>
      </w:r>
      <w:r>
        <w:rPr>
          <w:rFonts w:ascii="Times New Roman"/>
          <w:b w:val="false"/>
          <w:i w:val="false"/>
          <w:color w:val="000000"/>
          <w:sz w:val="28"/>
        </w:rPr>
        <w:t xml:space="preserve">
      5. Аяқтау нысаны: мемлекеттік және мемлекеттік емес медициналық-әлеуметтік мекемелерде әлеуметтік қызмет көрсетуге жолдау. </w:t>
      </w:r>
      <w:r>
        <w:br/>
      </w:r>
      <w:r>
        <w:rPr>
          <w:rFonts w:ascii="Times New Roman"/>
          <w:b w:val="false"/>
          <w:i w:val="false"/>
          <w:color w:val="000000"/>
          <w:sz w:val="28"/>
        </w:rPr>
        <w:t xml:space="preserve">
      6. Мемлекеттік қызмет 1, 2 топ мүгедектеріне, денсаулығы бойынша тұрақты күтімді қажет ететін қарттарға, мүгедек балаларға көрсетіледі. </w:t>
      </w:r>
      <w:r>
        <w:br/>
      </w:r>
      <w:r>
        <w:rPr>
          <w:rFonts w:ascii="Times New Roman"/>
          <w:b w:val="false"/>
          <w:i w:val="false"/>
          <w:color w:val="000000"/>
          <w:sz w:val="28"/>
        </w:rPr>
        <w:t>
</w:t>
      </w:r>
      <w:r>
        <w:rPr>
          <w:rFonts w:ascii="Times New Roman"/>
          <w:b w:val="false"/>
          <w:i w:val="false"/>
          <w:color w:val="000000"/>
          <w:sz w:val="28"/>
        </w:rPr>
        <w:t xml:space="preserve">
      7. Мемлекеттік қызмет көрсету мерзімі: </w:t>
      </w:r>
      <w:r>
        <w:br/>
      </w:r>
      <w:r>
        <w:rPr>
          <w:rFonts w:ascii="Times New Roman"/>
          <w:b w:val="false"/>
          <w:i w:val="false"/>
          <w:color w:val="000000"/>
          <w:sz w:val="28"/>
        </w:rPr>
        <w:t xml:space="preserve">
      1) қажетті құжаттарды тапсырған кезден бастап мемлекеттік қызмет көрсету мерзімі: 10 күн; </w:t>
      </w:r>
      <w:r>
        <w:br/>
      </w:r>
      <w:r>
        <w:rPr>
          <w:rFonts w:ascii="Times New Roman"/>
          <w:b w:val="false"/>
          <w:i w:val="false"/>
          <w:color w:val="000000"/>
          <w:sz w:val="28"/>
        </w:rPr>
        <w:t xml:space="preserve">
      2) қажетті құжаттарды тапсырған кезде кезек күтуге кететін ең ұзақ уақыт: 30 минут; </w:t>
      </w:r>
      <w:r>
        <w:br/>
      </w:r>
      <w:r>
        <w:rPr>
          <w:rFonts w:ascii="Times New Roman"/>
          <w:b w:val="false"/>
          <w:i w:val="false"/>
          <w:color w:val="000000"/>
          <w:sz w:val="28"/>
        </w:rPr>
        <w:t xml:space="preserve">
      3) хабарлама алған кезде кезек күтуге кететін ең ұзақ уақыт: 10 минут. </w:t>
      </w:r>
      <w:r>
        <w:br/>
      </w:r>
      <w:r>
        <w:rPr>
          <w:rFonts w:ascii="Times New Roman"/>
          <w:b w:val="false"/>
          <w:i w:val="false"/>
          <w:color w:val="000000"/>
          <w:sz w:val="28"/>
        </w:rPr>
        <w:t xml:space="preserve">
      8. Жолдама беру қызметі тегін көрсетіледі. </w:t>
      </w:r>
      <w:r>
        <w:br/>
      </w:r>
      <w:r>
        <w:rPr>
          <w:rFonts w:ascii="Times New Roman"/>
          <w:b w:val="false"/>
          <w:i w:val="false"/>
          <w:color w:val="000000"/>
          <w:sz w:val="28"/>
        </w:rPr>
        <w:t xml:space="preserve">
      9. Мемлекеттік қызмет көрсетудің тәртібі туралы ақпарат толық ақпарат ақпараттың ресми көздерінде орналасады: облыстық "Ақ жол" және "Знамя труда" газеттерінде, сондай-ақ бөлімдердің күту залдарында орналасқан стенділерде, сондай-ақ sobes.zhambyl.kz веб-сайтында. </w:t>
      </w:r>
      <w:r>
        <w:br/>
      </w:r>
      <w:r>
        <w:rPr>
          <w:rFonts w:ascii="Times New Roman"/>
          <w:b w:val="false"/>
          <w:i w:val="false"/>
          <w:color w:val="000000"/>
          <w:sz w:val="28"/>
        </w:rPr>
        <w:t xml:space="preserve">
      10. Бөлімдердің жұмыс кестесі: сенбі және жексенбіні қоспағанда, күн сайын сағат 9-00 ден 18-00 ге дейін, түскі үзіліс сағат 13-00 ден 14-00 ге дейін, алдын ала жазылусыз және жеделдетілген түрде қызмет көрсетусіз. </w:t>
      </w:r>
      <w:r>
        <w:br/>
      </w:r>
      <w:r>
        <w:rPr>
          <w:rFonts w:ascii="Times New Roman"/>
          <w:b w:val="false"/>
          <w:i w:val="false"/>
          <w:color w:val="000000"/>
          <w:sz w:val="28"/>
        </w:rPr>
        <w:t xml:space="preserve">
      11. Қызмет көрсетілетін орынның шарттары: </w:t>
      </w:r>
      <w:r>
        <w:br/>
      </w:r>
      <w:r>
        <w:rPr>
          <w:rFonts w:ascii="Times New Roman"/>
          <w:b w:val="false"/>
          <w:i w:val="false"/>
          <w:color w:val="000000"/>
          <w:sz w:val="28"/>
        </w:rPr>
        <w:t xml:space="preserve">
      Күту залы мен құжаттарды қабылдайтын және консультативтік қызмет көрсететін бөлімдердің тиісті кабинеттерінде барлық қажетті жағдайлар жасалған. Күту және тиісті құжаттарды дайындау үшін дене қозғалысы мүмкіндігі шектеулі адамдар үшін жағдайлар жасалған. Қажетті құжаттарды толтыруға қажетті үлгілер, ақпараттық стенділер бар. </w:t>
      </w:r>
    </w:p>
    <w:bookmarkEnd w:id="6"/>
    <w:bookmarkStart w:name="z7" w:id="7"/>
    <w:p>
      <w:pPr>
        <w:spacing w:after="0"/>
        <w:ind w:left="0"/>
        <w:jc w:val="left"/>
      </w:pPr>
      <w:r>
        <w:rPr>
          <w:rFonts w:ascii="Times New Roman"/>
          <w:b/>
          <w:i w:val="false"/>
          <w:color w:val="000000"/>
        </w:rPr>
        <w:t xml:space="preserve"> 
2. Мемлекеттік қызмет көрсету тәртібі </w:t>
      </w:r>
    </w:p>
    <w:bookmarkEnd w:id="7"/>
    <w:p>
      <w:pPr>
        <w:spacing w:after="0"/>
        <w:ind w:left="0"/>
        <w:jc w:val="both"/>
      </w:pPr>
      <w:r>
        <w:rPr>
          <w:rFonts w:ascii="Times New Roman"/>
          <w:b w:val="false"/>
          <w:i w:val="false"/>
          <w:color w:val="000000"/>
          <w:sz w:val="28"/>
        </w:rPr>
        <w:t xml:space="preserve">      12. Мемлекеттік қызметті алу үшін қажетті құжаттар мен талаптардың тізбесі: </w:t>
      </w:r>
      <w:r>
        <w:br/>
      </w:r>
      <w:r>
        <w:rPr>
          <w:rFonts w:ascii="Times New Roman"/>
          <w:b w:val="false"/>
          <w:i w:val="false"/>
          <w:color w:val="000000"/>
          <w:sz w:val="28"/>
        </w:rPr>
        <w:t xml:space="preserve">
      1) Белгіленген үлгідегі өтініш; </w:t>
      </w:r>
      <w:r>
        <w:br/>
      </w:r>
      <w:r>
        <w:rPr>
          <w:rFonts w:ascii="Times New Roman"/>
          <w:b w:val="false"/>
          <w:i w:val="false"/>
          <w:color w:val="000000"/>
          <w:sz w:val="28"/>
        </w:rPr>
        <w:t xml:space="preserve">
      2) Өтініш иесінің жеке басын куәландыратын құжаттың көшірмесі; </w:t>
      </w:r>
      <w:r>
        <w:br/>
      </w:r>
      <w:r>
        <w:rPr>
          <w:rFonts w:ascii="Times New Roman"/>
          <w:b w:val="false"/>
          <w:i w:val="false"/>
          <w:color w:val="000000"/>
          <w:sz w:val="28"/>
        </w:rPr>
        <w:t xml:space="preserve">
      3) Салық төлеушінің тіркеу номері берілгендігі туралы куәлік; </w:t>
      </w:r>
      <w:r>
        <w:br/>
      </w:r>
      <w:r>
        <w:rPr>
          <w:rFonts w:ascii="Times New Roman"/>
          <w:b w:val="false"/>
          <w:i w:val="false"/>
          <w:color w:val="000000"/>
          <w:sz w:val="28"/>
        </w:rPr>
        <w:t xml:space="preserve">
      4) Әлеуметтік жеке коды берілгендігі туралы куәлік; </w:t>
      </w:r>
      <w:r>
        <w:br/>
      </w:r>
      <w:r>
        <w:rPr>
          <w:rFonts w:ascii="Times New Roman"/>
          <w:b w:val="false"/>
          <w:i w:val="false"/>
          <w:color w:val="000000"/>
          <w:sz w:val="28"/>
        </w:rPr>
        <w:t xml:space="preserve">
      5) Белгіленген үлгідегі медициналық карта; </w:t>
      </w:r>
      <w:r>
        <w:br/>
      </w:r>
      <w:r>
        <w:rPr>
          <w:rFonts w:ascii="Times New Roman"/>
          <w:b w:val="false"/>
          <w:i w:val="false"/>
          <w:color w:val="000000"/>
          <w:sz w:val="28"/>
        </w:rPr>
        <w:t xml:space="preserve">
      6) Амбулаторлық карта көшірмесі; </w:t>
      </w:r>
      <w:r>
        <w:br/>
      </w:r>
      <w:r>
        <w:rPr>
          <w:rFonts w:ascii="Times New Roman"/>
          <w:b w:val="false"/>
          <w:i w:val="false"/>
          <w:color w:val="000000"/>
          <w:sz w:val="28"/>
        </w:rPr>
        <w:t xml:space="preserve">
      7) зейнеткерлік куәлігі (зейнет жасындағы адамдарға); </w:t>
      </w:r>
      <w:r>
        <w:br/>
      </w:r>
      <w:r>
        <w:rPr>
          <w:rFonts w:ascii="Times New Roman"/>
          <w:b w:val="false"/>
          <w:i w:val="false"/>
          <w:color w:val="000000"/>
          <w:sz w:val="28"/>
        </w:rPr>
        <w:t xml:space="preserve">
      8) мүгедектің, Ұлы Отан соғысына қатысушының және оларға теңестірілгендердің мәртебесін куәландыратын куәлік (мүгедектер, ҰОС қатысушылары мен оларға теңестірілгендер үшін); </w:t>
      </w:r>
      <w:r>
        <w:br/>
      </w:r>
      <w:r>
        <w:rPr>
          <w:rFonts w:ascii="Times New Roman"/>
          <w:b w:val="false"/>
          <w:i w:val="false"/>
          <w:color w:val="000000"/>
          <w:sz w:val="28"/>
        </w:rPr>
        <w:t xml:space="preserve">
      Мүгедектер үшін қосымша. </w:t>
      </w:r>
      <w:r>
        <w:br/>
      </w:r>
      <w:r>
        <w:rPr>
          <w:rFonts w:ascii="Times New Roman"/>
          <w:b w:val="false"/>
          <w:i w:val="false"/>
          <w:color w:val="000000"/>
          <w:sz w:val="28"/>
        </w:rPr>
        <w:t xml:space="preserve">
      9) мүгедектігі туралы анықтаманың көшірмесі; </w:t>
      </w:r>
      <w:r>
        <w:br/>
      </w:r>
      <w:r>
        <w:rPr>
          <w:rFonts w:ascii="Times New Roman"/>
          <w:b w:val="false"/>
          <w:i w:val="false"/>
          <w:color w:val="000000"/>
          <w:sz w:val="28"/>
        </w:rPr>
        <w:t xml:space="preserve">
      10) мүгедектің жеке оңалту бағдарламасының көшірмесі; </w:t>
      </w:r>
      <w:r>
        <w:br/>
      </w:r>
      <w:r>
        <w:rPr>
          <w:rFonts w:ascii="Times New Roman"/>
          <w:b w:val="false"/>
          <w:i w:val="false"/>
          <w:color w:val="000000"/>
          <w:sz w:val="28"/>
        </w:rPr>
        <w:t xml:space="preserve">
      Мүгедек балалар үшін: </w:t>
      </w:r>
      <w:r>
        <w:br/>
      </w:r>
      <w:r>
        <w:rPr>
          <w:rFonts w:ascii="Times New Roman"/>
          <w:b w:val="false"/>
          <w:i w:val="false"/>
          <w:color w:val="000000"/>
          <w:sz w:val="28"/>
        </w:rPr>
        <w:t xml:space="preserve">
      1) Баланың ата-анасының (заңды өкілдерінің) белгіленген үлгідегі өтініші; </w:t>
      </w:r>
      <w:r>
        <w:br/>
      </w:r>
      <w:r>
        <w:rPr>
          <w:rFonts w:ascii="Times New Roman"/>
          <w:b w:val="false"/>
          <w:i w:val="false"/>
          <w:color w:val="000000"/>
          <w:sz w:val="28"/>
        </w:rPr>
        <w:t xml:space="preserve">
      2) Уәкілетті орган жолдамасы (мемлекеттік медициналық-әлеуметтік мекемелерде әлеуметтік қызмет көрсету үшін); </w:t>
      </w:r>
      <w:r>
        <w:br/>
      </w:r>
      <w:r>
        <w:rPr>
          <w:rFonts w:ascii="Times New Roman"/>
          <w:b w:val="false"/>
          <w:i w:val="false"/>
          <w:color w:val="000000"/>
          <w:sz w:val="28"/>
        </w:rPr>
        <w:t xml:space="preserve">
      3) Туу туралы куәлігі немесе жеке куәлігі; </w:t>
      </w:r>
      <w:r>
        <w:br/>
      </w:r>
      <w:r>
        <w:rPr>
          <w:rFonts w:ascii="Times New Roman"/>
          <w:b w:val="false"/>
          <w:i w:val="false"/>
          <w:color w:val="000000"/>
          <w:sz w:val="28"/>
        </w:rPr>
        <w:t xml:space="preserve">
      4) Салық төлеушінің тіркеу номері берілгендігі туралы куәлік; </w:t>
      </w:r>
      <w:r>
        <w:br/>
      </w:r>
      <w:r>
        <w:rPr>
          <w:rFonts w:ascii="Times New Roman"/>
          <w:b w:val="false"/>
          <w:i w:val="false"/>
          <w:color w:val="000000"/>
          <w:sz w:val="28"/>
        </w:rPr>
        <w:t xml:space="preserve">
      5) Әлеуметтік жеке коды берілгендігі туралы куәлік; </w:t>
      </w:r>
      <w:r>
        <w:br/>
      </w:r>
      <w:r>
        <w:rPr>
          <w:rFonts w:ascii="Times New Roman"/>
          <w:b w:val="false"/>
          <w:i w:val="false"/>
          <w:color w:val="000000"/>
          <w:sz w:val="28"/>
        </w:rPr>
        <w:t xml:space="preserve">
      6) мүгедектігі туралы анықтаманың көшірмесі; </w:t>
      </w:r>
      <w:r>
        <w:br/>
      </w:r>
      <w:r>
        <w:rPr>
          <w:rFonts w:ascii="Times New Roman"/>
          <w:b w:val="false"/>
          <w:i w:val="false"/>
          <w:color w:val="000000"/>
          <w:sz w:val="28"/>
        </w:rPr>
        <w:t xml:space="preserve">
      7) Белгіленген үлгідегі медициналық карта; </w:t>
      </w:r>
      <w:r>
        <w:br/>
      </w:r>
      <w:r>
        <w:rPr>
          <w:rFonts w:ascii="Times New Roman"/>
          <w:b w:val="false"/>
          <w:i w:val="false"/>
          <w:color w:val="000000"/>
          <w:sz w:val="28"/>
        </w:rPr>
        <w:t xml:space="preserve">
      8) Психологиялық-медико-педогогикалық консультацияның қорытындысы; </w:t>
      </w:r>
      <w:r>
        <w:br/>
      </w:r>
      <w:r>
        <w:rPr>
          <w:rFonts w:ascii="Times New Roman"/>
          <w:b w:val="false"/>
          <w:i w:val="false"/>
          <w:color w:val="000000"/>
          <w:sz w:val="28"/>
        </w:rPr>
        <w:t xml:space="preserve">
      9) Амбулаторлық карта көшірмесі; </w:t>
      </w:r>
      <w:r>
        <w:br/>
      </w:r>
      <w:r>
        <w:rPr>
          <w:rFonts w:ascii="Times New Roman"/>
          <w:b w:val="false"/>
          <w:i w:val="false"/>
          <w:color w:val="000000"/>
          <w:sz w:val="28"/>
        </w:rPr>
        <w:t xml:space="preserve">
      10) Мүгедектің жеке оңалту бағдарламасының көшірмесі. </w:t>
      </w:r>
      <w:r>
        <w:br/>
      </w:r>
      <w:r>
        <w:rPr>
          <w:rFonts w:ascii="Times New Roman"/>
          <w:b w:val="false"/>
          <w:i w:val="false"/>
          <w:color w:val="000000"/>
          <w:sz w:val="28"/>
        </w:rPr>
        <w:t xml:space="preserve">
      13. Құжаттардың нысаны бөлімдерде беріледі. </w:t>
      </w:r>
      <w:r>
        <w:br/>
      </w:r>
      <w:r>
        <w:rPr>
          <w:rFonts w:ascii="Times New Roman"/>
          <w:b w:val="false"/>
          <w:i w:val="false"/>
          <w:color w:val="000000"/>
          <w:sz w:val="28"/>
        </w:rPr>
        <w:t xml:space="preserve">
      14. Құжаттар бөлімдердің тиісті кабинеттеріне тапсырылады. </w:t>
      </w:r>
      <w:r>
        <w:br/>
      </w:r>
      <w:r>
        <w:rPr>
          <w:rFonts w:ascii="Times New Roman"/>
          <w:b w:val="false"/>
          <w:i w:val="false"/>
          <w:color w:val="000000"/>
          <w:sz w:val="28"/>
        </w:rPr>
        <w:t xml:space="preserve">
      15. Мемлекеттік қызметті алу үшін барлық қажетті құжаттарды тапсырғанын растайтын құжат болып өтініш бланкісінен алынған қабылдау мерзімі мен құжатты қабылдаған жауапты адамның тегі көрсетілген түбіршек табылады. </w:t>
      </w:r>
      <w:r>
        <w:br/>
      </w:r>
      <w:r>
        <w:rPr>
          <w:rFonts w:ascii="Times New Roman"/>
          <w:b w:val="false"/>
          <w:i w:val="false"/>
          <w:color w:val="000000"/>
          <w:sz w:val="28"/>
        </w:rPr>
        <w:t xml:space="preserve">
      16. Жолдама беру бөлімдерде осы Стандарттың </w:t>
      </w:r>
      <w:r>
        <w:rPr>
          <w:rFonts w:ascii="Times New Roman"/>
          <w:b w:val="false"/>
          <w:i w:val="false"/>
          <w:color w:val="000000"/>
          <w:sz w:val="28"/>
        </w:rPr>
        <w:t xml:space="preserve">N 1 қосымшасына </w:t>
      </w:r>
      <w:r>
        <w:rPr>
          <w:rFonts w:ascii="Times New Roman"/>
          <w:b w:val="false"/>
          <w:i w:val="false"/>
          <w:color w:val="000000"/>
          <w:sz w:val="28"/>
        </w:rPr>
        <w:t xml:space="preserve">сәйкес көрсетілген мекен-жайлар мен жауапты тұлғалардың кабинеттерінің нөмірлері бойынша алушының өзінің баруы арқылы жүзеге асырылады. </w:t>
      </w:r>
      <w:r>
        <w:br/>
      </w:r>
      <w:r>
        <w:rPr>
          <w:rFonts w:ascii="Times New Roman"/>
          <w:b w:val="false"/>
          <w:i w:val="false"/>
          <w:color w:val="000000"/>
          <w:sz w:val="28"/>
        </w:rPr>
        <w:t xml:space="preserve">
      17. Мемлекеттік қызмет көрсетуді тоқтата тұру немесе мемлекеттік қызметті ұсынудан бас тарту үшін мүгедектікті алып тастау негіз болады. </w:t>
      </w:r>
    </w:p>
    <w:bookmarkStart w:name="z8" w:id="8"/>
    <w:p>
      <w:pPr>
        <w:spacing w:after="0"/>
        <w:ind w:left="0"/>
        <w:jc w:val="left"/>
      </w:pPr>
      <w:r>
        <w:rPr>
          <w:rFonts w:ascii="Times New Roman"/>
          <w:b/>
          <w:i w:val="false"/>
          <w:color w:val="000000"/>
        </w:rPr>
        <w:t xml:space="preserve"> 
3. Жұмыс қағидаттары </w:t>
      </w:r>
    </w:p>
    <w:bookmarkEnd w:id="8"/>
    <w:p>
      <w:pPr>
        <w:spacing w:after="0"/>
        <w:ind w:left="0"/>
        <w:jc w:val="both"/>
      </w:pPr>
      <w:r>
        <w:rPr>
          <w:rFonts w:ascii="Times New Roman"/>
          <w:b w:val="false"/>
          <w:i w:val="false"/>
          <w:color w:val="000000"/>
          <w:sz w:val="28"/>
        </w:rPr>
        <w:t xml:space="preserve">      18. Бөлімдердің қызмет көрсетуді тұтынушыға қатысты басшылыққа алатын қағидаттары: </w:t>
      </w:r>
      <w:r>
        <w:br/>
      </w:r>
      <w:r>
        <w:rPr>
          <w:rFonts w:ascii="Times New Roman"/>
          <w:b w:val="false"/>
          <w:i w:val="false"/>
          <w:color w:val="000000"/>
          <w:sz w:val="28"/>
        </w:rPr>
        <w:t xml:space="preserve">
      1) сыпайылық; </w:t>
      </w:r>
      <w:r>
        <w:br/>
      </w:r>
      <w:r>
        <w:rPr>
          <w:rFonts w:ascii="Times New Roman"/>
          <w:b w:val="false"/>
          <w:i w:val="false"/>
          <w:color w:val="000000"/>
          <w:sz w:val="28"/>
        </w:rPr>
        <w:t xml:space="preserve">
      2) көрсетілетін мемлекеттік қызмет туралы толық ақпарат; </w:t>
      </w:r>
      <w:r>
        <w:br/>
      </w:r>
      <w:r>
        <w:rPr>
          <w:rFonts w:ascii="Times New Roman"/>
          <w:b w:val="false"/>
          <w:i w:val="false"/>
          <w:color w:val="000000"/>
          <w:sz w:val="28"/>
        </w:rPr>
        <w:t xml:space="preserve">
      3) тұтынушы құжаттарының мазмұны туралы ақпараттың сақталуын, қорғалуын және құпиялылығын қамтамасыз ету; </w:t>
      </w:r>
      <w:r>
        <w:br/>
      </w:r>
      <w:r>
        <w:rPr>
          <w:rFonts w:ascii="Times New Roman"/>
          <w:b w:val="false"/>
          <w:i w:val="false"/>
          <w:color w:val="000000"/>
          <w:sz w:val="28"/>
        </w:rPr>
        <w:t xml:space="preserve">
      4) тұтынушы белгіленген мерзімде алмаған құжаттардың сақталуын қамтамасыз ету. </w:t>
      </w:r>
    </w:p>
    <w:bookmarkStart w:name="z9" w:id="9"/>
    <w:p>
      <w:pPr>
        <w:spacing w:after="0"/>
        <w:ind w:left="0"/>
        <w:jc w:val="left"/>
      </w:pPr>
      <w:r>
        <w:rPr>
          <w:rFonts w:ascii="Times New Roman"/>
          <w:b/>
          <w:i w:val="false"/>
          <w:color w:val="000000"/>
        </w:rPr>
        <w:t xml:space="preserve"> 
4. Жұмыс нәтижелері </w:t>
      </w:r>
    </w:p>
    <w:bookmarkEnd w:id="9"/>
    <w:p>
      <w:pPr>
        <w:spacing w:after="0"/>
        <w:ind w:left="0"/>
        <w:jc w:val="both"/>
      </w:pPr>
      <w:r>
        <w:rPr>
          <w:rFonts w:ascii="Times New Roman"/>
          <w:b w:val="false"/>
          <w:i w:val="false"/>
          <w:color w:val="000000"/>
          <w:sz w:val="28"/>
        </w:rPr>
        <w:t xml:space="preserve">      19. Тұтынушыларға мемлекеттік қызмет көрсету нәтижелері осы үлгі стандарттың </w:t>
      </w:r>
      <w:r>
        <w:rPr>
          <w:rFonts w:ascii="Times New Roman"/>
          <w:b w:val="false"/>
          <w:i w:val="false"/>
          <w:color w:val="000000"/>
          <w:sz w:val="28"/>
        </w:rPr>
        <w:t xml:space="preserve">N 2 қосымшасына </w:t>
      </w:r>
      <w:r>
        <w:rPr>
          <w:rFonts w:ascii="Times New Roman"/>
          <w:b w:val="false"/>
          <w:i w:val="false"/>
          <w:color w:val="000000"/>
          <w:sz w:val="28"/>
        </w:rPr>
        <w:t xml:space="preserve">сәйкес көрсетілген сапа және қол жетімділік көрсеткіштерімен өлшенеді. </w:t>
      </w:r>
      <w:r>
        <w:br/>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bookmarkStart w:name="z10" w:id="10"/>
    <w:p>
      <w:pPr>
        <w:spacing w:after="0"/>
        <w:ind w:left="0"/>
        <w:jc w:val="left"/>
      </w:pPr>
      <w:r>
        <w:rPr>
          <w:rFonts w:ascii="Times New Roman"/>
          <w:b/>
          <w:i w:val="false"/>
          <w:color w:val="000000"/>
        </w:rPr>
        <w:t xml:space="preserve"> 
5. Шағымдану тәртібі </w:t>
      </w:r>
    </w:p>
    <w:bookmarkEnd w:id="10"/>
    <w:p>
      <w:pPr>
        <w:spacing w:after="0"/>
        <w:ind w:left="0"/>
        <w:jc w:val="both"/>
      </w:pPr>
      <w:r>
        <w:rPr>
          <w:rFonts w:ascii="Times New Roman"/>
          <w:b w:val="false"/>
          <w:i w:val="false"/>
          <w:color w:val="000000"/>
          <w:sz w:val="28"/>
        </w:rPr>
        <w:t xml:space="preserve">      21. Уәкілетті лауазымды адамдардың әрекетіне (әрекетсіздігіне) шағымдану тәртібін түсіндіретін және шағымды дайындауға жәрдем көрсететін мемлекеттік орган болып осы Стандарттың </w:t>
      </w:r>
      <w:r>
        <w:rPr>
          <w:rFonts w:ascii="Times New Roman"/>
          <w:b w:val="false"/>
          <w:i w:val="false"/>
          <w:color w:val="000000"/>
          <w:sz w:val="28"/>
        </w:rPr>
        <w:t xml:space="preserve">N 3 қосымшасына </w:t>
      </w:r>
      <w:r>
        <w:rPr>
          <w:rFonts w:ascii="Times New Roman"/>
          <w:b w:val="false"/>
          <w:i w:val="false"/>
          <w:color w:val="000000"/>
          <w:sz w:val="28"/>
        </w:rPr>
        <w:t xml:space="preserve">сәйкес аудандар мен Тараз қаласының әкімияттары табылады. </w:t>
      </w:r>
      <w:r>
        <w:br/>
      </w:r>
      <w:r>
        <w:rPr>
          <w:rFonts w:ascii="Times New Roman"/>
          <w:b w:val="false"/>
          <w:i w:val="false"/>
          <w:color w:val="000000"/>
          <w:sz w:val="28"/>
        </w:rPr>
        <w:t xml:space="preserve">
      22. Шағым берілетін мемлекеттік Стандарттың </w:t>
      </w:r>
      <w:r>
        <w:rPr>
          <w:rFonts w:ascii="Times New Roman"/>
          <w:b w:val="false"/>
          <w:i w:val="false"/>
          <w:color w:val="000000"/>
          <w:sz w:val="28"/>
        </w:rPr>
        <w:t xml:space="preserve">N 3 қосымшасына </w:t>
      </w:r>
      <w:r>
        <w:rPr>
          <w:rFonts w:ascii="Times New Roman"/>
          <w:b w:val="false"/>
          <w:i w:val="false"/>
          <w:color w:val="000000"/>
          <w:sz w:val="28"/>
        </w:rPr>
        <w:t xml:space="preserve">сәйкес аудандар мен Тараз қаласының әкімияттары табылады. </w:t>
      </w:r>
      <w:r>
        <w:br/>
      </w:r>
      <w:r>
        <w:rPr>
          <w:rFonts w:ascii="Times New Roman"/>
          <w:b w:val="false"/>
          <w:i w:val="false"/>
          <w:color w:val="000000"/>
          <w:sz w:val="28"/>
        </w:rPr>
        <w:t xml:space="preserve">
      23. Заңнамамен белгіленген тәртіпте тапсырылған шағымдар міндетті түрде қабылдануға, тіркеуге, есепке алуға және Қазақстан Республикасының Заңнамаларында көзделген тәртіп пен мерзімде қарауға жатады. </w:t>
      </w:r>
      <w:r>
        <w:br/>
      </w:r>
      <w:r>
        <w:rPr>
          <w:rFonts w:ascii="Times New Roman"/>
          <w:b w:val="false"/>
          <w:i w:val="false"/>
          <w:color w:val="000000"/>
          <w:sz w:val="28"/>
        </w:rPr>
        <w:t xml:space="preserve">
      Берілген шағымға жауап алу орны мен мерзімін, оның қаралу барысын тиісті аудандар мен Тараз қаласы әкімияттарынан білуге болады. </w:t>
      </w:r>
    </w:p>
    <w:bookmarkStart w:name="z11" w:id="11"/>
    <w:p>
      <w:pPr>
        <w:spacing w:after="0"/>
        <w:ind w:left="0"/>
        <w:jc w:val="left"/>
      </w:pPr>
      <w:r>
        <w:rPr>
          <w:rFonts w:ascii="Times New Roman"/>
          <w:b/>
          <w:i w:val="false"/>
          <w:color w:val="000000"/>
        </w:rPr>
        <w:t xml:space="preserve"> 
6. Байланыс ақпараты </w:t>
      </w:r>
    </w:p>
    <w:bookmarkEnd w:id="11"/>
    <w:p>
      <w:pPr>
        <w:spacing w:after="0"/>
        <w:ind w:left="0"/>
        <w:jc w:val="both"/>
      </w:pPr>
      <w:r>
        <w:rPr>
          <w:rFonts w:ascii="Times New Roman"/>
          <w:b w:val="false"/>
          <w:i w:val="false"/>
          <w:color w:val="000000"/>
          <w:sz w:val="28"/>
        </w:rPr>
        <w:t xml:space="preserve">      24. Тікелей мемлекеттік қызмет көрсететін бөлім басшыларының байланыс деректері (сайт, электронды пошта мекен-жайы, жұмыс және қабылдау кестесі, телефоны) осы Стандарттың </w:t>
      </w:r>
      <w:r>
        <w:rPr>
          <w:rFonts w:ascii="Times New Roman"/>
          <w:b w:val="false"/>
          <w:i w:val="false"/>
          <w:color w:val="000000"/>
          <w:sz w:val="28"/>
        </w:rPr>
        <w:t xml:space="preserve">N 1 қосымшасына </w:t>
      </w:r>
      <w:r>
        <w:rPr>
          <w:rFonts w:ascii="Times New Roman"/>
          <w:b w:val="false"/>
          <w:i w:val="false"/>
          <w:color w:val="000000"/>
          <w:sz w:val="28"/>
        </w:rPr>
        <w:t xml:space="preserve">сәйкес көрсетілген. </w:t>
      </w:r>
      <w:r>
        <w:br/>
      </w:r>
      <w:r>
        <w:rPr>
          <w:rFonts w:ascii="Times New Roman"/>
          <w:b w:val="false"/>
          <w:i w:val="false"/>
          <w:color w:val="000000"/>
          <w:sz w:val="28"/>
        </w:rPr>
        <w:t xml:space="preserve">
      Жоғары тұрған органдар: </w:t>
      </w:r>
      <w:r>
        <w:br/>
      </w:r>
      <w:r>
        <w:rPr>
          <w:rFonts w:ascii="Times New Roman"/>
          <w:b w:val="false"/>
          <w:i w:val="false"/>
          <w:color w:val="000000"/>
          <w:sz w:val="28"/>
        </w:rPr>
        <w:t xml:space="preserve">
      1) осы Стандарттың </w:t>
      </w:r>
      <w:r>
        <w:rPr>
          <w:rFonts w:ascii="Times New Roman"/>
          <w:b w:val="false"/>
          <w:i w:val="false"/>
          <w:color w:val="000000"/>
          <w:sz w:val="28"/>
        </w:rPr>
        <w:t xml:space="preserve">N 3 қосымшасына </w:t>
      </w:r>
      <w:r>
        <w:rPr>
          <w:rFonts w:ascii="Times New Roman"/>
          <w:b w:val="false"/>
          <w:i w:val="false"/>
          <w:color w:val="000000"/>
          <w:sz w:val="28"/>
        </w:rPr>
        <w:t xml:space="preserve">сәйкес тиісті аудандар мен Тараз қаласы әкімияттары; </w:t>
      </w:r>
      <w:r>
        <w:br/>
      </w:r>
      <w:r>
        <w:rPr>
          <w:rFonts w:ascii="Times New Roman"/>
          <w:b w:val="false"/>
          <w:i w:val="false"/>
          <w:color w:val="000000"/>
          <w:sz w:val="28"/>
        </w:rPr>
        <w:t xml:space="preserve">
      2) "Жамбыл облысы әкімиятының жұмыспен қамтуды үйлестіру және әлеуметтік бағдарламалар басқармасы" мемлекеттік мекемесі, Тараз қаласы, Қарахан көшесі, 1, телефон 459713 </w:t>
      </w:r>
      <w:r>
        <w:br/>
      </w:r>
      <w:r>
        <w:rPr>
          <w:rFonts w:ascii="Times New Roman"/>
          <w:b w:val="false"/>
          <w:i w:val="false"/>
          <w:color w:val="000000"/>
          <w:sz w:val="28"/>
        </w:rPr>
        <w:t xml:space="preserve">
      Күн сайын сағат 9-00-ден 19-00-ге дейін, түскі үзіліс сағат 13-00-ден 15-00-ге дейін. </w:t>
      </w:r>
      <w:r>
        <w:br/>
      </w:r>
      <w:r>
        <w:rPr>
          <w:rFonts w:ascii="Times New Roman"/>
          <w:b w:val="false"/>
          <w:i w:val="false"/>
          <w:color w:val="000000"/>
          <w:sz w:val="28"/>
        </w:rPr>
        <w:t xml:space="preserve">
      Электрондық пошта: taraz@enbek.kz. </w:t>
      </w:r>
      <w:r>
        <w:br/>
      </w:r>
      <w:r>
        <w:rPr>
          <w:rFonts w:ascii="Times New Roman"/>
          <w:b w:val="false"/>
          <w:i w:val="false"/>
          <w:color w:val="000000"/>
          <w:sz w:val="28"/>
        </w:rPr>
        <w:t xml:space="preserve">
      Бастықтың қабылдау күндері: сейсенбі, бейсенбі, жұма сағат 9-00 ден 18-00 ге дейін. </w:t>
      </w:r>
      <w:r>
        <w:br/>
      </w:r>
      <w:r>
        <w:rPr>
          <w:rFonts w:ascii="Times New Roman"/>
          <w:b w:val="false"/>
          <w:i w:val="false"/>
          <w:color w:val="000000"/>
          <w:sz w:val="28"/>
        </w:rPr>
        <w:t xml:space="preserve">
      Бастық орынбасарының қабылдау күндері: күн сайын сағат 9-00 ден 18-00 ге дейін. </w:t>
      </w:r>
      <w:r>
        <w:br/>
      </w:r>
      <w:r>
        <w:rPr>
          <w:rFonts w:ascii="Times New Roman"/>
          <w:b w:val="false"/>
          <w:i w:val="false"/>
          <w:color w:val="000000"/>
          <w:sz w:val="28"/>
        </w:rPr>
        <w:t xml:space="preserve">
      25. Тұтынушыларға басқа қажетті ақпараттарды sobes.zhambyl.kz ресми сайтында табуға болады. </w:t>
      </w:r>
    </w:p>
    <w:bookmarkStart w:name="z12" w:id="12"/>
    <w:p>
      <w:pPr>
        <w:spacing w:after="0"/>
        <w:ind w:left="0"/>
        <w:jc w:val="both"/>
      </w:pPr>
      <w:r>
        <w:rPr>
          <w:rFonts w:ascii="Times New Roman"/>
          <w:b w:val="false"/>
          <w:i w:val="false"/>
          <w:color w:val="000000"/>
          <w:sz w:val="28"/>
        </w:rPr>
        <w:t xml:space="preserve">
Стандарттың N 1 қосымша </w:t>
      </w:r>
    </w:p>
    <w:bookmarkEnd w:id="12"/>
    <w:p>
      <w:pPr>
        <w:spacing w:after="0"/>
        <w:ind w:left="0"/>
        <w:jc w:val="left"/>
      </w:pPr>
      <w:r>
        <w:rPr>
          <w:rFonts w:ascii="Times New Roman"/>
          <w:b/>
          <w:i w:val="false"/>
          <w:color w:val="000000"/>
        </w:rPr>
        <w:t xml:space="preserve"> Аудандар мен Тараз қаласы әкімияттарының жұмыспен қамту және әлеуметтік бағдарламалар бөлімдері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2772"/>
        <w:gridCol w:w="4177"/>
        <w:gridCol w:w="2540"/>
        <w:gridCol w:w="3001"/>
      </w:tblGrid>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Меңгерушінің аты-жөні, жұмыс және қабылдау кестесі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 жай, кабинетінің нөмірі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 телефондар, электрондық пошта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әкімиятының жұмыспен қамту және әлеуметтік бағдарламалар бөлімі" мемлекеттік мекемесі (әрі қарай ММ)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Сейдалина Қосайкүл Сатыбалдықызы, жұмыс және қабылдау кестесі: күн сайын (демалыс күндерін қоспағанда) сағат 09 </w:t>
            </w:r>
            <w:r>
              <w:rPr>
                <w:rFonts w:ascii="Times New Roman"/>
                <w:b w:val="false"/>
                <w:i w:val="false"/>
                <w:color w:val="000000"/>
                <w:vertAlign w:val="superscript"/>
              </w:rPr>
              <w:t xml:space="preserve">00- </w:t>
            </w:r>
            <w:r>
              <w:rPr>
                <w:rFonts w:ascii="Times New Roman"/>
                <w:b w:val="false"/>
                <w:i w:val="false"/>
                <w:color w:val="000000"/>
                <w:sz w:val="20"/>
              </w:rPr>
              <w:t xml:space="preserve">ден 18 </w:t>
            </w:r>
            <w:r>
              <w:rPr>
                <w:rFonts w:ascii="Times New Roman"/>
                <w:b w:val="false"/>
                <w:i w:val="false"/>
                <w:color w:val="000000"/>
                <w:vertAlign w:val="superscript"/>
              </w:rPr>
              <w:t xml:space="preserve">00- </w:t>
            </w:r>
            <w:r>
              <w:rPr>
                <w:rFonts w:ascii="Times New Roman"/>
                <w:b w:val="false"/>
                <w:i w:val="false"/>
                <w:color w:val="000000"/>
                <w:sz w:val="20"/>
              </w:rPr>
              <w:t xml:space="preserve">ге, түскі үзіліс сағат 13 </w:t>
            </w:r>
            <w:r>
              <w:rPr>
                <w:rFonts w:ascii="Times New Roman"/>
                <w:b w:val="false"/>
                <w:i w:val="false"/>
                <w:color w:val="000000"/>
                <w:vertAlign w:val="superscript"/>
              </w:rPr>
              <w:t xml:space="preserve">00- </w:t>
            </w:r>
            <w:r>
              <w:rPr>
                <w:rFonts w:ascii="Times New Roman"/>
                <w:b w:val="false"/>
                <w:i w:val="false"/>
                <w:color w:val="000000"/>
                <w:sz w:val="20"/>
              </w:rPr>
              <w:t xml:space="preserve">ден 14 </w:t>
            </w:r>
            <w:r>
              <w:rPr>
                <w:rFonts w:ascii="Times New Roman"/>
                <w:b w:val="false"/>
                <w:i w:val="false"/>
                <w:color w:val="000000"/>
                <w:vertAlign w:val="superscript"/>
              </w:rPr>
              <w:t xml:space="preserve">00- </w:t>
            </w:r>
            <w:r>
              <w:rPr>
                <w:rFonts w:ascii="Times New Roman"/>
                <w:b w:val="false"/>
                <w:i w:val="false"/>
                <w:color w:val="000000"/>
                <w:sz w:val="20"/>
              </w:rPr>
              <w:t xml:space="preserve">ге.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Достоевский көшесі, 14 кабинеті N 201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8-7262-345124, 342879 sobes-taraz@mail.ru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ауданының әкімиятының жұмыспен қамту және әлеуметтік бағдарламалар бөлімі" ММ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Абдрахманова Бақыткүл Ешенкұлқызы, жұмыс және қабылдау кестесі: күн сайын (демалыс күндерін қоспағанда) сағат 09 </w:t>
            </w:r>
            <w:r>
              <w:rPr>
                <w:rFonts w:ascii="Times New Roman"/>
                <w:b w:val="false"/>
                <w:i w:val="false"/>
                <w:color w:val="000000"/>
                <w:vertAlign w:val="superscript"/>
              </w:rPr>
              <w:t xml:space="preserve">00- </w:t>
            </w:r>
            <w:r>
              <w:rPr>
                <w:rFonts w:ascii="Times New Roman"/>
                <w:b w:val="false"/>
                <w:i w:val="false"/>
                <w:color w:val="000000"/>
                <w:sz w:val="20"/>
              </w:rPr>
              <w:t xml:space="preserve">ден 18 </w:t>
            </w:r>
            <w:r>
              <w:rPr>
                <w:rFonts w:ascii="Times New Roman"/>
                <w:b w:val="false"/>
                <w:i w:val="false"/>
                <w:color w:val="000000"/>
                <w:vertAlign w:val="superscript"/>
              </w:rPr>
              <w:t xml:space="preserve">00- </w:t>
            </w:r>
            <w:r>
              <w:rPr>
                <w:rFonts w:ascii="Times New Roman"/>
                <w:b w:val="false"/>
                <w:i w:val="false"/>
                <w:color w:val="000000"/>
                <w:sz w:val="20"/>
              </w:rPr>
              <w:t xml:space="preserve">ге, түскі үзіліс сағат 13 </w:t>
            </w:r>
            <w:r>
              <w:rPr>
                <w:rFonts w:ascii="Times New Roman"/>
                <w:b w:val="false"/>
                <w:i w:val="false"/>
                <w:color w:val="000000"/>
                <w:vertAlign w:val="superscript"/>
              </w:rPr>
              <w:t xml:space="preserve">00- </w:t>
            </w:r>
            <w:r>
              <w:rPr>
                <w:rFonts w:ascii="Times New Roman"/>
                <w:b w:val="false"/>
                <w:i w:val="false"/>
                <w:color w:val="000000"/>
                <w:sz w:val="20"/>
              </w:rPr>
              <w:t xml:space="preserve">ден 14 </w:t>
            </w:r>
            <w:r>
              <w:rPr>
                <w:rFonts w:ascii="Times New Roman"/>
                <w:b w:val="false"/>
                <w:i w:val="false"/>
                <w:color w:val="000000"/>
                <w:vertAlign w:val="superscript"/>
              </w:rPr>
              <w:t xml:space="preserve">00- </w:t>
            </w:r>
            <w:r>
              <w:rPr>
                <w:rFonts w:ascii="Times New Roman"/>
                <w:b w:val="false"/>
                <w:i w:val="false"/>
                <w:color w:val="000000"/>
                <w:sz w:val="20"/>
              </w:rPr>
              <w:t xml:space="preserve">ге.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Сарыкемер ауылы, Байзақ батыр көшесі, 112 кабинеті N 102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8-72637-21971, 22338 utzszn_baizak@topmail.kz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ауданының әкімиятының жұмыспен қамту және әлеуметтік бағдарламалар бөлімі" ММ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Абылқасымов Шорман Төреханұлы, жұмыс және қабылдау кестесі: күн сайын (демалыс күндерін қоспағанда) сағат 09 </w:t>
            </w:r>
            <w:r>
              <w:rPr>
                <w:rFonts w:ascii="Times New Roman"/>
                <w:b w:val="false"/>
                <w:i w:val="false"/>
                <w:color w:val="000000"/>
                <w:vertAlign w:val="superscript"/>
              </w:rPr>
              <w:t xml:space="preserve">00- </w:t>
            </w:r>
            <w:r>
              <w:rPr>
                <w:rFonts w:ascii="Times New Roman"/>
                <w:b w:val="false"/>
                <w:i w:val="false"/>
                <w:color w:val="000000"/>
                <w:sz w:val="20"/>
              </w:rPr>
              <w:t xml:space="preserve">ден 18 </w:t>
            </w:r>
            <w:r>
              <w:rPr>
                <w:rFonts w:ascii="Times New Roman"/>
                <w:b w:val="false"/>
                <w:i w:val="false"/>
                <w:color w:val="000000"/>
                <w:vertAlign w:val="superscript"/>
              </w:rPr>
              <w:t xml:space="preserve">00- </w:t>
            </w:r>
            <w:r>
              <w:rPr>
                <w:rFonts w:ascii="Times New Roman"/>
                <w:b w:val="false"/>
                <w:i w:val="false"/>
                <w:color w:val="000000"/>
                <w:sz w:val="20"/>
              </w:rPr>
              <w:t xml:space="preserve">ге, түскі үзіліс сағат 13 </w:t>
            </w:r>
            <w:r>
              <w:rPr>
                <w:rFonts w:ascii="Times New Roman"/>
                <w:b w:val="false"/>
                <w:i w:val="false"/>
                <w:color w:val="000000"/>
                <w:vertAlign w:val="superscript"/>
              </w:rPr>
              <w:t xml:space="preserve">00- </w:t>
            </w:r>
            <w:r>
              <w:rPr>
                <w:rFonts w:ascii="Times New Roman"/>
                <w:b w:val="false"/>
                <w:i w:val="false"/>
                <w:color w:val="000000"/>
                <w:sz w:val="20"/>
              </w:rPr>
              <w:t xml:space="preserve">ден 14 </w:t>
            </w:r>
            <w:r>
              <w:rPr>
                <w:rFonts w:ascii="Times New Roman"/>
                <w:b w:val="false"/>
                <w:i w:val="false"/>
                <w:color w:val="000000"/>
                <w:vertAlign w:val="superscript"/>
              </w:rPr>
              <w:t xml:space="preserve">00- </w:t>
            </w:r>
            <w:r>
              <w:rPr>
                <w:rFonts w:ascii="Times New Roman"/>
                <w:b w:val="false"/>
                <w:i w:val="false"/>
                <w:color w:val="000000"/>
                <w:sz w:val="20"/>
              </w:rPr>
              <w:t xml:space="preserve">ге.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ауылы, Исмаилов көшесі, 157 кабинеті N 104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8-72632-22551, 21666 mozsp@mail.kz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ауданының әкімиятының жұмыспен қамту және әлеуметтік бағдарламалар бөлімі" ММ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Қосалов Шардарбек Амреқұлұлы, жұмыс және қабылдау кестесі: күн сайын (демалыс күндерін қоспағанда) сағат 09 </w:t>
            </w:r>
            <w:r>
              <w:rPr>
                <w:rFonts w:ascii="Times New Roman"/>
                <w:b w:val="false"/>
                <w:i w:val="false"/>
                <w:color w:val="000000"/>
                <w:vertAlign w:val="superscript"/>
              </w:rPr>
              <w:t xml:space="preserve">00- </w:t>
            </w:r>
            <w:r>
              <w:rPr>
                <w:rFonts w:ascii="Times New Roman"/>
                <w:b w:val="false"/>
                <w:i w:val="false"/>
                <w:color w:val="000000"/>
                <w:sz w:val="20"/>
              </w:rPr>
              <w:t xml:space="preserve">ден 18 </w:t>
            </w:r>
            <w:r>
              <w:rPr>
                <w:rFonts w:ascii="Times New Roman"/>
                <w:b w:val="false"/>
                <w:i w:val="false"/>
                <w:color w:val="000000"/>
                <w:vertAlign w:val="superscript"/>
              </w:rPr>
              <w:t xml:space="preserve">00- </w:t>
            </w:r>
            <w:r>
              <w:rPr>
                <w:rFonts w:ascii="Times New Roman"/>
                <w:b w:val="false"/>
                <w:i w:val="false"/>
                <w:color w:val="000000"/>
                <w:sz w:val="20"/>
              </w:rPr>
              <w:t xml:space="preserve">ге, түскі үзіліс сағат 13 </w:t>
            </w:r>
            <w:r>
              <w:rPr>
                <w:rFonts w:ascii="Times New Roman"/>
                <w:b w:val="false"/>
                <w:i w:val="false"/>
                <w:color w:val="000000"/>
                <w:vertAlign w:val="superscript"/>
              </w:rPr>
              <w:t xml:space="preserve">00- </w:t>
            </w:r>
            <w:r>
              <w:rPr>
                <w:rFonts w:ascii="Times New Roman"/>
                <w:b w:val="false"/>
                <w:i w:val="false"/>
                <w:color w:val="000000"/>
                <w:sz w:val="20"/>
              </w:rPr>
              <w:t xml:space="preserve">ден 14 </w:t>
            </w:r>
            <w:r>
              <w:rPr>
                <w:rFonts w:ascii="Times New Roman"/>
                <w:b w:val="false"/>
                <w:i w:val="false"/>
                <w:color w:val="000000"/>
                <w:vertAlign w:val="superscript"/>
              </w:rPr>
              <w:t xml:space="preserve">00- </w:t>
            </w:r>
            <w:r>
              <w:rPr>
                <w:rFonts w:ascii="Times New Roman"/>
                <w:b w:val="false"/>
                <w:i w:val="false"/>
                <w:color w:val="000000"/>
                <w:sz w:val="20"/>
              </w:rPr>
              <w:t xml:space="preserve">ге.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Құлан ауылы, Жібек жолы көшесі, 83 2 қабат кабинеті N 204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8-72631-21281, 21644 TRS2008@ topmail.kz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ауданының әкімиятының жұмыспен қамту және әлеуметтік бағдарламалар бөлімі" ММ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Қарамолдаева Баян Назкейқызы, жұмыс және қабылдау кестесі: күн сайын (демалыс күндерін қоспағанда) сағат 09 </w:t>
            </w:r>
            <w:r>
              <w:rPr>
                <w:rFonts w:ascii="Times New Roman"/>
                <w:b w:val="false"/>
                <w:i w:val="false"/>
                <w:color w:val="000000"/>
                <w:vertAlign w:val="superscript"/>
              </w:rPr>
              <w:t xml:space="preserve">00- </w:t>
            </w:r>
            <w:r>
              <w:rPr>
                <w:rFonts w:ascii="Times New Roman"/>
                <w:b w:val="false"/>
                <w:i w:val="false"/>
                <w:color w:val="000000"/>
                <w:sz w:val="20"/>
              </w:rPr>
              <w:t xml:space="preserve">ден 18 </w:t>
            </w:r>
            <w:r>
              <w:rPr>
                <w:rFonts w:ascii="Times New Roman"/>
                <w:b w:val="false"/>
                <w:i w:val="false"/>
                <w:color w:val="000000"/>
                <w:vertAlign w:val="superscript"/>
              </w:rPr>
              <w:t xml:space="preserve">00- </w:t>
            </w:r>
            <w:r>
              <w:rPr>
                <w:rFonts w:ascii="Times New Roman"/>
                <w:b w:val="false"/>
                <w:i w:val="false"/>
                <w:color w:val="000000"/>
                <w:sz w:val="20"/>
              </w:rPr>
              <w:t xml:space="preserve">ге, түскі үзіліс сағат 13 </w:t>
            </w:r>
            <w:r>
              <w:rPr>
                <w:rFonts w:ascii="Times New Roman"/>
                <w:b w:val="false"/>
                <w:i w:val="false"/>
                <w:color w:val="000000"/>
                <w:vertAlign w:val="superscript"/>
              </w:rPr>
              <w:t xml:space="preserve">00- </w:t>
            </w:r>
            <w:r>
              <w:rPr>
                <w:rFonts w:ascii="Times New Roman"/>
                <w:b w:val="false"/>
                <w:i w:val="false"/>
                <w:color w:val="000000"/>
                <w:sz w:val="20"/>
              </w:rPr>
              <w:t xml:space="preserve">ден 14 </w:t>
            </w:r>
            <w:r>
              <w:rPr>
                <w:rFonts w:ascii="Times New Roman"/>
                <w:b w:val="false"/>
                <w:i w:val="false"/>
                <w:color w:val="000000"/>
                <w:vertAlign w:val="superscript"/>
              </w:rPr>
              <w:t xml:space="preserve">00- </w:t>
            </w:r>
            <w:r>
              <w:rPr>
                <w:rFonts w:ascii="Times New Roman"/>
                <w:b w:val="false"/>
                <w:i w:val="false"/>
                <w:color w:val="000000"/>
                <w:sz w:val="20"/>
              </w:rPr>
              <w:t xml:space="preserve">ге.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ауылы, Белашов көшесі, 3 кабинеті N 105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8-72636-21281, 21249 utzsnkorday@mail.kz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ауданының әкімиятының жұмыспен қамту және әлеуметтік бағдарламалар бөлімі" ММ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Оңласын Мейірбек Қалмырзаұлы, жұмыс және қабылдау кестесі: күн сайын (демалыс күндерін қоспағанда) сағат 09 </w:t>
            </w:r>
            <w:r>
              <w:rPr>
                <w:rFonts w:ascii="Times New Roman"/>
                <w:b w:val="false"/>
                <w:i w:val="false"/>
                <w:color w:val="000000"/>
                <w:vertAlign w:val="superscript"/>
              </w:rPr>
              <w:t xml:space="preserve">00- </w:t>
            </w:r>
            <w:r>
              <w:rPr>
                <w:rFonts w:ascii="Times New Roman"/>
                <w:b w:val="false"/>
                <w:i w:val="false"/>
                <w:color w:val="000000"/>
                <w:sz w:val="20"/>
              </w:rPr>
              <w:t xml:space="preserve">ден 18 </w:t>
            </w:r>
            <w:r>
              <w:rPr>
                <w:rFonts w:ascii="Times New Roman"/>
                <w:b w:val="false"/>
                <w:i w:val="false"/>
                <w:color w:val="000000"/>
                <w:vertAlign w:val="superscript"/>
              </w:rPr>
              <w:t xml:space="preserve">00- </w:t>
            </w:r>
            <w:r>
              <w:rPr>
                <w:rFonts w:ascii="Times New Roman"/>
                <w:b w:val="false"/>
                <w:i w:val="false"/>
                <w:color w:val="000000"/>
                <w:sz w:val="20"/>
              </w:rPr>
              <w:t xml:space="preserve">ге, түскі үзіліс сағат 13 </w:t>
            </w:r>
            <w:r>
              <w:rPr>
                <w:rFonts w:ascii="Times New Roman"/>
                <w:b w:val="false"/>
                <w:i w:val="false"/>
                <w:color w:val="000000"/>
                <w:vertAlign w:val="superscript"/>
              </w:rPr>
              <w:t xml:space="preserve">00- </w:t>
            </w:r>
            <w:r>
              <w:rPr>
                <w:rFonts w:ascii="Times New Roman"/>
                <w:b w:val="false"/>
                <w:i w:val="false"/>
                <w:color w:val="000000"/>
                <w:sz w:val="20"/>
              </w:rPr>
              <w:t xml:space="preserve">ден 14 </w:t>
            </w:r>
            <w:r>
              <w:rPr>
                <w:rFonts w:ascii="Times New Roman"/>
                <w:b w:val="false"/>
                <w:i w:val="false"/>
                <w:color w:val="000000"/>
                <w:vertAlign w:val="superscript"/>
              </w:rPr>
              <w:t xml:space="preserve">00- </w:t>
            </w:r>
            <w:r>
              <w:rPr>
                <w:rFonts w:ascii="Times New Roman"/>
                <w:b w:val="false"/>
                <w:i w:val="false"/>
                <w:color w:val="000000"/>
                <w:sz w:val="20"/>
              </w:rPr>
              <w:t xml:space="preserve">ге.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 би ауылы, Балуан Шолақ көшесі 189 кабинеті N 104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8-72638-31096, 31637 shuozsp@ topmail.kz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ауданының әкімиятының жұмыспен қамту және әлеуметтік бағдарламалар бөлімі" ММ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Тұралиева Роза Тұралықызы, жұмыс және қабылдау кестесі: күн сайын (демалыс күндерін қоспағанда) сағат 09 </w:t>
            </w:r>
            <w:r>
              <w:rPr>
                <w:rFonts w:ascii="Times New Roman"/>
                <w:b w:val="false"/>
                <w:i w:val="false"/>
                <w:color w:val="000000"/>
                <w:vertAlign w:val="superscript"/>
              </w:rPr>
              <w:t xml:space="preserve">00- </w:t>
            </w:r>
            <w:r>
              <w:rPr>
                <w:rFonts w:ascii="Times New Roman"/>
                <w:b w:val="false"/>
                <w:i w:val="false"/>
                <w:color w:val="000000"/>
                <w:sz w:val="20"/>
              </w:rPr>
              <w:t xml:space="preserve">ден 18 </w:t>
            </w:r>
            <w:r>
              <w:rPr>
                <w:rFonts w:ascii="Times New Roman"/>
                <w:b w:val="false"/>
                <w:i w:val="false"/>
                <w:color w:val="000000"/>
                <w:vertAlign w:val="superscript"/>
              </w:rPr>
              <w:t xml:space="preserve">00- </w:t>
            </w:r>
            <w:r>
              <w:rPr>
                <w:rFonts w:ascii="Times New Roman"/>
                <w:b w:val="false"/>
                <w:i w:val="false"/>
                <w:color w:val="000000"/>
                <w:sz w:val="20"/>
              </w:rPr>
              <w:t xml:space="preserve">ге, түскі үзіліс сағат 13 </w:t>
            </w:r>
            <w:r>
              <w:rPr>
                <w:rFonts w:ascii="Times New Roman"/>
                <w:b w:val="false"/>
                <w:i w:val="false"/>
                <w:color w:val="000000"/>
                <w:vertAlign w:val="superscript"/>
              </w:rPr>
              <w:t xml:space="preserve">00- </w:t>
            </w:r>
            <w:r>
              <w:rPr>
                <w:rFonts w:ascii="Times New Roman"/>
                <w:b w:val="false"/>
                <w:i w:val="false"/>
                <w:color w:val="000000"/>
                <w:sz w:val="20"/>
              </w:rPr>
              <w:t xml:space="preserve">ден 14 </w:t>
            </w:r>
            <w:r>
              <w:rPr>
                <w:rFonts w:ascii="Times New Roman"/>
                <w:b w:val="false"/>
                <w:i w:val="false"/>
                <w:color w:val="000000"/>
                <w:vertAlign w:val="superscript"/>
              </w:rPr>
              <w:t xml:space="preserve">00- </w:t>
            </w:r>
            <w:r>
              <w:rPr>
                <w:rFonts w:ascii="Times New Roman"/>
                <w:b w:val="false"/>
                <w:i w:val="false"/>
                <w:color w:val="000000"/>
                <w:sz w:val="20"/>
              </w:rPr>
              <w:t xml:space="preserve">ге.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Қаратау қаласы, Қонаев көшесі, 26 кабинеті N 106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8-72644-61306, 61522 otzsp_karatau@mail.ru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ауданының әкімиятының жұмыспен қамту және әлеуметтік бағдарламалар бөлімі" ММ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Усембаев Болат Базарбайұлы, жұмыс және қабылдау кестесі: күн сайын (демалыс күндерін қоспағанда) сағат 09 </w:t>
            </w:r>
            <w:r>
              <w:rPr>
                <w:rFonts w:ascii="Times New Roman"/>
                <w:b w:val="false"/>
                <w:i w:val="false"/>
                <w:color w:val="000000"/>
                <w:vertAlign w:val="superscript"/>
              </w:rPr>
              <w:t xml:space="preserve">00- </w:t>
            </w:r>
            <w:r>
              <w:rPr>
                <w:rFonts w:ascii="Times New Roman"/>
                <w:b w:val="false"/>
                <w:i w:val="false"/>
                <w:color w:val="000000"/>
                <w:sz w:val="20"/>
              </w:rPr>
              <w:t xml:space="preserve">ден 18 </w:t>
            </w:r>
            <w:r>
              <w:rPr>
                <w:rFonts w:ascii="Times New Roman"/>
                <w:b w:val="false"/>
                <w:i w:val="false"/>
                <w:color w:val="000000"/>
                <w:vertAlign w:val="superscript"/>
              </w:rPr>
              <w:t xml:space="preserve">00- </w:t>
            </w:r>
            <w:r>
              <w:rPr>
                <w:rFonts w:ascii="Times New Roman"/>
                <w:b w:val="false"/>
                <w:i w:val="false"/>
                <w:color w:val="000000"/>
                <w:sz w:val="20"/>
              </w:rPr>
              <w:t xml:space="preserve">ге, түскі үзіліс сағат 13 </w:t>
            </w:r>
            <w:r>
              <w:rPr>
                <w:rFonts w:ascii="Times New Roman"/>
                <w:b w:val="false"/>
                <w:i w:val="false"/>
                <w:color w:val="000000"/>
                <w:vertAlign w:val="superscript"/>
              </w:rPr>
              <w:t xml:space="preserve">00- </w:t>
            </w:r>
            <w:r>
              <w:rPr>
                <w:rFonts w:ascii="Times New Roman"/>
                <w:b w:val="false"/>
                <w:i w:val="false"/>
                <w:color w:val="000000"/>
                <w:sz w:val="20"/>
              </w:rPr>
              <w:t xml:space="preserve">ден 14 </w:t>
            </w:r>
            <w:r>
              <w:rPr>
                <w:rFonts w:ascii="Times New Roman"/>
                <w:b w:val="false"/>
                <w:i w:val="false"/>
                <w:color w:val="000000"/>
                <w:vertAlign w:val="superscript"/>
              </w:rPr>
              <w:t xml:space="preserve">00- </w:t>
            </w:r>
            <w:r>
              <w:rPr>
                <w:rFonts w:ascii="Times New Roman"/>
                <w:b w:val="false"/>
                <w:i w:val="false"/>
                <w:color w:val="000000"/>
                <w:sz w:val="20"/>
              </w:rPr>
              <w:t xml:space="preserve">ге.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Жанатас қаласы, Жібек жолы көшесі, 53 кабинеті N 102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8-72634-62806, 61680 dkz@mail.kz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ауданының әкімиятының жұмыспен қамту және әлеуметтік бағдарламалар бөлімі" ММ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Құрмашев Кәрібай, жұмыс және қабылдау кестесі: күн сайын (демалыс күндерін қоспағанда) сағат 09 </w:t>
            </w:r>
            <w:r>
              <w:rPr>
                <w:rFonts w:ascii="Times New Roman"/>
                <w:b w:val="false"/>
                <w:i w:val="false"/>
                <w:color w:val="000000"/>
                <w:vertAlign w:val="superscript"/>
              </w:rPr>
              <w:t xml:space="preserve">00- </w:t>
            </w:r>
            <w:r>
              <w:rPr>
                <w:rFonts w:ascii="Times New Roman"/>
                <w:b w:val="false"/>
                <w:i w:val="false"/>
                <w:color w:val="000000"/>
                <w:sz w:val="20"/>
              </w:rPr>
              <w:t xml:space="preserve">ден 18 </w:t>
            </w:r>
            <w:r>
              <w:rPr>
                <w:rFonts w:ascii="Times New Roman"/>
                <w:b w:val="false"/>
                <w:i w:val="false"/>
                <w:color w:val="000000"/>
                <w:vertAlign w:val="superscript"/>
              </w:rPr>
              <w:t xml:space="preserve">00- </w:t>
            </w:r>
            <w:r>
              <w:rPr>
                <w:rFonts w:ascii="Times New Roman"/>
                <w:b w:val="false"/>
                <w:i w:val="false"/>
                <w:color w:val="000000"/>
                <w:sz w:val="20"/>
              </w:rPr>
              <w:t xml:space="preserve">ге, түскі үзіліс сағат 13 </w:t>
            </w:r>
            <w:r>
              <w:rPr>
                <w:rFonts w:ascii="Times New Roman"/>
                <w:b w:val="false"/>
                <w:i w:val="false"/>
                <w:color w:val="000000"/>
                <w:vertAlign w:val="superscript"/>
              </w:rPr>
              <w:t xml:space="preserve">00- </w:t>
            </w:r>
            <w:r>
              <w:rPr>
                <w:rFonts w:ascii="Times New Roman"/>
                <w:b w:val="false"/>
                <w:i w:val="false"/>
                <w:color w:val="000000"/>
                <w:sz w:val="20"/>
              </w:rPr>
              <w:t xml:space="preserve">ден 14 </w:t>
            </w:r>
            <w:r>
              <w:rPr>
                <w:rFonts w:ascii="Times New Roman"/>
                <w:b w:val="false"/>
                <w:i w:val="false"/>
                <w:color w:val="000000"/>
                <w:vertAlign w:val="superscript"/>
              </w:rPr>
              <w:t xml:space="preserve">00- </w:t>
            </w:r>
            <w:r>
              <w:rPr>
                <w:rFonts w:ascii="Times New Roman"/>
                <w:b w:val="false"/>
                <w:i w:val="false"/>
                <w:color w:val="000000"/>
                <w:sz w:val="20"/>
              </w:rPr>
              <w:t xml:space="preserve">ге.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Бауыржан Момышұлы ауылы, Жамбыл көшесі, 1 кабинеті N 105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8-72635-22276, 22150 juali_sobes@mail.ru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ауданының әкімиятының жұмыспен қамту және әлеуметтік бағдарламалар бөлімі" ММ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Несіпбеков Нұрлан Құдербайұлы, жұмыс және қабылдау кестесі: күн сайын (демалыс күндерін қоспағанда) сағат 09 </w:t>
            </w:r>
            <w:r>
              <w:rPr>
                <w:rFonts w:ascii="Times New Roman"/>
                <w:b w:val="false"/>
                <w:i w:val="false"/>
                <w:color w:val="000000"/>
                <w:vertAlign w:val="superscript"/>
              </w:rPr>
              <w:t xml:space="preserve">00- </w:t>
            </w:r>
            <w:r>
              <w:rPr>
                <w:rFonts w:ascii="Times New Roman"/>
                <w:b w:val="false"/>
                <w:i w:val="false"/>
                <w:color w:val="000000"/>
                <w:sz w:val="20"/>
              </w:rPr>
              <w:t xml:space="preserve">ден 18 </w:t>
            </w:r>
            <w:r>
              <w:rPr>
                <w:rFonts w:ascii="Times New Roman"/>
                <w:b w:val="false"/>
                <w:i w:val="false"/>
                <w:color w:val="000000"/>
                <w:vertAlign w:val="superscript"/>
              </w:rPr>
              <w:t xml:space="preserve">00- </w:t>
            </w:r>
            <w:r>
              <w:rPr>
                <w:rFonts w:ascii="Times New Roman"/>
                <w:b w:val="false"/>
                <w:i w:val="false"/>
                <w:color w:val="000000"/>
                <w:sz w:val="20"/>
              </w:rPr>
              <w:t xml:space="preserve">ге, түскі үзіліс сағат 13 </w:t>
            </w:r>
            <w:r>
              <w:rPr>
                <w:rFonts w:ascii="Times New Roman"/>
                <w:b w:val="false"/>
                <w:i w:val="false"/>
                <w:color w:val="000000"/>
                <w:vertAlign w:val="superscript"/>
              </w:rPr>
              <w:t xml:space="preserve">00- </w:t>
            </w:r>
            <w:r>
              <w:rPr>
                <w:rFonts w:ascii="Times New Roman"/>
                <w:b w:val="false"/>
                <w:i w:val="false"/>
                <w:color w:val="000000"/>
                <w:sz w:val="20"/>
              </w:rPr>
              <w:t xml:space="preserve">ден 14 </w:t>
            </w:r>
            <w:r>
              <w:rPr>
                <w:rFonts w:ascii="Times New Roman"/>
                <w:b w:val="false"/>
                <w:i w:val="false"/>
                <w:color w:val="000000"/>
                <w:vertAlign w:val="superscript"/>
              </w:rPr>
              <w:t xml:space="preserve">00- </w:t>
            </w:r>
            <w:r>
              <w:rPr>
                <w:rFonts w:ascii="Times New Roman"/>
                <w:b w:val="false"/>
                <w:i w:val="false"/>
                <w:color w:val="000000"/>
                <w:sz w:val="20"/>
              </w:rPr>
              <w:t xml:space="preserve">ге.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Аса ауылы, Абай көшесі, 123 кабинеті N 201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8-72633-21756, 21182 asa_sobes@mail.ru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ауданының әкімиятының жұмыспен қамту және әлеуметтік бағдарламалар бөлімі" ММ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Даниярова Жақсыгүл Мырзабайқызы, жұмыс және қабылдау кестесі: күн сайын (демалыс күндерін қоспағанда) сағат 09 </w:t>
            </w:r>
            <w:r>
              <w:rPr>
                <w:rFonts w:ascii="Times New Roman"/>
                <w:b w:val="false"/>
                <w:i w:val="false"/>
                <w:color w:val="000000"/>
                <w:vertAlign w:val="superscript"/>
              </w:rPr>
              <w:t xml:space="preserve">00- </w:t>
            </w:r>
            <w:r>
              <w:rPr>
                <w:rFonts w:ascii="Times New Roman"/>
                <w:b w:val="false"/>
                <w:i w:val="false"/>
                <w:color w:val="000000"/>
                <w:sz w:val="20"/>
              </w:rPr>
              <w:t xml:space="preserve">ден 18 </w:t>
            </w:r>
            <w:r>
              <w:rPr>
                <w:rFonts w:ascii="Times New Roman"/>
                <w:b w:val="false"/>
                <w:i w:val="false"/>
                <w:color w:val="000000"/>
                <w:vertAlign w:val="superscript"/>
              </w:rPr>
              <w:t xml:space="preserve">00- </w:t>
            </w:r>
            <w:r>
              <w:rPr>
                <w:rFonts w:ascii="Times New Roman"/>
                <w:b w:val="false"/>
                <w:i w:val="false"/>
                <w:color w:val="000000"/>
                <w:sz w:val="20"/>
              </w:rPr>
              <w:t xml:space="preserve">ге, түскі үзіліс сағат 13 </w:t>
            </w:r>
            <w:r>
              <w:rPr>
                <w:rFonts w:ascii="Times New Roman"/>
                <w:b w:val="false"/>
                <w:i w:val="false"/>
                <w:color w:val="000000"/>
                <w:vertAlign w:val="superscript"/>
              </w:rPr>
              <w:t xml:space="preserve">00- </w:t>
            </w:r>
            <w:r>
              <w:rPr>
                <w:rFonts w:ascii="Times New Roman"/>
                <w:b w:val="false"/>
                <w:i w:val="false"/>
                <w:color w:val="000000"/>
                <w:sz w:val="20"/>
              </w:rPr>
              <w:t xml:space="preserve">ден 14 </w:t>
            </w:r>
            <w:r>
              <w:rPr>
                <w:rFonts w:ascii="Times New Roman"/>
                <w:b w:val="false"/>
                <w:i w:val="false"/>
                <w:color w:val="000000"/>
                <w:vertAlign w:val="superscript"/>
              </w:rPr>
              <w:t xml:space="preserve">00- </w:t>
            </w:r>
            <w:r>
              <w:rPr>
                <w:rFonts w:ascii="Times New Roman"/>
                <w:b w:val="false"/>
                <w:i w:val="false"/>
                <w:color w:val="000000"/>
                <w:sz w:val="20"/>
              </w:rPr>
              <w:t xml:space="preserve">ге.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ауылы, Көшенов көшесі, 10 кабинеті N 103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8-72642-24721, 24893 ozsp_moinkum@ topmail.kz </w:t>
            </w:r>
          </w:p>
        </w:tc>
      </w:tr>
    </w:tbl>
    <w:bookmarkStart w:name="z13" w:id="13"/>
    <w:p>
      <w:pPr>
        <w:spacing w:after="0"/>
        <w:ind w:left="0"/>
        <w:jc w:val="both"/>
      </w:pPr>
      <w:r>
        <w:rPr>
          <w:rFonts w:ascii="Times New Roman"/>
          <w:b w:val="false"/>
          <w:i w:val="false"/>
          <w:color w:val="000000"/>
          <w:sz w:val="28"/>
        </w:rPr>
        <w:t xml:space="preserve">
Стандарттың N 2 қосымша </w:t>
      </w:r>
    </w:p>
    <w:bookmarkEnd w:id="13"/>
    <w:p>
      <w:pPr>
        <w:spacing w:after="0"/>
        <w:ind w:left="0"/>
        <w:jc w:val="left"/>
      </w:pPr>
      <w:r>
        <w:rPr>
          <w:rFonts w:ascii="Times New Roman"/>
          <w:b/>
          <w:i w:val="false"/>
          <w:color w:val="000000"/>
        </w:rPr>
        <w:t xml:space="preserve"> 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7"/>
        <w:gridCol w:w="1848"/>
        <w:gridCol w:w="2279"/>
        <w:gridCol w:w="2476"/>
      </w:tblGrid>
      <w:tr>
        <w:trPr>
          <w:trHeight w:val="3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жетімділік көрсеткіштері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нормативтік мәні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келесі жылдағы нысаналы мәні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есепті жылдағы ағымдағы мәні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Уақытылығы </w:t>
            </w:r>
          </w:p>
        </w:tc>
      </w:tr>
      <w:tr>
        <w:trPr>
          <w:trHeight w:val="3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Сапасы </w:t>
            </w:r>
          </w:p>
        </w:tc>
      </w:tr>
      <w:tr>
        <w:trPr>
          <w:trHeight w:val="3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жетімділік </w:t>
            </w:r>
          </w:p>
        </w:tc>
      </w:tr>
      <w:tr>
        <w:trPr>
          <w:trHeight w:val="3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Шағымдану үдерісі </w:t>
            </w:r>
          </w:p>
        </w:tc>
      </w:tr>
      <w:tr>
        <w:trPr>
          <w:trHeight w:val="3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Сыпайылық </w:t>
            </w:r>
          </w:p>
        </w:tc>
      </w:tr>
      <w:tr>
        <w:trPr>
          <w:trHeight w:val="3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bl>
    <w:bookmarkStart w:name="z14" w:id="14"/>
    <w:p>
      <w:pPr>
        <w:spacing w:after="0"/>
        <w:ind w:left="0"/>
        <w:jc w:val="both"/>
      </w:pPr>
      <w:r>
        <w:rPr>
          <w:rFonts w:ascii="Times New Roman"/>
          <w:b w:val="false"/>
          <w:i w:val="false"/>
          <w:color w:val="000000"/>
          <w:sz w:val="28"/>
        </w:rPr>
        <w:t xml:space="preserve">
Стандарттың N 3 қосымша </w:t>
      </w:r>
    </w:p>
    <w:bookmarkEnd w:id="14"/>
    <w:p>
      <w:pPr>
        <w:spacing w:after="0"/>
        <w:ind w:left="0"/>
        <w:jc w:val="left"/>
      </w:pPr>
      <w:r>
        <w:rPr>
          <w:rFonts w:ascii="Times New Roman"/>
          <w:b/>
          <w:i w:val="false"/>
          <w:color w:val="000000"/>
        </w:rPr>
        <w:t xml:space="preserve"> Аудандар мен Тараз қаласының әкімияттарының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4337"/>
        <w:gridCol w:w="3877"/>
        <w:gridCol w:w="4220"/>
      </w:tblGrid>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 жай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телефондар және сайт (электрондық пошта)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әкімияты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Достық алаңы, 3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8-7262-454814 430846 www.gorakim.kz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ауданының әкімияты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Сарыкемер ауылы, Байзақ батыр көшесі, 107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8-72637-21096 21582 baizak_akimat@mail.ru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ауданының әкімияты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ауылы, Исмаилов көшесі, 169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8-72632-21689 21361 mozsp@mail.kz www.zhambul.kz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Тұрар Рысқұлов ауданының әкімияты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Құлан ауылы, Жібек жолы көшесі, 75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8-72631-21600 22342 www.T-Ryckulov.kz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ауданының әкімияты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ауылы, Төле би көшесі, 106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8-72636-21240 21360 www.akimatkorday.kz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ауданының әкімияты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 би ауылы, Төле би көшесі, 272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8-72638-32198 31955 www.zhambulshu.kz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ауданының әкімияты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Қаратау қаласы, Достық алаңы, 1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8-72644-62407 60105 ekonomkaratau@mail.ru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ауданының әкімияты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Жанатас қаласы, Бейбітшілік көшесі, 1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8-72634-61437 63281 www.sarysu.ku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ауданының әкімияты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Бауыржан Момышұлы ауылы, Жамбыл көшесі 12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8-72635-21500 21573 www.new.zhualy.kz Jua_fin@tarnet.kz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ауданының әкімияты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Аса ауылы, Абай көшесі, 123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8-72633-22328 211535 www.zhambyl.kz marxraiy@mail.ru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ауданының әкімияты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ауылы, Амангелді көшесі, 147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8-72642-24155 24487 Moinkum_ akimat@mail.ru </w:t>
            </w:r>
          </w:p>
        </w:tc>
      </w:tr>
    </w:tbl>
    <w:bookmarkStart w:name="z15" w:id="15"/>
    <w:p>
      <w:pPr>
        <w:spacing w:after="0"/>
        <w:ind w:left="0"/>
        <w:jc w:val="both"/>
      </w:pPr>
      <w:r>
        <w:rPr>
          <w:rFonts w:ascii="Times New Roman"/>
          <w:b w:val="false"/>
          <w:i w:val="false"/>
          <w:color w:val="000000"/>
          <w:sz w:val="28"/>
        </w:rPr>
        <w:t xml:space="preserve">
Жамбыл облысы әкімиятының </w:t>
      </w:r>
      <w:r>
        <w:br/>
      </w:r>
      <w:r>
        <w:rPr>
          <w:rFonts w:ascii="Times New Roman"/>
          <w:b w:val="false"/>
          <w:i w:val="false"/>
          <w:color w:val="000000"/>
          <w:sz w:val="28"/>
        </w:rPr>
        <w:t xml:space="preserve">
2008 жылғы 25 сәуір N 121 </w:t>
      </w:r>
      <w:r>
        <w:br/>
      </w:r>
      <w:r>
        <w:rPr>
          <w:rFonts w:ascii="Times New Roman"/>
          <w:b w:val="false"/>
          <w:i w:val="false"/>
          <w:color w:val="000000"/>
          <w:sz w:val="28"/>
        </w:rPr>
        <w:t xml:space="preserve">
қаулысымен бекітілген </w:t>
      </w:r>
    </w:p>
    <w:bookmarkEnd w:id="15"/>
    <w:bookmarkStart w:name="z16" w:id="16"/>
    <w:p>
      <w:pPr>
        <w:spacing w:after="0"/>
        <w:ind w:left="0"/>
        <w:jc w:val="left"/>
      </w:pPr>
      <w:r>
        <w:rPr>
          <w:rFonts w:ascii="Times New Roman"/>
          <w:b/>
          <w:i w:val="false"/>
          <w:color w:val="000000"/>
        </w:rPr>
        <w:t xml:space="preserve"> 
Мемлекеттік қызмет көрсетудің стандарты  Мүгедектер үйінде, оның ішінде бөгде адамның күтіміне және жәрдеміне мұқтаж мүгедек балаларға әлеуметтік қызмет көрсетуге арналған құжаттарды ресімдеу  1. Жалпы ережелер </w:t>
      </w:r>
    </w:p>
    <w:bookmarkEnd w:id="16"/>
    <w:bookmarkStart w:name="z26" w:id="17"/>
    <w:p>
      <w:pPr>
        <w:spacing w:after="0"/>
        <w:ind w:left="0"/>
        <w:jc w:val="both"/>
      </w:pPr>
      <w:r>
        <w:rPr>
          <w:rFonts w:ascii="Times New Roman"/>
          <w:b w:val="false"/>
          <w:i w:val="false"/>
          <w:color w:val="000000"/>
          <w:sz w:val="28"/>
        </w:rPr>
        <w:t xml:space="preserve">
      1. Аталған стандарт бөгде адамның күтіміне және жәрдеміне мұқтаж мүгедектерге, оның ішінде мүгедек балаларға үйінде әлеуметтік қызмет көрсетуге арналған құжаттарды ресімдеу тәртібін анықтайды. </w:t>
      </w:r>
      <w:r>
        <w:br/>
      </w:r>
      <w:r>
        <w:rPr>
          <w:rFonts w:ascii="Times New Roman"/>
          <w:b w:val="false"/>
          <w:i w:val="false"/>
          <w:color w:val="000000"/>
          <w:sz w:val="28"/>
        </w:rPr>
        <w:t xml:space="preserve">
      2. Көрсетілетін мемлекеттік қызметтің нысаны: автоматтандырылмаған. </w:t>
      </w:r>
      <w:r>
        <w:br/>
      </w:r>
      <w:r>
        <w:rPr>
          <w:rFonts w:ascii="Times New Roman"/>
          <w:b w:val="false"/>
          <w:i w:val="false"/>
          <w:color w:val="000000"/>
          <w:sz w:val="28"/>
        </w:rPr>
        <w:t xml:space="preserve">
      3. Мемлекеттік қызмет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 xml:space="preserve">21 бабының </w:t>
      </w:r>
      <w:r>
        <w:rPr>
          <w:rFonts w:ascii="Times New Roman"/>
          <w:b w:val="false"/>
          <w:i w:val="false"/>
          <w:color w:val="000000"/>
          <w:sz w:val="28"/>
        </w:rPr>
        <w:t xml:space="preserve">1 тармағының 3) тармақшасы және Қазақстан Республикасы Еңбек және халықты әлеуметтік қорғау министрінің міндетін атқарушы 2005 жылғы 1 желтоқсандағы </w:t>
      </w:r>
      <w:r>
        <w:rPr>
          <w:rFonts w:ascii="Times New Roman"/>
          <w:b w:val="false"/>
          <w:i w:val="false"/>
          <w:color w:val="000000"/>
          <w:sz w:val="28"/>
        </w:rPr>
        <w:t xml:space="preserve">N 306-п </w:t>
      </w:r>
      <w:r>
        <w:rPr>
          <w:rFonts w:ascii="Times New Roman"/>
          <w:b w:val="false"/>
          <w:i w:val="false"/>
          <w:color w:val="000000"/>
          <w:sz w:val="28"/>
        </w:rPr>
        <w:t xml:space="preserve">"Үйде әлеуметтік қызмет көрсетудің Үлгілік Ережесі" бұйрығының негізінде жүзеге асырылады. </w:t>
      </w:r>
      <w:r>
        <w:br/>
      </w:r>
      <w:r>
        <w:rPr>
          <w:rFonts w:ascii="Times New Roman"/>
          <w:b w:val="false"/>
          <w:i w:val="false"/>
          <w:color w:val="000000"/>
          <w:sz w:val="28"/>
        </w:rPr>
        <w:t>
</w:t>
      </w:r>
      <w:r>
        <w:rPr>
          <w:rFonts w:ascii="Times New Roman"/>
          <w:b w:val="false"/>
          <w:i w:val="false"/>
          <w:color w:val="000000"/>
          <w:sz w:val="28"/>
        </w:rPr>
        <w:t xml:space="preserve">
      4. Мемлекеттік қызметті аудандық әкімияттар, аудандық маңыздағы қала әкімдері ұсынады. Бөгде адамның күтіміне және жәрдеміне мұқтаж мүгедектерге, оның ішінде мүгедек балаларға үйінде әлеуметтік қызмет көрсетуге арналған құжаттарды рәсімдеуді жүзеге асыратын жұмысшы орган болып аудан әкімияттарының жұмыспен қамту және әлеуметтік бағдарламалар бөлімдері  және аудандық маңыздағы қала әкімдері (әрі қарай бөлімдер) осы Стандарттың </w:t>
      </w:r>
      <w:r>
        <w:rPr>
          <w:rFonts w:ascii="Times New Roman"/>
          <w:b w:val="false"/>
          <w:i w:val="false"/>
          <w:color w:val="000000"/>
          <w:sz w:val="28"/>
        </w:rPr>
        <w:t xml:space="preserve">N 1 </w:t>
      </w:r>
      <w:r>
        <w:rPr>
          <w:rFonts w:ascii="Times New Roman"/>
          <w:b w:val="false"/>
          <w:i w:val="false"/>
          <w:color w:val="000000"/>
          <w:sz w:val="28"/>
        </w:rPr>
        <w:t xml:space="preserve">және </w:t>
      </w:r>
      <w:r>
        <w:rPr>
          <w:rFonts w:ascii="Times New Roman"/>
          <w:b w:val="false"/>
          <w:i w:val="false"/>
          <w:color w:val="000000"/>
          <w:sz w:val="28"/>
        </w:rPr>
        <w:t xml:space="preserve">N 3 </w:t>
      </w:r>
      <w:r>
        <w:rPr>
          <w:rFonts w:ascii="Times New Roman"/>
          <w:b w:val="false"/>
          <w:i w:val="false"/>
          <w:color w:val="000000"/>
          <w:sz w:val="28"/>
        </w:rPr>
        <w:t xml:space="preserve">қосымшаларына сәйкес көрсетеді. </w:t>
      </w:r>
    </w:p>
    <w:bookmarkEnd w:id="17"/>
    <w:p>
      <w:pPr>
        <w:spacing w:after="0"/>
        <w:ind w:left="0"/>
        <w:jc w:val="both"/>
      </w:pPr>
      <w:r>
        <w:rPr>
          <w:rFonts w:ascii="Times New Roman"/>
          <w:b w:val="false"/>
          <w:i w:val="false"/>
          <w:color w:val="ff0000"/>
          <w:sz w:val="28"/>
        </w:rPr>
        <w:t xml:space="preserve">      Ескерту. 4 тармақ жаңа редакцияда - Жамбыл облысы әкімиятының 2008.09.25 </w:t>
      </w:r>
      <w:r>
        <w:rPr>
          <w:rFonts w:ascii="Times New Roman"/>
          <w:b w:val="false"/>
          <w:i w:val="false"/>
          <w:color w:val="ff0000"/>
          <w:sz w:val="28"/>
        </w:rPr>
        <w:t xml:space="preserve">N 305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5. Өтініш иесі алатын көрсетілетін мемлекеттік қызметтің аяқтау нысаны болып үйде әлеуметтік қызмет көрсетуге қабылдау туралы хабарлама табылады. </w:t>
      </w:r>
      <w:r>
        <w:br/>
      </w:r>
      <w:r>
        <w:rPr>
          <w:rFonts w:ascii="Times New Roman"/>
          <w:b w:val="false"/>
          <w:i w:val="false"/>
          <w:color w:val="000000"/>
          <w:sz w:val="28"/>
        </w:rPr>
        <w:t xml:space="preserve">
      6. Мемлекеттік қызмет мүгедектерге, соның ішінде мүгедек балаларға көрсетіледі. </w:t>
      </w:r>
      <w:r>
        <w:br/>
      </w:r>
      <w:r>
        <w:rPr>
          <w:rFonts w:ascii="Times New Roman"/>
          <w:b w:val="false"/>
          <w:i w:val="false"/>
          <w:color w:val="000000"/>
          <w:sz w:val="28"/>
        </w:rPr>
        <w:t xml:space="preserve">
      7. Мемлекеттік қызмет көрсету мерзімі: </w:t>
      </w:r>
      <w:r>
        <w:br/>
      </w:r>
      <w:r>
        <w:rPr>
          <w:rFonts w:ascii="Times New Roman"/>
          <w:b w:val="false"/>
          <w:i w:val="false"/>
          <w:color w:val="000000"/>
          <w:sz w:val="28"/>
        </w:rPr>
        <w:t xml:space="preserve">
      1) қажетті құжаттарды тапсырған кезден бастап мемлекеттік қызмет көрсету мерзімі: 10 күн; </w:t>
      </w:r>
      <w:r>
        <w:br/>
      </w:r>
      <w:r>
        <w:rPr>
          <w:rFonts w:ascii="Times New Roman"/>
          <w:b w:val="false"/>
          <w:i w:val="false"/>
          <w:color w:val="000000"/>
          <w:sz w:val="28"/>
        </w:rPr>
        <w:t xml:space="preserve">
      2) қажетті құжаттарды тапсырған кезде кезек күтуге кететін ең ұзақ уақыт: 30 минут; </w:t>
      </w:r>
      <w:r>
        <w:br/>
      </w:r>
      <w:r>
        <w:rPr>
          <w:rFonts w:ascii="Times New Roman"/>
          <w:b w:val="false"/>
          <w:i w:val="false"/>
          <w:color w:val="000000"/>
          <w:sz w:val="28"/>
        </w:rPr>
        <w:t xml:space="preserve">
      3) хабарлама алған кезде кезек күтуге кететін ең ұзақ уақыт: 10 минут. </w:t>
      </w:r>
      <w:r>
        <w:br/>
      </w:r>
      <w:r>
        <w:rPr>
          <w:rFonts w:ascii="Times New Roman"/>
          <w:b w:val="false"/>
          <w:i w:val="false"/>
          <w:color w:val="000000"/>
          <w:sz w:val="28"/>
        </w:rPr>
        <w:t xml:space="preserve">
      8. Мемлекеттік қызмет тегін көрсетіледі. </w:t>
      </w:r>
      <w:r>
        <w:br/>
      </w:r>
      <w:r>
        <w:rPr>
          <w:rFonts w:ascii="Times New Roman"/>
          <w:b w:val="false"/>
          <w:i w:val="false"/>
          <w:color w:val="000000"/>
          <w:sz w:val="28"/>
        </w:rPr>
        <w:t xml:space="preserve">
      9. Мемлекеттік қызмет көрсетудің тәртібі туралы ақпарат толық ақпарат ақпараттың ресми көздерінде орналасады: облыстық "Ақ жол" және "Знамя труда" газеттерінде, сондай-ақ бөлімдердің күту залдарында орналасқан стенділерде, сондай-ақ sobes.zhambyl.kz веб-сайтында. </w:t>
      </w:r>
      <w:r>
        <w:br/>
      </w:r>
      <w:r>
        <w:rPr>
          <w:rFonts w:ascii="Times New Roman"/>
          <w:b w:val="false"/>
          <w:i w:val="false"/>
          <w:color w:val="000000"/>
          <w:sz w:val="28"/>
        </w:rPr>
        <w:t xml:space="preserve">
      10. Бөлімдердің жұмыс кестесі: сенбі және жексенбіні қоспағанда, күн сайын сағат 9-00 ден 18-00 ге дейін, түскі үзіліс сағат 13-00 ден 14-00 ге дейін, алдын ала жазылусыз және жеделдетілген түрде қызмет көрсетусіз. </w:t>
      </w:r>
      <w:r>
        <w:br/>
      </w:r>
      <w:r>
        <w:rPr>
          <w:rFonts w:ascii="Times New Roman"/>
          <w:b w:val="false"/>
          <w:i w:val="false"/>
          <w:color w:val="000000"/>
          <w:sz w:val="28"/>
        </w:rPr>
        <w:t xml:space="preserve">
      11. Қызмет көрсетілетін орынның шарттары: </w:t>
      </w:r>
      <w:r>
        <w:br/>
      </w:r>
      <w:r>
        <w:rPr>
          <w:rFonts w:ascii="Times New Roman"/>
          <w:b w:val="false"/>
          <w:i w:val="false"/>
          <w:color w:val="000000"/>
          <w:sz w:val="28"/>
        </w:rPr>
        <w:t xml:space="preserve">
      Күту залы мен құжаттарды қабылдайтын және консультативтік қызмет көрсететін бөлімдердің тиісті кабинеттерінде барлық қажетті жағдайлар жасалған. Күту және тиісті құжаттарды дайындау үшін дене қозғалысы мүмкіндігі шектеулі адамдар үшін жағдайлар жасалған. Қажетті құжаттарды толтыруға қажетті үлгілер, ақпараттық стенділер бар. </w:t>
      </w:r>
    </w:p>
    <w:bookmarkStart w:name="z17" w:id="18"/>
    <w:p>
      <w:pPr>
        <w:spacing w:after="0"/>
        <w:ind w:left="0"/>
        <w:jc w:val="left"/>
      </w:pPr>
      <w:r>
        <w:rPr>
          <w:rFonts w:ascii="Times New Roman"/>
          <w:b/>
          <w:i w:val="false"/>
          <w:color w:val="000000"/>
        </w:rPr>
        <w:t xml:space="preserve"> 
2. Мемлекеттік қызмет көрсету тәртібі </w:t>
      </w:r>
    </w:p>
    <w:bookmarkEnd w:id="18"/>
    <w:p>
      <w:pPr>
        <w:spacing w:after="0"/>
        <w:ind w:left="0"/>
        <w:jc w:val="both"/>
      </w:pPr>
      <w:r>
        <w:rPr>
          <w:rFonts w:ascii="Times New Roman"/>
          <w:b w:val="false"/>
          <w:i w:val="false"/>
          <w:color w:val="000000"/>
          <w:sz w:val="28"/>
        </w:rPr>
        <w:t xml:space="preserve">      12. Бөгде адамның күтіміне және жәрдеміне мұқтаж мүгедектерге, оның ішінде мүгедек балаларға үйінде әлеуметтік қызмет көрсетуге арналған құжаттарды ресімдеу үшін жыл сайын мына құжаттарды тапсыру қажет: </w:t>
      </w:r>
      <w:r>
        <w:br/>
      </w:r>
      <w:r>
        <w:rPr>
          <w:rFonts w:ascii="Times New Roman"/>
          <w:b w:val="false"/>
          <w:i w:val="false"/>
          <w:color w:val="000000"/>
          <w:sz w:val="28"/>
        </w:rPr>
        <w:t xml:space="preserve">
      1) белгіленген үлгідегі өтініш; </w:t>
      </w:r>
      <w:r>
        <w:br/>
      </w:r>
      <w:r>
        <w:rPr>
          <w:rFonts w:ascii="Times New Roman"/>
          <w:b w:val="false"/>
          <w:i w:val="false"/>
          <w:color w:val="000000"/>
          <w:sz w:val="28"/>
        </w:rPr>
        <w:t xml:space="preserve">
      2) жеке куәлігі; </w:t>
      </w:r>
      <w:r>
        <w:br/>
      </w:r>
      <w:r>
        <w:rPr>
          <w:rFonts w:ascii="Times New Roman"/>
          <w:b w:val="false"/>
          <w:i w:val="false"/>
          <w:color w:val="000000"/>
          <w:sz w:val="28"/>
        </w:rPr>
        <w:t xml:space="preserve">
      3) Тұрғылықты жерінен анықтама; </w:t>
      </w:r>
      <w:r>
        <w:br/>
      </w:r>
      <w:r>
        <w:rPr>
          <w:rFonts w:ascii="Times New Roman"/>
          <w:b w:val="false"/>
          <w:i w:val="false"/>
          <w:color w:val="000000"/>
          <w:sz w:val="28"/>
        </w:rPr>
        <w:t xml:space="preserve">
      4) белгіленген үлгідегі медициналық карта; </w:t>
      </w:r>
      <w:r>
        <w:br/>
      </w:r>
      <w:r>
        <w:rPr>
          <w:rFonts w:ascii="Times New Roman"/>
          <w:b w:val="false"/>
          <w:i w:val="false"/>
          <w:color w:val="000000"/>
          <w:sz w:val="28"/>
        </w:rPr>
        <w:t xml:space="preserve">
      5) белгіленген үлгідегі материалдық-тұрмыстық жағдайды зерттеу актісі; </w:t>
      </w:r>
      <w:r>
        <w:br/>
      </w:r>
      <w:r>
        <w:rPr>
          <w:rFonts w:ascii="Times New Roman"/>
          <w:b w:val="false"/>
          <w:i w:val="false"/>
          <w:color w:val="000000"/>
          <w:sz w:val="28"/>
        </w:rPr>
        <w:t xml:space="preserve">
      6) зейнеткерлік куәлігі (зейнет жасындағы адамдарға); </w:t>
      </w:r>
      <w:r>
        <w:br/>
      </w:r>
      <w:r>
        <w:rPr>
          <w:rFonts w:ascii="Times New Roman"/>
          <w:b w:val="false"/>
          <w:i w:val="false"/>
          <w:color w:val="000000"/>
          <w:sz w:val="28"/>
        </w:rPr>
        <w:t xml:space="preserve">
      7) мүгедектің, Ұлы Отан соғысына қатысушының және оларға теңестірілгендердің мәртебесін куәландыратын куәлік (мүгедектер, Ұлы Отан соғысына қатысушылар мен оларға теңестірілгендер үшін). </w:t>
      </w:r>
      <w:r>
        <w:br/>
      </w:r>
      <w:r>
        <w:rPr>
          <w:rFonts w:ascii="Times New Roman"/>
          <w:b w:val="false"/>
          <w:i w:val="false"/>
          <w:color w:val="000000"/>
          <w:sz w:val="28"/>
        </w:rPr>
        <w:t xml:space="preserve">
      Мүгедектер үшін бұларға қоса: </w:t>
      </w:r>
      <w:r>
        <w:br/>
      </w:r>
      <w:r>
        <w:rPr>
          <w:rFonts w:ascii="Times New Roman"/>
          <w:b w:val="false"/>
          <w:i w:val="false"/>
          <w:color w:val="000000"/>
          <w:sz w:val="28"/>
        </w:rPr>
        <w:t xml:space="preserve">
      8) мүгедектігі туралы анықтамадан өзінді көшірме; </w:t>
      </w:r>
      <w:r>
        <w:br/>
      </w:r>
      <w:r>
        <w:rPr>
          <w:rFonts w:ascii="Times New Roman"/>
          <w:b w:val="false"/>
          <w:i w:val="false"/>
          <w:color w:val="000000"/>
          <w:sz w:val="28"/>
        </w:rPr>
        <w:t xml:space="preserve">
      9) мүгедекті оңалтудың жеке бағдарламасынан үзінді көшірме. </w:t>
      </w:r>
      <w:r>
        <w:br/>
      </w:r>
      <w:r>
        <w:rPr>
          <w:rFonts w:ascii="Times New Roman"/>
          <w:b w:val="false"/>
          <w:i w:val="false"/>
          <w:color w:val="000000"/>
          <w:sz w:val="28"/>
        </w:rPr>
        <w:t xml:space="preserve">
      Мүгедек балалар үшін: </w:t>
      </w:r>
      <w:r>
        <w:br/>
      </w:r>
      <w:r>
        <w:rPr>
          <w:rFonts w:ascii="Times New Roman"/>
          <w:b w:val="false"/>
          <w:i w:val="false"/>
          <w:color w:val="000000"/>
          <w:sz w:val="28"/>
        </w:rPr>
        <w:t xml:space="preserve">
      1) белгіленген үлгідегі өтініш; </w:t>
      </w:r>
      <w:r>
        <w:br/>
      </w:r>
      <w:r>
        <w:rPr>
          <w:rFonts w:ascii="Times New Roman"/>
          <w:b w:val="false"/>
          <w:i w:val="false"/>
          <w:color w:val="000000"/>
          <w:sz w:val="28"/>
        </w:rPr>
        <w:t xml:space="preserve">
      2) психологиялық-медициналық-педагогикалық консультацияның бөгде адамның күтіміне мұқтаждығы туралы қорытындысы; </w:t>
      </w:r>
      <w:r>
        <w:br/>
      </w:r>
      <w:r>
        <w:rPr>
          <w:rFonts w:ascii="Times New Roman"/>
          <w:b w:val="false"/>
          <w:i w:val="false"/>
          <w:color w:val="000000"/>
          <w:sz w:val="28"/>
        </w:rPr>
        <w:t xml:space="preserve">
      3) белгіленген үлгідегі медициналық карта; </w:t>
      </w:r>
      <w:r>
        <w:br/>
      </w:r>
      <w:r>
        <w:rPr>
          <w:rFonts w:ascii="Times New Roman"/>
          <w:b w:val="false"/>
          <w:i w:val="false"/>
          <w:color w:val="000000"/>
          <w:sz w:val="28"/>
        </w:rPr>
        <w:t xml:space="preserve">
      4) медициналық-әлеуметтік сараптаманың анықтамасы (мүгедектігі туралы); </w:t>
      </w:r>
      <w:r>
        <w:br/>
      </w:r>
      <w:r>
        <w:rPr>
          <w:rFonts w:ascii="Times New Roman"/>
          <w:b w:val="false"/>
          <w:i w:val="false"/>
          <w:color w:val="000000"/>
          <w:sz w:val="28"/>
        </w:rPr>
        <w:t xml:space="preserve">
      5) белгіленген үлгідегі материалдық-тұрмыстың жағдайды зерттеу актісі, мүгедектігі туралы анықтаманың көшірмесі. </w:t>
      </w:r>
    </w:p>
    <w:p>
      <w:pPr>
        <w:spacing w:after="0"/>
        <w:ind w:left="0"/>
        <w:jc w:val="both"/>
      </w:pPr>
      <w:r>
        <w:rPr>
          <w:rFonts w:ascii="Times New Roman"/>
          <w:b w:val="false"/>
          <w:i w:val="false"/>
          <w:color w:val="ff0000"/>
          <w:sz w:val="28"/>
        </w:rPr>
        <w:t xml:space="preserve">      Ескерту. 12-тармаққа өзгерту енгізілді - Жамбыл облысы әкімиятының 2008.09.25 </w:t>
      </w:r>
      <w:r>
        <w:rPr>
          <w:rFonts w:ascii="Times New Roman"/>
          <w:b w:val="false"/>
          <w:i w:val="false"/>
          <w:color w:val="ff0000"/>
          <w:sz w:val="28"/>
        </w:rPr>
        <w:t xml:space="preserve">N 305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13. Қажетті құжаттардың нысаны бөлімдерде беріледі. </w:t>
      </w:r>
      <w:r>
        <w:br/>
      </w:r>
      <w:r>
        <w:rPr>
          <w:rFonts w:ascii="Times New Roman"/>
          <w:b w:val="false"/>
          <w:i w:val="false"/>
          <w:color w:val="000000"/>
          <w:sz w:val="28"/>
        </w:rPr>
        <w:t xml:space="preserve">
      14. Құжаттар бөлімдердің тиісті кабинеттеріне тапсырылады. </w:t>
      </w:r>
      <w:r>
        <w:br/>
      </w:r>
      <w:r>
        <w:rPr>
          <w:rFonts w:ascii="Times New Roman"/>
          <w:b w:val="false"/>
          <w:i w:val="false"/>
          <w:color w:val="000000"/>
          <w:sz w:val="28"/>
        </w:rPr>
        <w:t xml:space="preserve">
      15. Мемлекеттік қызметті алу үшін барлық қажетті құжаттарды тапсырғанын растайтын құжат болып өтініш бланкісінен алынған қабылдау мерзімі мен құжатты қабылдаған жауапты адамның тегі көрсетілген түбіршек табылады. </w:t>
      </w:r>
      <w:r>
        <w:br/>
      </w:r>
      <w:r>
        <w:rPr>
          <w:rFonts w:ascii="Times New Roman"/>
          <w:b w:val="false"/>
          <w:i w:val="false"/>
          <w:color w:val="000000"/>
          <w:sz w:val="28"/>
        </w:rPr>
        <w:t xml:space="preserve">
      16. Мемлекеттік қызмет тағайындау бойынша қабылданған шешім туралы хабарлама алушының өзінің баруы арқылы бөлімдердің тиісті кабинеттерінде беріледі немесе поштамен жіберіледі. </w:t>
      </w:r>
      <w:r>
        <w:br/>
      </w:r>
      <w:r>
        <w:rPr>
          <w:rFonts w:ascii="Times New Roman"/>
          <w:b w:val="false"/>
          <w:i w:val="false"/>
          <w:color w:val="000000"/>
          <w:sz w:val="28"/>
        </w:rPr>
        <w:t xml:space="preserve">
      17. Мемлекеттік қызмет көрсетуді тоқтата тұру немесе мемлекеттік қызметті ұсынудан бас тарту үшін мүгедектікті алып тастау негіз болады. </w:t>
      </w:r>
    </w:p>
    <w:bookmarkStart w:name="z18" w:id="19"/>
    <w:p>
      <w:pPr>
        <w:spacing w:after="0"/>
        <w:ind w:left="0"/>
        <w:jc w:val="left"/>
      </w:pPr>
      <w:r>
        <w:rPr>
          <w:rFonts w:ascii="Times New Roman"/>
          <w:b/>
          <w:i w:val="false"/>
          <w:color w:val="000000"/>
        </w:rPr>
        <w:t xml:space="preserve"> 
3. Жұмыс қағидаттары </w:t>
      </w:r>
    </w:p>
    <w:bookmarkEnd w:id="19"/>
    <w:p>
      <w:pPr>
        <w:spacing w:after="0"/>
        <w:ind w:left="0"/>
        <w:jc w:val="both"/>
      </w:pPr>
      <w:r>
        <w:rPr>
          <w:rFonts w:ascii="Times New Roman"/>
          <w:b w:val="false"/>
          <w:i w:val="false"/>
          <w:color w:val="000000"/>
          <w:sz w:val="28"/>
        </w:rPr>
        <w:t xml:space="preserve">      18. Бөлімдердің қызмет көрсетуді тұтынушыға қатысты басшылыққа алатын қағидаттары: </w:t>
      </w:r>
      <w:r>
        <w:br/>
      </w:r>
      <w:r>
        <w:rPr>
          <w:rFonts w:ascii="Times New Roman"/>
          <w:b w:val="false"/>
          <w:i w:val="false"/>
          <w:color w:val="000000"/>
          <w:sz w:val="28"/>
        </w:rPr>
        <w:t xml:space="preserve">
      1) сыпайылық; </w:t>
      </w:r>
      <w:r>
        <w:br/>
      </w:r>
      <w:r>
        <w:rPr>
          <w:rFonts w:ascii="Times New Roman"/>
          <w:b w:val="false"/>
          <w:i w:val="false"/>
          <w:color w:val="000000"/>
          <w:sz w:val="28"/>
        </w:rPr>
        <w:t xml:space="preserve">
      2) көрсетілетін мемлекеттік қызмет туралы толық ақпарат; </w:t>
      </w:r>
      <w:r>
        <w:br/>
      </w:r>
      <w:r>
        <w:rPr>
          <w:rFonts w:ascii="Times New Roman"/>
          <w:b w:val="false"/>
          <w:i w:val="false"/>
          <w:color w:val="000000"/>
          <w:sz w:val="28"/>
        </w:rPr>
        <w:t xml:space="preserve">
      3) тұтынушы құжаттарының мазмұны туралы ақпараттың сақталуын, қорғалуын және құпиялылығын қамтамасыз ету; </w:t>
      </w:r>
      <w:r>
        <w:br/>
      </w:r>
      <w:r>
        <w:rPr>
          <w:rFonts w:ascii="Times New Roman"/>
          <w:b w:val="false"/>
          <w:i w:val="false"/>
          <w:color w:val="000000"/>
          <w:sz w:val="28"/>
        </w:rPr>
        <w:t xml:space="preserve">
      4) тұтынушы белгіленген мерзімде алмаған құжаттардың сақталуын қамтамасыз ету. </w:t>
      </w:r>
    </w:p>
    <w:bookmarkStart w:name="z19" w:id="20"/>
    <w:p>
      <w:pPr>
        <w:spacing w:after="0"/>
        <w:ind w:left="0"/>
        <w:jc w:val="left"/>
      </w:pPr>
      <w:r>
        <w:rPr>
          <w:rFonts w:ascii="Times New Roman"/>
          <w:b/>
          <w:i w:val="false"/>
          <w:color w:val="000000"/>
        </w:rPr>
        <w:t xml:space="preserve"> 
4. Жұмыс нәтижелері </w:t>
      </w:r>
    </w:p>
    <w:bookmarkEnd w:id="20"/>
    <w:p>
      <w:pPr>
        <w:spacing w:after="0"/>
        <w:ind w:left="0"/>
        <w:jc w:val="both"/>
      </w:pPr>
      <w:r>
        <w:rPr>
          <w:rFonts w:ascii="Times New Roman"/>
          <w:b w:val="false"/>
          <w:i w:val="false"/>
          <w:color w:val="000000"/>
          <w:sz w:val="28"/>
        </w:rPr>
        <w:t xml:space="preserve">      19. Тұтынушыларға мемлекеттік қызмет көрсету нәтижелері осы Стандарттың </w:t>
      </w:r>
      <w:r>
        <w:rPr>
          <w:rFonts w:ascii="Times New Roman"/>
          <w:b w:val="false"/>
          <w:i w:val="false"/>
          <w:color w:val="000000"/>
          <w:sz w:val="28"/>
        </w:rPr>
        <w:t xml:space="preserve">N 2 қосымшасына </w:t>
      </w:r>
      <w:r>
        <w:rPr>
          <w:rFonts w:ascii="Times New Roman"/>
          <w:b w:val="false"/>
          <w:i w:val="false"/>
          <w:color w:val="000000"/>
          <w:sz w:val="28"/>
        </w:rPr>
        <w:t xml:space="preserve">сәйкес көрсетілетін сапа және қол жетімділік көрсеткіштерімен өлшенеді. </w:t>
      </w:r>
      <w:r>
        <w:br/>
      </w:r>
      <w:r>
        <w:rPr>
          <w:rFonts w:ascii="Times New Roman"/>
          <w:b w:val="false"/>
          <w:i w:val="false"/>
          <w:color w:val="000000"/>
          <w:sz w:val="28"/>
        </w:rPr>
        <w:t xml:space="preserve">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bookmarkStart w:name="z20" w:id="21"/>
    <w:p>
      <w:pPr>
        <w:spacing w:after="0"/>
        <w:ind w:left="0"/>
        <w:jc w:val="left"/>
      </w:pPr>
      <w:r>
        <w:rPr>
          <w:rFonts w:ascii="Times New Roman"/>
          <w:b/>
          <w:i w:val="false"/>
          <w:color w:val="000000"/>
        </w:rPr>
        <w:t xml:space="preserve"> 
5. Шағымдану тәртібі </w:t>
      </w:r>
    </w:p>
    <w:bookmarkEnd w:id="21"/>
    <w:p>
      <w:pPr>
        <w:spacing w:after="0"/>
        <w:ind w:left="0"/>
        <w:jc w:val="both"/>
      </w:pPr>
      <w:r>
        <w:rPr>
          <w:rFonts w:ascii="Times New Roman"/>
          <w:b w:val="false"/>
          <w:i w:val="false"/>
          <w:color w:val="000000"/>
          <w:sz w:val="28"/>
        </w:rPr>
        <w:t xml:space="preserve">      21. Уәкілетті лауазымды адамдардың әрекетіне (әрекетсіздігіне) шағымдану тәртібін түсіндіретін және шағымды дайындауға жәрдем көрсететін мемлекеттік орган болып осы Стандарттың </w:t>
      </w:r>
      <w:r>
        <w:rPr>
          <w:rFonts w:ascii="Times New Roman"/>
          <w:b w:val="false"/>
          <w:i w:val="false"/>
          <w:color w:val="000000"/>
          <w:sz w:val="28"/>
        </w:rPr>
        <w:t xml:space="preserve">N 3 қосымшасына </w:t>
      </w:r>
      <w:r>
        <w:rPr>
          <w:rFonts w:ascii="Times New Roman"/>
          <w:b w:val="false"/>
          <w:i w:val="false"/>
          <w:color w:val="000000"/>
          <w:sz w:val="28"/>
        </w:rPr>
        <w:t xml:space="preserve">сәйкес аудандар мен Тараз қаласының әкімияттары табылады. </w:t>
      </w:r>
      <w:r>
        <w:br/>
      </w:r>
      <w:r>
        <w:rPr>
          <w:rFonts w:ascii="Times New Roman"/>
          <w:b w:val="false"/>
          <w:i w:val="false"/>
          <w:color w:val="000000"/>
          <w:sz w:val="28"/>
        </w:rPr>
        <w:t xml:space="preserve">
      22. Шағым берілетін мемлекеттік орган болып осы Стандарттың  </w:t>
      </w:r>
      <w:r>
        <w:rPr>
          <w:rFonts w:ascii="Times New Roman"/>
          <w:b w:val="false"/>
          <w:i w:val="false"/>
          <w:color w:val="000000"/>
          <w:sz w:val="28"/>
        </w:rPr>
        <w:t xml:space="preserve">N 3 қосымшасына </w:t>
      </w:r>
      <w:r>
        <w:rPr>
          <w:rFonts w:ascii="Times New Roman"/>
          <w:b w:val="false"/>
          <w:i w:val="false"/>
          <w:color w:val="000000"/>
          <w:sz w:val="28"/>
        </w:rPr>
        <w:t xml:space="preserve">сәйкес аудандар мен Тараз қаласының әкімияттары табылады. </w:t>
      </w:r>
      <w:r>
        <w:br/>
      </w:r>
      <w:r>
        <w:rPr>
          <w:rFonts w:ascii="Times New Roman"/>
          <w:b w:val="false"/>
          <w:i w:val="false"/>
          <w:color w:val="000000"/>
          <w:sz w:val="28"/>
        </w:rPr>
        <w:t xml:space="preserve">
      23. Заңнамамен белгіленген тәртіпте тапсырылған шағымдар міндетті түрде қабылдануға, тіркеуге, есепке алуға және Қазақстан Республикасының Заңнамаларында көзделген тәртіп пен мерзімде қарауға жатады. </w:t>
      </w:r>
      <w:r>
        <w:br/>
      </w:r>
      <w:r>
        <w:rPr>
          <w:rFonts w:ascii="Times New Roman"/>
          <w:b w:val="false"/>
          <w:i w:val="false"/>
          <w:color w:val="000000"/>
          <w:sz w:val="28"/>
        </w:rPr>
        <w:t xml:space="preserve">
      Берілген шағымға жауап алу орны мен мерзімін, оның қаралу барысын тиісті аудандар мен Тараз қаласы әкімияттарынан білуге болады. </w:t>
      </w:r>
    </w:p>
    <w:bookmarkStart w:name="z21" w:id="22"/>
    <w:p>
      <w:pPr>
        <w:spacing w:after="0"/>
        <w:ind w:left="0"/>
        <w:jc w:val="left"/>
      </w:pPr>
      <w:r>
        <w:rPr>
          <w:rFonts w:ascii="Times New Roman"/>
          <w:b/>
          <w:i w:val="false"/>
          <w:color w:val="000000"/>
        </w:rPr>
        <w:t xml:space="preserve"> 
6. Байланыс ақпараты </w:t>
      </w:r>
    </w:p>
    <w:bookmarkEnd w:id="22"/>
    <w:p>
      <w:pPr>
        <w:spacing w:after="0"/>
        <w:ind w:left="0"/>
        <w:jc w:val="both"/>
      </w:pPr>
      <w:r>
        <w:rPr>
          <w:rFonts w:ascii="Times New Roman"/>
          <w:b w:val="false"/>
          <w:i w:val="false"/>
          <w:color w:val="000000"/>
          <w:sz w:val="28"/>
        </w:rPr>
        <w:t xml:space="preserve">      24. Тікелей мемлекеттік қызмет көрсететін бөлім басшыларының байланыс деректері (сайт, электрондық пошта мекен-жайы, жұмыс және қабылдау кестесі, телефоны) осы Стандарттың </w:t>
      </w:r>
      <w:r>
        <w:rPr>
          <w:rFonts w:ascii="Times New Roman"/>
          <w:b w:val="false"/>
          <w:i w:val="false"/>
          <w:color w:val="000000"/>
          <w:sz w:val="28"/>
        </w:rPr>
        <w:t xml:space="preserve">N 1 қосымшасына </w:t>
      </w:r>
      <w:r>
        <w:rPr>
          <w:rFonts w:ascii="Times New Roman"/>
          <w:b w:val="false"/>
          <w:i w:val="false"/>
          <w:color w:val="000000"/>
          <w:sz w:val="28"/>
        </w:rPr>
        <w:t xml:space="preserve">сәйкес көрсетілген. </w:t>
      </w:r>
      <w:r>
        <w:br/>
      </w:r>
      <w:r>
        <w:rPr>
          <w:rFonts w:ascii="Times New Roman"/>
          <w:b w:val="false"/>
          <w:i w:val="false"/>
          <w:color w:val="000000"/>
          <w:sz w:val="28"/>
        </w:rPr>
        <w:t xml:space="preserve">
      Жоғары тұрған органдар: </w:t>
      </w:r>
      <w:r>
        <w:br/>
      </w:r>
      <w:r>
        <w:rPr>
          <w:rFonts w:ascii="Times New Roman"/>
          <w:b w:val="false"/>
          <w:i w:val="false"/>
          <w:color w:val="000000"/>
          <w:sz w:val="28"/>
        </w:rPr>
        <w:t xml:space="preserve">
      1) осы Стандарттың </w:t>
      </w:r>
      <w:r>
        <w:rPr>
          <w:rFonts w:ascii="Times New Roman"/>
          <w:b w:val="false"/>
          <w:i w:val="false"/>
          <w:color w:val="000000"/>
          <w:sz w:val="28"/>
        </w:rPr>
        <w:t xml:space="preserve">N 3 қосымшасына </w:t>
      </w:r>
      <w:r>
        <w:rPr>
          <w:rFonts w:ascii="Times New Roman"/>
          <w:b w:val="false"/>
          <w:i w:val="false"/>
          <w:color w:val="000000"/>
          <w:sz w:val="28"/>
        </w:rPr>
        <w:t xml:space="preserve">сәйкес тиісті аудандар мен Тараз қаласы әкімияттары; </w:t>
      </w:r>
      <w:r>
        <w:br/>
      </w:r>
      <w:r>
        <w:rPr>
          <w:rFonts w:ascii="Times New Roman"/>
          <w:b w:val="false"/>
          <w:i w:val="false"/>
          <w:color w:val="000000"/>
          <w:sz w:val="28"/>
        </w:rPr>
        <w:t xml:space="preserve">
      2) "Жамбыл облысы әкімиятының жұмыспен қамтуды үйлестіру және әлеуметтік бағдарламалар басқармасы" мемлекеттік мекемесі, Тараз қаласы, Қарахан көшесі, 1, телефон 459713 </w:t>
      </w:r>
      <w:r>
        <w:br/>
      </w:r>
      <w:r>
        <w:rPr>
          <w:rFonts w:ascii="Times New Roman"/>
          <w:b w:val="false"/>
          <w:i w:val="false"/>
          <w:color w:val="000000"/>
          <w:sz w:val="28"/>
        </w:rPr>
        <w:t xml:space="preserve">
      Күн сайын сағат 9-00-ден 19-00-ге дейін, түскі үзіліс сағат 13-00-ден 15-00-ге дейін. </w:t>
      </w:r>
      <w:r>
        <w:br/>
      </w:r>
      <w:r>
        <w:rPr>
          <w:rFonts w:ascii="Times New Roman"/>
          <w:b w:val="false"/>
          <w:i w:val="false"/>
          <w:color w:val="000000"/>
          <w:sz w:val="28"/>
        </w:rPr>
        <w:t xml:space="preserve">
      Электрондық пошта: taraz@enbek.kz. </w:t>
      </w:r>
      <w:r>
        <w:br/>
      </w:r>
      <w:r>
        <w:rPr>
          <w:rFonts w:ascii="Times New Roman"/>
          <w:b w:val="false"/>
          <w:i w:val="false"/>
          <w:color w:val="000000"/>
          <w:sz w:val="28"/>
        </w:rPr>
        <w:t xml:space="preserve">
      Бастықтың қабылдау күндері: сейсенбі, бейсенбі, жұма сағат 9-00 ден 18-00 ге дейін. </w:t>
      </w:r>
      <w:r>
        <w:br/>
      </w:r>
      <w:r>
        <w:rPr>
          <w:rFonts w:ascii="Times New Roman"/>
          <w:b w:val="false"/>
          <w:i w:val="false"/>
          <w:color w:val="000000"/>
          <w:sz w:val="28"/>
        </w:rPr>
        <w:t xml:space="preserve">
      Бастық орынбасарының қабылдау күндері: күн сайын сағат 9-00 ден 18-00 ге дейін. </w:t>
      </w:r>
      <w:r>
        <w:br/>
      </w:r>
      <w:r>
        <w:rPr>
          <w:rFonts w:ascii="Times New Roman"/>
          <w:b w:val="false"/>
          <w:i w:val="false"/>
          <w:color w:val="000000"/>
          <w:sz w:val="28"/>
        </w:rPr>
        <w:t xml:space="preserve">
      25. Тұтынушыларға басқа қажетті ақпараттарды sobes.zhambyl.kz ресми сайтында табуға болады. </w:t>
      </w:r>
    </w:p>
    <w:bookmarkStart w:name="z22" w:id="23"/>
    <w:p>
      <w:pPr>
        <w:spacing w:after="0"/>
        <w:ind w:left="0"/>
        <w:jc w:val="both"/>
      </w:pPr>
      <w:r>
        <w:rPr>
          <w:rFonts w:ascii="Times New Roman"/>
          <w:b w:val="false"/>
          <w:i w:val="false"/>
          <w:color w:val="000000"/>
          <w:sz w:val="28"/>
        </w:rPr>
        <w:t xml:space="preserve">
Стандарттың N 1 қосымша </w:t>
      </w:r>
    </w:p>
    <w:bookmarkEnd w:id="23"/>
    <w:p>
      <w:pPr>
        <w:spacing w:after="0"/>
        <w:ind w:left="0"/>
        <w:jc w:val="left"/>
      </w:pPr>
      <w:r>
        <w:rPr>
          <w:rFonts w:ascii="Times New Roman"/>
          <w:b/>
          <w:i w:val="false"/>
          <w:color w:val="000000"/>
        </w:rPr>
        <w:t xml:space="preserve"> Аудандар мен Тараз қаласы әкімияттарының жұмыспен қамту және әлеуметтік бағдарламалар бөлімдері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2772"/>
        <w:gridCol w:w="4177"/>
        <w:gridCol w:w="2540"/>
        <w:gridCol w:w="3001"/>
      </w:tblGrid>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Меңгерушінің аты-жөні, жұмыс және қабылдау кестесі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 жай, кабинетінің нөмірі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телефондар, электрондық пошта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ауданының әкімиятының жұмыспен қамту және әлеуметтік бағдарламалар бөлімі" мемлекеттік мекемесі (әрі қарай ММ)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Абдрахманова Бақыткүл Ешенқұлқызы, жұмыс және қабылдау кестесі: күн сайын (демалыс күндерін қоспағанда) сағат 09 </w:t>
            </w:r>
            <w:r>
              <w:rPr>
                <w:rFonts w:ascii="Times New Roman"/>
                <w:b w:val="false"/>
                <w:i w:val="false"/>
                <w:color w:val="000000"/>
                <w:vertAlign w:val="superscript"/>
              </w:rPr>
              <w:t xml:space="preserve">00- </w:t>
            </w:r>
            <w:r>
              <w:rPr>
                <w:rFonts w:ascii="Times New Roman"/>
                <w:b w:val="false"/>
                <w:i w:val="false"/>
                <w:color w:val="000000"/>
                <w:sz w:val="20"/>
              </w:rPr>
              <w:t xml:space="preserve">ден 18 </w:t>
            </w:r>
            <w:r>
              <w:rPr>
                <w:rFonts w:ascii="Times New Roman"/>
                <w:b w:val="false"/>
                <w:i w:val="false"/>
                <w:color w:val="000000"/>
                <w:vertAlign w:val="superscript"/>
              </w:rPr>
              <w:t xml:space="preserve">00- </w:t>
            </w:r>
            <w:r>
              <w:rPr>
                <w:rFonts w:ascii="Times New Roman"/>
                <w:b w:val="false"/>
                <w:i w:val="false"/>
                <w:color w:val="000000"/>
                <w:sz w:val="20"/>
              </w:rPr>
              <w:t xml:space="preserve">ге, түскі үзіліс сағат 13 </w:t>
            </w:r>
            <w:r>
              <w:rPr>
                <w:rFonts w:ascii="Times New Roman"/>
                <w:b w:val="false"/>
                <w:i w:val="false"/>
                <w:color w:val="000000"/>
                <w:vertAlign w:val="superscript"/>
              </w:rPr>
              <w:t xml:space="preserve">00- </w:t>
            </w:r>
            <w:r>
              <w:rPr>
                <w:rFonts w:ascii="Times New Roman"/>
                <w:b w:val="false"/>
                <w:i w:val="false"/>
                <w:color w:val="000000"/>
                <w:sz w:val="20"/>
              </w:rPr>
              <w:t xml:space="preserve">ден 14 </w:t>
            </w:r>
            <w:r>
              <w:rPr>
                <w:rFonts w:ascii="Times New Roman"/>
                <w:b w:val="false"/>
                <w:i w:val="false"/>
                <w:color w:val="000000"/>
                <w:vertAlign w:val="superscript"/>
              </w:rPr>
              <w:t xml:space="preserve">00- </w:t>
            </w:r>
            <w:r>
              <w:rPr>
                <w:rFonts w:ascii="Times New Roman"/>
                <w:b w:val="false"/>
                <w:i w:val="false"/>
                <w:color w:val="000000"/>
                <w:sz w:val="20"/>
              </w:rPr>
              <w:t xml:space="preserve">ге.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Сарыкемер ауылы, Байзақ батыр көшесі, 112 кабинеті N 102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8-72637-21971, 22338 utzszn_baizak@topmail.kz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ауданының әкімиятының жұмыспен қамту және әлеуметтік бағдарламалар бөлімі" ММ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Абылқасымов Шорман Төреханұлы, жұмыс және қабылдау кестесі: күн сайын (демалыс күндерін қоспағанда) сағат 09 </w:t>
            </w:r>
            <w:r>
              <w:rPr>
                <w:rFonts w:ascii="Times New Roman"/>
                <w:b w:val="false"/>
                <w:i w:val="false"/>
                <w:color w:val="000000"/>
                <w:vertAlign w:val="superscript"/>
              </w:rPr>
              <w:t xml:space="preserve">00- </w:t>
            </w:r>
            <w:r>
              <w:rPr>
                <w:rFonts w:ascii="Times New Roman"/>
                <w:b w:val="false"/>
                <w:i w:val="false"/>
                <w:color w:val="000000"/>
                <w:sz w:val="20"/>
              </w:rPr>
              <w:t xml:space="preserve">ден 18 </w:t>
            </w:r>
            <w:r>
              <w:rPr>
                <w:rFonts w:ascii="Times New Roman"/>
                <w:b w:val="false"/>
                <w:i w:val="false"/>
                <w:color w:val="000000"/>
                <w:vertAlign w:val="superscript"/>
              </w:rPr>
              <w:t xml:space="preserve">00- </w:t>
            </w:r>
            <w:r>
              <w:rPr>
                <w:rFonts w:ascii="Times New Roman"/>
                <w:b w:val="false"/>
                <w:i w:val="false"/>
                <w:color w:val="000000"/>
                <w:sz w:val="20"/>
              </w:rPr>
              <w:t xml:space="preserve">ге, түскі үзіліс сағат 13 </w:t>
            </w:r>
            <w:r>
              <w:rPr>
                <w:rFonts w:ascii="Times New Roman"/>
                <w:b w:val="false"/>
                <w:i w:val="false"/>
                <w:color w:val="000000"/>
                <w:vertAlign w:val="superscript"/>
              </w:rPr>
              <w:t xml:space="preserve">00- </w:t>
            </w:r>
            <w:r>
              <w:rPr>
                <w:rFonts w:ascii="Times New Roman"/>
                <w:b w:val="false"/>
                <w:i w:val="false"/>
                <w:color w:val="000000"/>
                <w:sz w:val="20"/>
              </w:rPr>
              <w:t xml:space="preserve">ден 14 </w:t>
            </w:r>
            <w:r>
              <w:rPr>
                <w:rFonts w:ascii="Times New Roman"/>
                <w:b w:val="false"/>
                <w:i w:val="false"/>
                <w:color w:val="000000"/>
                <w:vertAlign w:val="superscript"/>
              </w:rPr>
              <w:t xml:space="preserve">00- </w:t>
            </w:r>
            <w:r>
              <w:rPr>
                <w:rFonts w:ascii="Times New Roman"/>
                <w:b w:val="false"/>
                <w:i w:val="false"/>
                <w:color w:val="000000"/>
                <w:sz w:val="20"/>
              </w:rPr>
              <w:t xml:space="preserve">ге.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ауылы, Исмаилов көшесі, 157 кабинеті N 104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8-72632-22551, 21666 mozsp@mail.kz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ауданының әкімиятының жұмыспен қамту және әлеуметтік бағдарламалар бөлімі" ММ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Қосалов Шардарбек Амреқұлұлы, жұмыс және қабылдау кестесі: күн сайын (демалыс күндерін қоспағанда) сағат 09 </w:t>
            </w:r>
            <w:r>
              <w:rPr>
                <w:rFonts w:ascii="Times New Roman"/>
                <w:b w:val="false"/>
                <w:i w:val="false"/>
                <w:color w:val="000000"/>
                <w:vertAlign w:val="superscript"/>
              </w:rPr>
              <w:t xml:space="preserve">00- </w:t>
            </w:r>
            <w:r>
              <w:rPr>
                <w:rFonts w:ascii="Times New Roman"/>
                <w:b w:val="false"/>
                <w:i w:val="false"/>
                <w:color w:val="000000"/>
                <w:sz w:val="20"/>
              </w:rPr>
              <w:t xml:space="preserve">ден 18 </w:t>
            </w:r>
            <w:r>
              <w:rPr>
                <w:rFonts w:ascii="Times New Roman"/>
                <w:b w:val="false"/>
                <w:i w:val="false"/>
                <w:color w:val="000000"/>
                <w:vertAlign w:val="superscript"/>
              </w:rPr>
              <w:t xml:space="preserve">00- </w:t>
            </w:r>
            <w:r>
              <w:rPr>
                <w:rFonts w:ascii="Times New Roman"/>
                <w:b w:val="false"/>
                <w:i w:val="false"/>
                <w:color w:val="000000"/>
                <w:sz w:val="20"/>
              </w:rPr>
              <w:t xml:space="preserve">ге, түскі үзіліс сағат 13 </w:t>
            </w:r>
            <w:r>
              <w:rPr>
                <w:rFonts w:ascii="Times New Roman"/>
                <w:b w:val="false"/>
                <w:i w:val="false"/>
                <w:color w:val="000000"/>
                <w:vertAlign w:val="superscript"/>
              </w:rPr>
              <w:t xml:space="preserve">00- </w:t>
            </w:r>
            <w:r>
              <w:rPr>
                <w:rFonts w:ascii="Times New Roman"/>
                <w:b w:val="false"/>
                <w:i w:val="false"/>
                <w:color w:val="000000"/>
                <w:sz w:val="20"/>
              </w:rPr>
              <w:t xml:space="preserve">ден 14 </w:t>
            </w:r>
            <w:r>
              <w:rPr>
                <w:rFonts w:ascii="Times New Roman"/>
                <w:b w:val="false"/>
                <w:i w:val="false"/>
                <w:color w:val="000000"/>
                <w:vertAlign w:val="superscript"/>
              </w:rPr>
              <w:t xml:space="preserve">00- </w:t>
            </w:r>
            <w:r>
              <w:rPr>
                <w:rFonts w:ascii="Times New Roman"/>
                <w:b w:val="false"/>
                <w:i w:val="false"/>
                <w:color w:val="000000"/>
                <w:sz w:val="20"/>
              </w:rPr>
              <w:t xml:space="preserve">ге.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Құлан ауылы, Жібек жолы көшесі, 83 2 қабат кабинеті N 204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8-72631-21281, 21644 TRS2008@ topmail.kz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ауданының әкімиятының жұмыспен қамту және әлеуметтік бағдарламалар бөлімі" ММ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Қарамолдаева Баян Назкейқызы, жұмыс және қабылдау кестесі: күн сайын (демалыс күндерін қоспағанда) сағат 09 </w:t>
            </w:r>
            <w:r>
              <w:rPr>
                <w:rFonts w:ascii="Times New Roman"/>
                <w:b w:val="false"/>
                <w:i w:val="false"/>
                <w:color w:val="000000"/>
                <w:vertAlign w:val="superscript"/>
              </w:rPr>
              <w:t xml:space="preserve">00- </w:t>
            </w:r>
            <w:r>
              <w:rPr>
                <w:rFonts w:ascii="Times New Roman"/>
                <w:b w:val="false"/>
                <w:i w:val="false"/>
                <w:color w:val="000000"/>
                <w:sz w:val="20"/>
              </w:rPr>
              <w:t xml:space="preserve">ден 18 </w:t>
            </w:r>
            <w:r>
              <w:rPr>
                <w:rFonts w:ascii="Times New Roman"/>
                <w:b w:val="false"/>
                <w:i w:val="false"/>
                <w:color w:val="000000"/>
                <w:vertAlign w:val="superscript"/>
              </w:rPr>
              <w:t xml:space="preserve">00- </w:t>
            </w:r>
            <w:r>
              <w:rPr>
                <w:rFonts w:ascii="Times New Roman"/>
                <w:b w:val="false"/>
                <w:i w:val="false"/>
                <w:color w:val="000000"/>
                <w:sz w:val="20"/>
              </w:rPr>
              <w:t xml:space="preserve">ге, түскі үзіліс сағат 13 </w:t>
            </w:r>
            <w:r>
              <w:rPr>
                <w:rFonts w:ascii="Times New Roman"/>
                <w:b w:val="false"/>
                <w:i w:val="false"/>
                <w:color w:val="000000"/>
                <w:vertAlign w:val="superscript"/>
              </w:rPr>
              <w:t xml:space="preserve">00- </w:t>
            </w:r>
            <w:r>
              <w:rPr>
                <w:rFonts w:ascii="Times New Roman"/>
                <w:b w:val="false"/>
                <w:i w:val="false"/>
                <w:color w:val="000000"/>
                <w:sz w:val="20"/>
              </w:rPr>
              <w:t xml:space="preserve">ден 14 </w:t>
            </w:r>
            <w:r>
              <w:rPr>
                <w:rFonts w:ascii="Times New Roman"/>
                <w:b w:val="false"/>
                <w:i w:val="false"/>
                <w:color w:val="000000"/>
                <w:vertAlign w:val="superscript"/>
              </w:rPr>
              <w:t xml:space="preserve">00- </w:t>
            </w:r>
            <w:r>
              <w:rPr>
                <w:rFonts w:ascii="Times New Roman"/>
                <w:b w:val="false"/>
                <w:i w:val="false"/>
                <w:color w:val="000000"/>
                <w:sz w:val="20"/>
              </w:rPr>
              <w:t xml:space="preserve">ге.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ауылы, Белашов көшесі, 3 кабинеті N 105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8-72636-21281, 21249 utzsnkorday@mail.kz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ауданының әкімиятының жұмыспен қамту және әлеуметтік бағдарламалар бөлімі" ММ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Оңласын Мейірбек Қалмырзаұлы, жұмыс және қабылдау кестесі: күн сайын (демалыс күндерін қоспағанда) сағат 09 </w:t>
            </w:r>
            <w:r>
              <w:rPr>
                <w:rFonts w:ascii="Times New Roman"/>
                <w:b w:val="false"/>
                <w:i w:val="false"/>
                <w:color w:val="000000"/>
                <w:vertAlign w:val="superscript"/>
              </w:rPr>
              <w:t xml:space="preserve">00- </w:t>
            </w:r>
            <w:r>
              <w:rPr>
                <w:rFonts w:ascii="Times New Roman"/>
                <w:b w:val="false"/>
                <w:i w:val="false"/>
                <w:color w:val="000000"/>
                <w:sz w:val="20"/>
              </w:rPr>
              <w:t xml:space="preserve">ден 18 </w:t>
            </w:r>
            <w:r>
              <w:rPr>
                <w:rFonts w:ascii="Times New Roman"/>
                <w:b w:val="false"/>
                <w:i w:val="false"/>
                <w:color w:val="000000"/>
                <w:vertAlign w:val="superscript"/>
              </w:rPr>
              <w:t xml:space="preserve">00- </w:t>
            </w:r>
            <w:r>
              <w:rPr>
                <w:rFonts w:ascii="Times New Roman"/>
                <w:b w:val="false"/>
                <w:i w:val="false"/>
                <w:color w:val="000000"/>
                <w:sz w:val="20"/>
              </w:rPr>
              <w:t xml:space="preserve">ге, түскі үзіліс сағат 13 </w:t>
            </w:r>
            <w:r>
              <w:rPr>
                <w:rFonts w:ascii="Times New Roman"/>
                <w:b w:val="false"/>
                <w:i w:val="false"/>
                <w:color w:val="000000"/>
                <w:vertAlign w:val="superscript"/>
              </w:rPr>
              <w:t xml:space="preserve">00- </w:t>
            </w:r>
            <w:r>
              <w:rPr>
                <w:rFonts w:ascii="Times New Roman"/>
                <w:b w:val="false"/>
                <w:i w:val="false"/>
                <w:color w:val="000000"/>
                <w:sz w:val="20"/>
              </w:rPr>
              <w:t xml:space="preserve">ден 14 </w:t>
            </w:r>
            <w:r>
              <w:rPr>
                <w:rFonts w:ascii="Times New Roman"/>
                <w:b w:val="false"/>
                <w:i w:val="false"/>
                <w:color w:val="000000"/>
                <w:vertAlign w:val="superscript"/>
              </w:rPr>
              <w:t xml:space="preserve">00- </w:t>
            </w:r>
            <w:r>
              <w:rPr>
                <w:rFonts w:ascii="Times New Roman"/>
                <w:b w:val="false"/>
                <w:i w:val="false"/>
                <w:color w:val="000000"/>
                <w:sz w:val="20"/>
              </w:rPr>
              <w:t xml:space="preserve">ге.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 би ауылы, Балуан Шолақ көшесі 189 кабинеті N 104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8-72638-31096, 31637 shuozsp@ topmail.kz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ауданының әкімиятының жұмыспен қамту және әлеуметтік бағдарламалар бөлімі" ММ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Тұралиева Роза Тұралықызы, жұмыс және қабылдау кестесі: күн сайын (демалыс күндерін қоспағанда) сағат 09 </w:t>
            </w:r>
            <w:r>
              <w:rPr>
                <w:rFonts w:ascii="Times New Roman"/>
                <w:b w:val="false"/>
                <w:i w:val="false"/>
                <w:color w:val="000000"/>
                <w:vertAlign w:val="superscript"/>
              </w:rPr>
              <w:t xml:space="preserve">00- </w:t>
            </w:r>
            <w:r>
              <w:rPr>
                <w:rFonts w:ascii="Times New Roman"/>
                <w:b w:val="false"/>
                <w:i w:val="false"/>
                <w:color w:val="000000"/>
                <w:sz w:val="20"/>
              </w:rPr>
              <w:t xml:space="preserve">ден 18 </w:t>
            </w:r>
            <w:r>
              <w:rPr>
                <w:rFonts w:ascii="Times New Roman"/>
                <w:b w:val="false"/>
                <w:i w:val="false"/>
                <w:color w:val="000000"/>
                <w:vertAlign w:val="superscript"/>
              </w:rPr>
              <w:t xml:space="preserve">00- </w:t>
            </w:r>
            <w:r>
              <w:rPr>
                <w:rFonts w:ascii="Times New Roman"/>
                <w:b w:val="false"/>
                <w:i w:val="false"/>
                <w:color w:val="000000"/>
                <w:sz w:val="20"/>
              </w:rPr>
              <w:t xml:space="preserve">ге, түскі үзіліс сағат 13 </w:t>
            </w:r>
            <w:r>
              <w:rPr>
                <w:rFonts w:ascii="Times New Roman"/>
                <w:b w:val="false"/>
                <w:i w:val="false"/>
                <w:color w:val="000000"/>
                <w:vertAlign w:val="superscript"/>
              </w:rPr>
              <w:t xml:space="preserve">00- </w:t>
            </w:r>
            <w:r>
              <w:rPr>
                <w:rFonts w:ascii="Times New Roman"/>
                <w:b w:val="false"/>
                <w:i w:val="false"/>
                <w:color w:val="000000"/>
                <w:sz w:val="20"/>
              </w:rPr>
              <w:t xml:space="preserve">ден 14 </w:t>
            </w:r>
            <w:r>
              <w:rPr>
                <w:rFonts w:ascii="Times New Roman"/>
                <w:b w:val="false"/>
                <w:i w:val="false"/>
                <w:color w:val="000000"/>
                <w:vertAlign w:val="superscript"/>
              </w:rPr>
              <w:t xml:space="preserve">00- </w:t>
            </w:r>
            <w:r>
              <w:rPr>
                <w:rFonts w:ascii="Times New Roman"/>
                <w:b w:val="false"/>
                <w:i w:val="false"/>
                <w:color w:val="000000"/>
                <w:sz w:val="20"/>
              </w:rPr>
              <w:t xml:space="preserve">ге.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Қаратау қаласы, Қонаев көшесі, 26 кабинеті N 106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8-72644-61306, 61522 otzsp_karatau@mail.ru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ауданының әкімиятының жұмыспен қамту және әлеуметтік бағдарламалар бөлімі" ММ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Усембаев Болат Базарбайұлы, жұмыс және қабылдау кестесі: күн сайын (демалыс күндерін қоспағанда) сағат 09 </w:t>
            </w:r>
            <w:r>
              <w:rPr>
                <w:rFonts w:ascii="Times New Roman"/>
                <w:b w:val="false"/>
                <w:i w:val="false"/>
                <w:color w:val="000000"/>
                <w:vertAlign w:val="superscript"/>
              </w:rPr>
              <w:t xml:space="preserve">00- </w:t>
            </w:r>
            <w:r>
              <w:rPr>
                <w:rFonts w:ascii="Times New Roman"/>
                <w:b w:val="false"/>
                <w:i w:val="false"/>
                <w:color w:val="000000"/>
                <w:sz w:val="20"/>
              </w:rPr>
              <w:t xml:space="preserve">ден 18 </w:t>
            </w:r>
            <w:r>
              <w:rPr>
                <w:rFonts w:ascii="Times New Roman"/>
                <w:b w:val="false"/>
                <w:i w:val="false"/>
                <w:color w:val="000000"/>
                <w:vertAlign w:val="superscript"/>
              </w:rPr>
              <w:t xml:space="preserve">00- </w:t>
            </w:r>
            <w:r>
              <w:rPr>
                <w:rFonts w:ascii="Times New Roman"/>
                <w:b w:val="false"/>
                <w:i w:val="false"/>
                <w:color w:val="000000"/>
                <w:sz w:val="20"/>
              </w:rPr>
              <w:t xml:space="preserve">ге, түскі үзіліс сағат 13 </w:t>
            </w:r>
            <w:r>
              <w:rPr>
                <w:rFonts w:ascii="Times New Roman"/>
                <w:b w:val="false"/>
                <w:i w:val="false"/>
                <w:color w:val="000000"/>
                <w:vertAlign w:val="superscript"/>
              </w:rPr>
              <w:t xml:space="preserve">00- </w:t>
            </w:r>
            <w:r>
              <w:rPr>
                <w:rFonts w:ascii="Times New Roman"/>
                <w:b w:val="false"/>
                <w:i w:val="false"/>
                <w:color w:val="000000"/>
                <w:sz w:val="20"/>
              </w:rPr>
              <w:t xml:space="preserve">ден 14 </w:t>
            </w:r>
            <w:r>
              <w:rPr>
                <w:rFonts w:ascii="Times New Roman"/>
                <w:b w:val="false"/>
                <w:i w:val="false"/>
                <w:color w:val="000000"/>
                <w:vertAlign w:val="superscript"/>
              </w:rPr>
              <w:t xml:space="preserve">00- </w:t>
            </w:r>
            <w:r>
              <w:rPr>
                <w:rFonts w:ascii="Times New Roman"/>
                <w:b w:val="false"/>
                <w:i w:val="false"/>
                <w:color w:val="000000"/>
                <w:sz w:val="20"/>
              </w:rPr>
              <w:t xml:space="preserve">ге.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Жанатас қаласы, Жібек жолы көшесі, 53 кабинеті N 102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8-72634-62806, 61680 dkz@mail.kz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ауданының әкімиятының жұмыспен қамту және әлеуметтік бағдарламалар бөлімі" ММ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Құрмашев Кәрібай, жұмыс және қабылдау кестесі: күн сайын (демалыс күндерін қоспағанда) сағат 09 </w:t>
            </w:r>
            <w:r>
              <w:rPr>
                <w:rFonts w:ascii="Times New Roman"/>
                <w:b w:val="false"/>
                <w:i w:val="false"/>
                <w:color w:val="000000"/>
                <w:vertAlign w:val="superscript"/>
              </w:rPr>
              <w:t xml:space="preserve">00- </w:t>
            </w:r>
            <w:r>
              <w:rPr>
                <w:rFonts w:ascii="Times New Roman"/>
                <w:b w:val="false"/>
                <w:i w:val="false"/>
                <w:color w:val="000000"/>
                <w:sz w:val="20"/>
              </w:rPr>
              <w:t xml:space="preserve">ден 18 </w:t>
            </w:r>
            <w:r>
              <w:rPr>
                <w:rFonts w:ascii="Times New Roman"/>
                <w:b w:val="false"/>
                <w:i w:val="false"/>
                <w:color w:val="000000"/>
                <w:vertAlign w:val="superscript"/>
              </w:rPr>
              <w:t xml:space="preserve">00- </w:t>
            </w:r>
            <w:r>
              <w:rPr>
                <w:rFonts w:ascii="Times New Roman"/>
                <w:b w:val="false"/>
                <w:i w:val="false"/>
                <w:color w:val="000000"/>
                <w:sz w:val="20"/>
              </w:rPr>
              <w:t xml:space="preserve">ге, түскі үзіліс сағат 13 </w:t>
            </w:r>
            <w:r>
              <w:rPr>
                <w:rFonts w:ascii="Times New Roman"/>
                <w:b w:val="false"/>
                <w:i w:val="false"/>
                <w:color w:val="000000"/>
                <w:vertAlign w:val="superscript"/>
              </w:rPr>
              <w:t xml:space="preserve">00- </w:t>
            </w:r>
            <w:r>
              <w:rPr>
                <w:rFonts w:ascii="Times New Roman"/>
                <w:b w:val="false"/>
                <w:i w:val="false"/>
                <w:color w:val="000000"/>
                <w:sz w:val="20"/>
              </w:rPr>
              <w:t xml:space="preserve">ден 14 </w:t>
            </w:r>
            <w:r>
              <w:rPr>
                <w:rFonts w:ascii="Times New Roman"/>
                <w:b w:val="false"/>
                <w:i w:val="false"/>
                <w:color w:val="000000"/>
                <w:vertAlign w:val="superscript"/>
              </w:rPr>
              <w:t xml:space="preserve">00- </w:t>
            </w:r>
            <w:r>
              <w:rPr>
                <w:rFonts w:ascii="Times New Roman"/>
                <w:b w:val="false"/>
                <w:i w:val="false"/>
                <w:color w:val="000000"/>
                <w:sz w:val="20"/>
              </w:rPr>
              <w:t xml:space="preserve">ге.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Бауыржан Момышұлы ауылы, Жамбыл көшесі, 1 кабинеті N 105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8-72635-22276, 22150 juali_sobes@mail.ru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ауданының әкімиятының жұмыспен қамту және әлеуметтік бағдарламалар бөлімі" ММ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Несіпбеков Нұрлан Құдербайұлы, жұмыс және қабылдау кестесі: күн сайын (демалыс күндерін қоспағанда) сағат 09 </w:t>
            </w:r>
            <w:r>
              <w:rPr>
                <w:rFonts w:ascii="Times New Roman"/>
                <w:b w:val="false"/>
                <w:i w:val="false"/>
                <w:color w:val="000000"/>
                <w:vertAlign w:val="superscript"/>
              </w:rPr>
              <w:t xml:space="preserve">00- </w:t>
            </w:r>
            <w:r>
              <w:rPr>
                <w:rFonts w:ascii="Times New Roman"/>
                <w:b w:val="false"/>
                <w:i w:val="false"/>
                <w:color w:val="000000"/>
                <w:sz w:val="20"/>
              </w:rPr>
              <w:t xml:space="preserve">ден 18 </w:t>
            </w:r>
            <w:r>
              <w:rPr>
                <w:rFonts w:ascii="Times New Roman"/>
                <w:b w:val="false"/>
                <w:i w:val="false"/>
                <w:color w:val="000000"/>
                <w:vertAlign w:val="superscript"/>
              </w:rPr>
              <w:t xml:space="preserve">00- </w:t>
            </w:r>
            <w:r>
              <w:rPr>
                <w:rFonts w:ascii="Times New Roman"/>
                <w:b w:val="false"/>
                <w:i w:val="false"/>
                <w:color w:val="000000"/>
                <w:sz w:val="20"/>
              </w:rPr>
              <w:t xml:space="preserve">ге, түскі үзіліс сағат 13 </w:t>
            </w:r>
            <w:r>
              <w:rPr>
                <w:rFonts w:ascii="Times New Roman"/>
                <w:b w:val="false"/>
                <w:i w:val="false"/>
                <w:color w:val="000000"/>
                <w:vertAlign w:val="superscript"/>
              </w:rPr>
              <w:t xml:space="preserve">00- </w:t>
            </w:r>
            <w:r>
              <w:rPr>
                <w:rFonts w:ascii="Times New Roman"/>
                <w:b w:val="false"/>
                <w:i w:val="false"/>
                <w:color w:val="000000"/>
                <w:sz w:val="20"/>
              </w:rPr>
              <w:t xml:space="preserve">ден 14 </w:t>
            </w:r>
            <w:r>
              <w:rPr>
                <w:rFonts w:ascii="Times New Roman"/>
                <w:b w:val="false"/>
                <w:i w:val="false"/>
                <w:color w:val="000000"/>
                <w:vertAlign w:val="superscript"/>
              </w:rPr>
              <w:t xml:space="preserve">00- </w:t>
            </w:r>
            <w:r>
              <w:rPr>
                <w:rFonts w:ascii="Times New Roman"/>
                <w:b w:val="false"/>
                <w:i w:val="false"/>
                <w:color w:val="000000"/>
                <w:sz w:val="20"/>
              </w:rPr>
              <w:t xml:space="preserve">ге.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Аса ауылы, Абай көшесі, 123 кабинеті N 201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8-72633-21756, 21182 asa_sobes@mail.ru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ауданының әкімиятының жұмыспен қамту және әлеуметтік бағдарламалар бөлімі" ММ </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Даниярова Жақсыгүл Мырзабайқызы, жұмыс және қабылдау кестесі: күн сайын (демалыс күндерін қоспағанда) сағат 09 </w:t>
            </w:r>
            <w:r>
              <w:rPr>
                <w:rFonts w:ascii="Times New Roman"/>
                <w:b w:val="false"/>
                <w:i w:val="false"/>
                <w:color w:val="000000"/>
                <w:vertAlign w:val="superscript"/>
              </w:rPr>
              <w:t xml:space="preserve">00- </w:t>
            </w:r>
            <w:r>
              <w:rPr>
                <w:rFonts w:ascii="Times New Roman"/>
                <w:b w:val="false"/>
                <w:i w:val="false"/>
                <w:color w:val="000000"/>
                <w:sz w:val="20"/>
              </w:rPr>
              <w:t xml:space="preserve">ден 18 </w:t>
            </w:r>
            <w:r>
              <w:rPr>
                <w:rFonts w:ascii="Times New Roman"/>
                <w:b w:val="false"/>
                <w:i w:val="false"/>
                <w:color w:val="000000"/>
                <w:vertAlign w:val="superscript"/>
              </w:rPr>
              <w:t xml:space="preserve">00- </w:t>
            </w:r>
            <w:r>
              <w:rPr>
                <w:rFonts w:ascii="Times New Roman"/>
                <w:b w:val="false"/>
                <w:i w:val="false"/>
                <w:color w:val="000000"/>
                <w:sz w:val="20"/>
              </w:rPr>
              <w:t xml:space="preserve">ге, түскі үзіліс сағат 13 </w:t>
            </w:r>
            <w:r>
              <w:rPr>
                <w:rFonts w:ascii="Times New Roman"/>
                <w:b w:val="false"/>
                <w:i w:val="false"/>
                <w:color w:val="000000"/>
                <w:vertAlign w:val="superscript"/>
              </w:rPr>
              <w:t xml:space="preserve">00- </w:t>
            </w:r>
            <w:r>
              <w:rPr>
                <w:rFonts w:ascii="Times New Roman"/>
                <w:b w:val="false"/>
                <w:i w:val="false"/>
                <w:color w:val="000000"/>
                <w:sz w:val="20"/>
              </w:rPr>
              <w:t xml:space="preserve">ден 14 </w:t>
            </w:r>
            <w:r>
              <w:rPr>
                <w:rFonts w:ascii="Times New Roman"/>
                <w:b w:val="false"/>
                <w:i w:val="false"/>
                <w:color w:val="000000"/>
                <w:vertAlign w:val="superscript"/>
              </w:rPr>
              <w:t xml:space="preserve">00- </w:t>
            </w:r>
            <w:r>
              <w:rPr>
                <w:rFonts w:ascii="Times New Roman"/>
                <w:b w:val="false"/>
                <w:i w:val="false"/>
                <w:color w:val="000000"/>
                <w:sz w:val="20"/>
              </w:rPr>
              <w:t xml:space="preserve">ге.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ауылы, Көшенов көшесі, 10 кабинеті N 103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8-72642-24721, 24893 ozsp_moinkum@ topmail.kz </w:t>
            </w:r>
          </w:p>
        </w:tc>
      </w:tr>
    </w:tbl>
    <w:bookmarkStart w:name="z23" w:id="24"/>
    <w:p>
      <w:pPr>
        <w:spacing w:after="0"/>
        <w:ind w:left="0"/>
        <w:jc w:val="both"/>
      </w:pPr>
      <w:r>
        <w:rPr>
          <w:rFonts w:ascii="Times New Roman"/>
          <w:b w:val="false"/>
          <w:i w:val="false"/>
          <w:color w:val="000000"/>
          <w:sz w:val="28"/>
        </w:rPr>
        <w:t xml:space="preserve">
Стандарттың N 2 қосымша </w:t>
      </w:r>
    </w:p>
    <w:bookmarkEnd w:id="24"/>
    <w:p>
      <w:pPr>
        <w:spacing w:after="0"/>
        <w:ind w:left="0"/>
        <w:jc w:val="left"/>
      </w:pPr>
      <w:r>
        <w:rPr>
          <w:rFonts w:ascii="Times New Roman"/>
          <w:b/>
          <w:i w:val="false"/>
          <w:color w:val="000000"/>
        </w:rPr>
        <w:t xml:space="preserve"> 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7"/>
        <w:gridCol w:w="1848"/>
        <w:gridCol w:w="2279"/>
        <w:gridCol w:w="2476"/>
      </w:tblGrid>
      <w:tr>
        <w:trPr>
          <w:trHeight w:val="3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 жетімділік көрсеткіштері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нормативтік мәні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келесі жылдағы нысаналы мәні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есепті жылдағы ағымдағы мәні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Уақытылығы </w:t>
            </w:r>
          </w:p>
        </w:tc>
      </w:tr>
      <w:tr>
        <w:trPr>
          <w:trHeight w:val="3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Сапасы </w:t>
            </w:r>
          </w:p>
        </w:tc>
      </w:tr>
      <w:tr>
        <w:trPr>
          <w:trHeight w:val="3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жетімділік </w:t>
            </w:r>
          </w:p>
        </w:tc>
      </w:tr>
      <w:tr>
        <w:trPr>
          <w:trHeight w:val="3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Шағымдану үдерісі </w:t>
            </w:r>
          </w:p>
        </w:tc>
      </w:tr>
      <w:tr>
        <w:trPr>
          <w:trHeight w:val="3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Сыпайылық </w:t>
            </w:r>
          </w:p>
        </w:tc>
      </w:tr>
      <w:tr>
        <w:trPr>
          <w:trHeight w:val="3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r>
    </w:tbl>
    <w:bookmarkStart w:name="z24" w:id="25"/>
    <w:p>
      <w:pPr>
        <w:spacing w:after="0"/>
        <w:ind w:left="0"/>
        <w:jc w:val="both"/>
      </w:pPr>
      <w:r>
        <w:rPr>
          <w:rFonts w:ascii="Times New Roman"/>
          <w:b w:val="false"/>
          <w:i w:val="false"/>
          <w:color w:val="000000"/>
          <w:sz w:val="28"/>
        </w:rPr>
        <w:t xml:space="preserve">
Стандарттың N 3 қосымша </w:t>
      </w:r>
    </w:p>
    <w:bookmarkEnd w:id="25"/>
    <w:p>
      <w:pPr>
        <w:spacing w:after="0"/>
        <w:ind w:left="0"/>
        <w:jc w:val="left"/>
      </w:pPr>
      <w:r>
        <w:rPr>
          <w:rFonts w:ascii="Times New Roman"/>
          <w:b/>
          <w:i w:val="false"/>
          <w:color w:val="000000"/>
        </w:rPr>
        <w:t xml:space="preserve"> Аудандар мен Тараз қаласының әкімияттарының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4427"/>
        <w:gridCol w:w="3949"/>
        <w:gridCol w:w="4052"/>
      </w:tblGrid>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 жай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телефондар және сайт (электрондық пошта)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ауданының әкімияты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Сарыкемер ауылы, Байзақ батыр көшесі, 107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8-72637-21096 21582 baizak_akimat@mail.ru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ауданының әкімияты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ауылы, Исмаилов көшесі, 169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8-72632-21689 21361 mozsp@mail.kz www.zhambul.kz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Тұрар Рысқұлов ауданының әкімияты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Құлан ауылы, Жібек жолы көшесі, 75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8-72631-21600 22342 www.T-Ryckulov.kz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ауданының әкімияты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ауылы, Төле би көшесі, 106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8-72636-21240 21360 www.akimatkorday.kz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ауданының әкімияты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 би ауылы, Төле би көшесі, 272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8-72638-32198 31955 www.zhambulshu.kz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ауданының әкімияты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Қаратау қаласы, Достық алаңы, 1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8-72644-62407 60105 ekonomkaratau@mail.ru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ауданының әкімияты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Жанатас қаласы, Бейбітшілік көшесі, 1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8-72634-61437 63281 www.sarysu.ku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ауданының әкімияты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Бауыржан Момышұлы ауылы, Жамбыл көшесі, 12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8-72635-21500 21573 www.new.zhualy.kz Jua_fin@tarnet.kz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ауданының әкімияты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Аса ауылы, Абай көшесі, 123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8-72633-22328 211535 www.zhambyl.kz marxraiy@mail.ru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ауданының әкімияты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ауылы, Амангелді көшесі, 147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8-72642-24155 24487 Moinkum_ akimat@mail.ru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"Қаратау қаласының әкімиятының аппараты" мемлекеттік мекемесі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Қаратау қаласы Шаина көшесі, 47 2 қабат, 201 кабинет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8-72644-623-24, 6-26-47 </w:t>
            </w:r>
          </w:p>
        </w:tc>
      </w:tr>
      <w:tr>
        <w:trPr>
          <w:trHeight w:val="49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"Жанатас қаласының әкімиятының аппараты" мемлекеттік мекемесі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Жанатас қаласы Бейбітшілік көшесі, 25, N 6 кабинет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8-72634-62828, 6-33-62 </w:t>
            </w:r>
          </w:p>
        </w:tc>
      </w:tr>
      <w:tr>
        <w:trPr>
          <w:trHeight w:val="163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қаласының әкімиятының аппараты" мемлекеттік мекемесі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қаласы Қонаев көшесі, 23, N 32 кабинет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8-72643-214-41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