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7b40c" w14:textId="857b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қызмет көрсету стандарттарын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әкімиятының 2008 жылғы 24 шілдедегі N 241 Қаулысы. Жамбыл облыстық Әділет департаментінде 2008 жылғы 29 тамызда 1712 нөмірімен тіркелді. Күші жойылды - Жамбыл облысы әкімдігінің 2010 жылғы 02 ақпандағы № 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Жамбыл облысы әкімдігінің 2010.02.02 № 24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2000 жылғы 27 қарашадағы "Әкімшілік рәсімдер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9-1 бабына, Қазақстан Республикасы Үкіметінің 2007 жылғы 30 маусымдағы "Мемлекеттік қызмет көрсетудің үлгі стандартын бекіту туралы" N 558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мемлекеттік қызмет көрсетудің сапасын көтеру мақсатында Жамбыл облысы әкімияты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мемлекеттік қызмет көрсетудің стандарттары бекітілсін: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"Қосалқы шаруашылығының бар екендігі туралы анықтама беру" (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 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"Мал басы туралы мәліметтер" ( 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 </w:t>
      </w:r>
      <w:r>
        <w:rPr>
          <w:rFonts w:ascii="Times New Roman"/>
          <w:b w:val="false"/>
          <w:i w:val="false"/>
          <w:color w:val="000000"/>
          <w:sz w:val="28"/>
        </w:rPr>
        <w:t xml:space="preserve">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"Лизингке техниканы сатып алу үшін анықтама беру" ( 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 </w:t>
      </w:r>
      <w:r>
        <w:rPr>
          <w:rFonts w:ascii="Times New Roman"/>
          <w:b w:val="false"/>
          <w:i w:val="false"/>
          <w:color w:val="00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облыс Әкімінің орынбасары Е.Ө. Үсенбаевқа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 Облыс әкімі                        Б. Жексембин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 облысы әкімиятының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24 шілдесі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 241 қаулысымен бекітілген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 "Қосалқы шаруашылығының барлығы туралы анықтама беру" мемлекеттік қызмет көрсетудің стандарты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 1. Жалпы ережелер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Қосалқы шаруашылығының барлығы туралы анықтама беру - жеке тұлғалардың қосалқы шаруашылығының барлығы туралы мәліметті растау мақсатында жүзеге асырылатын қызмет.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Көрсетілетін мемлекеттік қызмет түрі: автоматтандырылмаған.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"Жеке және заңды тұлғаларға көрсетілетін мемлекеттік қызметтердің тізілімін бекіту туралы" Қазақстан Республикасы Үкіметінің 2007 жылғы 30 маусымдағы N 561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негізінде көрсетіледі.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</w:t>
      </w:r>
      <w:r>
        <w:rPr>
          <w:rFonts w:ascii="Times New Roman"/>
          <w:b w:val="false"/>
          <w:i w:val="false"/>
          <w:color w:val="000000"/>
          <w:sz w:val="28"/>
        </w:rPr>
        <w:t xml:space="preserve">қызметті 1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қосымшаларда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Тараз қаласы мен аудандардың ауыл шаруашылығы бөлімдері (әрі қарай Бөлімдері) және кент, ауыл (село), ауылдық (селолық) округ әкімдерінің аппараттары (әрі қарай әкімдер аппараттары) жүзеге асырады.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Мемлекеттік қызмет көрсету нәтижесінде өтініш беруші қосалқы шаруашылығының барлығы туралы анықтама беру немесе тоқтату.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Мемлекеттік қызмет жеке тұлғаларға көрсетіледі.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Мемлекеттік қызмет көрсету кезіндегі уақыт бойынша шектеу мерзімі: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қызметті көрсету мерзімі өтініш берушінің өтініші мен қажетті құжаттарды ұсынған сәттен бастап: бөлімдерінде - өтініш тіркелген сәттен бастап 10 күн, әкімдерінің аппараттарында - өтініш тіркелген сәттен бастап 5 күн;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қажетті құжаттарды тапсыру кезінде кезек күтуге рұқсат берілген ең аз уақыт 40 минуттан артық емес;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анықтама алу үшін кезек күтуге рұқсат берілген ең аз уақыт 40 минуттан артық емес.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Мемлекеттік қызмет тегін көрсетіледі.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Мемлекеттік қызмет көрсетудің тәртібі туралы ақпарат толық ақпарат ақпараттың ресми көздерінде орналасады: облыстық "Ақ жол" және "Знамя труда" газеттерінде, сондай-ақ бөлімдердің күту залдарында орналасқан стенділерде, сондай-ақ www.zhambyl.kz веб-сайтында.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Бөлімдердің және әкімдер аппараттарының жұмыс кестесі: сенбі және жексенбіні қоспағанда, күн сайын сағат 9-00 ден 18-00 ге дейін, түскі үзіліс сағат 13-00 ден 14-00 ге дейін, алдын ала жазылусыз және жеделдетілген түрде қызмет көрсетусіз.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Мемлекеттік қызмет бөлімдерінің және әкімдер аппараттарының күтіп отыру және қажетті құжаттарды дайындау жағдайы туғызылған (азаматтарды қабылдау бөлмесі өтініш толтыру үлгісі бар ақпараттық стендімен жабдықталған) ғимаратында көрсетіледі.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2. Мемлекеттік қызмет көрсету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Мемлекеттік қызмет алу үшін: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өтініш;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жеке тұлғасын куәландыратын құжатын (көшірме) ұсынуы қажет.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Мемлекеттік қызметтің осы түрін көрсету үшін бланкі өнімдері көзделмеген.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Мемлекеттік қызмет алу үшін қажетті құжаттар осы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Стандарттың 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бөлімдеріне немесе әкімдер аппараттарына тапсырылады.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Өтініш берушінің мемлекеттік қызметті алу үшін қажетті құжаттарды тапсырғандығын растайтын құжат - мемлекеттік қызметті алу күні көрсетілген қызметтік қолхат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"Қосалқы шаруашылығының барлығы туралы анықтама беру" мемлекеттік қызметін алу өтініш берушінің осы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Стандарттың 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бөлімдеріне немесе әкімдерінің аппараттарына тікелей өзі келу арқылы жүзеге асырылады.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Мемлекеттік қызмет көрсетуді тоқтату өтініш беруші құжаттардың біреуін ұсынылмаған жағдайда негіз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3. Жұмыс қағидаттары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Бөлімдердің және әкімдер аппараттарының қызмет көрсетуді тұтынушыға қатысты басшылыққа алатын қағидаттары: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сыпайылық;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көрсетілетін мемлекеттік қызмет туралы толық ақпарат;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тұтынушы құжаттарының мазмұны туралы ақпараттың сақталуын, қорғалуын және құпиялылығын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тұтынушы белгіленген мерзімде алмаған құжаттардың сақталуын қамтамасыз ету.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4. Жұмыс нәтижелері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Өтініш берушілерге мемлекеттік қызмет көрсетудің нәтижелері осы Стандартқа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сапалық және қол жетімділік көрсеткіштерімен өлшенеді.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Бөлімдер және әкімдерінің аппараттары көрсеткен мемлекеттік қызметтердің, жұмысы бағаланатын сапа және қол жетімділік көрсеткіштерінің нысаналы мәні жыл сайын аудан (қала) әкімімен құрылған жұмыс тобымен бекітіледі.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5. Шағымдану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Өкілетті лауазымды тұлғаның әрекетіне (әрекетсіздігіне) шағымдану және шағымды әзірлеуге ықпал ету тәртібін түсіндіру аудан (қала) әкімі аппаратында осы Стандарттың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N 4 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жүзеге асырылады.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Шағым аудан (қала) әкімінің атына сенбі және жексенбіні қоспағанда, күн сайын сағат 9-00 ден 18-00 ге дейін, түскі үзіліс сағат 13-00 ден 14-00 ге дейін беріледі.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Шағымның қабылданғанын растау шағымданушыға мерзімі мен уақыты, шағымды қабылдап алған тұлғаның аты-жөні көрсетілген талон беру болып табылады. Шағым келіп түскен күнінен бастап күнтізбелік отыз күн ішінде қаралып және ол бойынша шешім қабылданады.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Шағымның қаралу барысын шағымды қабылдап алған аудан (қала) әкімі аппаратының осы Стандарттың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N 4 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телефон арқылы білуге болады.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6. Байланыс ақпараты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Мемлекеттік қызметті тікелей көрсететін мемлекеттік органның басшысының жұмыс және қабылдау кестесі: сенбі және жексенбіні қоспағанда, күн сайын сағат 9-00 ден 18-00 ге дейін, түскі үзіліс сағат 13-00 ден 14-00 ге дейін және оның жоғарғы ұйымының байланыс деректері (сайт, электрондық пошта адресі, мекен-жайы, телефоны) осы Стандарттың 1 қосымшасында көрсетілген.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Тұтынушыларға басқа қажетті ақпараттарды www.zhambyl.kz ресми сайтында табуға болады.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көрсетудің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стандартына 1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Мемлекеттік қызметті ұсынатын бөлімдерінің байланыс деректері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5077"/>
        <w:gridCol w:w="4942"/>
        <w:gridCol w:w="2163"/>
      </w:tblGrid>
      <w:tr>
        <w:trPr>
          <w:trHeight w:val="67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№N 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мекемесінің атауы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Мекен жайы, электронды поштасы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Телефон нөмірі </w:t>
            </w:r>
          </w:p>
        </w:tc>
      </w:tr>
      <w:tr>
        <w:trPr>
          <w:trHeight w:val="9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"Тараз қаласы әкімдігінің ауыл шаруашылығы бөлімі" мемлекеттік мекемесі (әрі қарай - ММ)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080000, Тараз қаласы, Қазыбек би көшесі, 116 а, saira64@mail.ru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8/7262/ 437675 </w:t>
            </w:r>
          </w:p>
        </w:tc>
      </w:tr>
      <w:tr>
        <w:trPr>
          <w:trHeight w:val="9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"Байзақ ауданы әкімдігінің ауыл шаруашылығы бөлімі" ММ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080100, Байзақ ауданы, Сарыкемер ауылы, Сыздықбаев көшесі, 1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8/72637/ 22132, 21787, 21957, 22805 </w:t>
            </w:r>
          </w:p>
        </w:tc>
      </w:tr>
      <w:tr>
        <w:trPr>
          <w:trHeight w:val="9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ауданы әкімиятының ауыл шаруашылығы бөлімі" ММ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080200, Жамбыл ауданы, Аса ауылы, Абай көшесі, 123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8/72633/ 21251 </w:t>
            </w:r>
          </w:p>
        </w:tc>
      </w:tr>
      <w:tr>
        <w:trPr>
          <w:trHeight w:val="9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"Жуалы ауданы әкімиятының ауыл шаруашылығы бөлімі" ММ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080300, Жуалы ауданы, Б.Момышұлы ауылы, Қонаев көшесі, 1, biology86@mail.ru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8/72635/21243, 21269, 21583, 20279 </w:t>
            </w:r>
          </w:p>
        </w:tc>
      </w:tr>
      <w:tr>
        <w:trPr>
          <w:trHeight w:val="9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ауданының ауыл шаруашылығы бөлімі" ММ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080400, Қордай ауданы, Қордай ауылы, Төле би көшесі, 106, koch@mail.kz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8/72636/21036, 21049, 21147, 22678 </w:t>
            </w:r>
          </w:p>
        </w:tc>
      </w:tr>
      <w:tr>
        <w:trPr>
          <w:trHeight w:val="9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"Меркі ауданының ауыл шаруашылығы бөлімі" ММ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080500, Меркі ауданы, Меркі ауылы, Исмаилова көшесі, 165 zandarbekova@rambler.ru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8/72632/22880 </w:t>
            </w:r>
          </w:p>
        </w:tc>
      </w:tr>
      <w:tr>
        <w:trPr>
          <w:trHeight w:val="9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"Мойынқұм ауданы әкімиятының ауыл шаруашылығы бөлімі" ММ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080600, Мойынқұм ауданы, Мойынқұм ауылы, Амангелді көшесі 147, Nurgul82@bk.ru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8/72642/24095, 21137 </w:t>
            </w:r>
          </w:p>
        </w:tc>
      </w:tr>
      <w:tr>
        <w:trPr>
          <w:trHeight w:val="9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"Сарысу ауданы әкімиятының ауыл шаруашлыығы бөлімі" ММ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080700, Сарысу ауданы, Жаңатас қаласы, Бейбітшілік көшесі 25, sarrayo@ok.kz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8/72634/63505, 62242 </w:t>
            </w:r>
          </w:p>
        </w:tc>
      </w:tr>
      <w:tr>
        <w:trPr>
          <w:trHeight w:val="9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"Талас ауданы әкімиятының ауыл шаруашлыығы бөлімі" ММ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080800, Талас ауданы, Қаратау қаласы, Алексеева көшесі 3, kar-edu@mail.ru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8/72644/62918 </w:t>
            </w:r>
          </w:p>
        </w:tc>
      </w:tr>
      <w:tr>
        <w:trPr>
          <w:trHeight w:val="9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"Т.Рысқұлов ауданы әкімиятының ауыл шаруашылығы бөлімі" ММ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080900, Т.Рысқұлов ауданы, Құлан ауылы, Жібек жолы көшесі, 76, kadir81@mail.ru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8/72631/21536, 22337, 22234 </w:t>
            </w:r>
          </w:p>
        </w:tc>
      </w:tr>
      <w:tr>
        <w:trPr>
          <w:trHeight w:val="9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5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әкімиятының ауыл шаруашлығы бөлімі" ММ </w:t>
            </w:r>
          </w:p>
        </w:tc>
        <w:tc>
          <w:tcPr>
            <w:tcW w:w="4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081000, Шу ауданы, Төле би ауылы, Төле би көшесі, 240 nuraly2005@mail.ru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8/72638/32021, 33149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көрсетудің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стандартына 2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Мемлекеттік қызметті ұсынатын кент, ауыл (село), ауылдық округ (селолық) әкімі аппараттарының байланыс деректері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169"/>
        <w:gridCol w:w="4964"/>
        <w:gridCol w:w="2083"/>
      </w:tblGrid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Мекен жайы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электронды поштасы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Телефон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нөмірі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 8 (72637)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"Байзақ ауданы Ботамойнақ ауылдық округі әкімінің аппараты" мемлекеттік мекемесі (әрі қарай - ММ)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ауданы, Байзақ ауылы, Байдешов көшесі, 4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20645, 20495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"Байзақ ауданы Бурыл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ауданы, Бурыл ауылы, 9 май көшесі, 13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24642, 24278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"Байзақ ауданы Диқан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ауданы, Диқан ауылы, Ленин көшесі, 7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33122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"Байзақ ауданы Жалғызтөбе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ауданы, Жетібай ауылы, Жамбыл көшесі, 10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22385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"Байзақ ауданы Жаңатұрмыс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ауданы, Көкбастау ауылы, Аубакиров көшесі, 76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22680, 37443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"Байзақ ауданы Ынтымақ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ауданы, Мадимар ауылы, Сейдалиева көшесі, 1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35502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"Байзақ ауданы Көптерек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ауданы, Кеңес ауылы, Үштөбе көшесі, 11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22381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"Байзақ ауданы Көктал ауылы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ауданы, Көктал ауылы, Молдағұлова көшесі, 11а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24144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"Байзақ ауданы Қостөбе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ауданы, Талас ауылы, Жеңістің 40 жылдығы көшесі, 18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25447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"Байзақ ауданы Қызыл жұлдыз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ауданы, Қызыл жұлдыз ауылы, Тортаев көшесі, 64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"Байзақ ауданы Мырзатай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ауданы, Мырзатай ауылы, Центральная көшесі, 5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35567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"Байзақ ауданы Сазтерек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ауданы, Абай ауылы, Жамбыл көшесі, 4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31648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"Байзақ ауданы Сарыкемер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ауданы, Сарыкемер ауылы, Байзақ батыр көшесі, 99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21182, 21067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"Байзақ ауданы Суханбаев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ауданы, Жақаш ауылы, Жақаш Мамырұлы көшесі, 19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44224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"Байзақ ауданы Темірбек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ауданы, Тегістік ауылы, Школьная көшесі, 2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22239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"Байзақ ауданы Түймекент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ауданы, Түймекент ауылы, Қонаев көшесі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29647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"Байзақ ауданы Үлгілі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ауданы, Үлгілі ауылы, Сары-Өзек көшесі, 9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26338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8 (72633)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Жамбыл ауданы Аса селолық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Аса ауылы, Түгелбай көшесі, 5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21345, 21788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Жамбыл ауданы Айша бибі селолық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Айша бибі ауылы, Жібек жолы көшесі, 118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27345, 27312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Жамбыл ауданы Ақбұлым ауылы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Ақбұлым ауылы, Дербес Болыс көшесі, 52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36525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Жамбыл ауданы Ақбастау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Ақбастау ауылы, Абай көшесі, 82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21512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Жамбыл ауданы Бесағаш селолық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Бесағаш ауылы, Бейбітшілік көшесі, 4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32535, 32035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Жамбыл ауданы Гродиково селолық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Гродеково ауылы, Мира көшесі, 88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31377, 31350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Жамбыл ауданы Ерназар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Ерназар ауылы, Абдыхайым көшесі, 46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23527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Жамбыл ауданы Жамбыл селолық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Шайқорық ауылы, Жеңістің 40 жылдық атындағы көшесі, 10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37068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Жамбыл ауданы Көлқайнар селолық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Тастөбе ауылы, Т.Рысқұлов көшесі, 6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23322, 23407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Жамбыл ауданы Қарой селолық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Пригородное ауылы, Ленин көшесі, 12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469030, 469035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Жамбыл ауданы Қаракемер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Қаракемер ауылы, Б.Сабаев көшесі, 13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21295, 24518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Жамбыл ауданы Қызылқайнар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Қызылқайнар ауылы, Бәйдібек ата көшесі, 20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34317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Жамбыл ауданы Қаратөбе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Бектөбе ауылы, Жамбыл көшесі, 136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25522, 25538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Жамбыл ауданы Құмшағал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Құмшағал ауылы, А.Байтұрсынов көшесі, 1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34700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Жамбыл ауданы Өрнек селолық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Өрнек ауылы, Ә.Бекбенбет көшесі, 44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25272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Жамбыл ауданы Пионер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Пионер ауылы, Ислам ағай көшесі, 49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23169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Жамбыл ауданы Полатқосшы селолық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Жалпақ төбе ауылы, Юнчи көшесі, 3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33317, 33213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 8 (72635)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"Жуалы ауданы Ақсай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ауданы, Қайрат ауылы, Абай көшесі, 1 aksaiakimat@topmail.kz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23278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"Жуалы ауданы Ақтөбе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ауданы, Бәйтерек ауылы, Набережная көшесі, 1 aktobeakimat@topmail.kz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26390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"Жуалы ауданы Б.Момышұлы ауылы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ауданы, Б.Момышұлы ауылы, Рысбек батыр көшесі, 5 momishuliakimat@topmail.kz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21251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"Жуалы ауданы Билікөл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ауданы, Қарабастау ауылы, Жамбыл көшесі, 8 bilikulakimat@topmail.kz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28260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"Жуалы ауданы Боралдай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ауданы, Көлтоған ауылы, Қонаев көшесі, 38 boraldaiakimat@topmail.kz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29285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"Жуалы ауданы Бурнооктябрь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ауданы, Нұрлыкент ауылы, Мир көшесі, 101 burnooktjabrakimat@topmail.kz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25219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"Жуалы ауданы Жетітөбе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ауданы, Кәріқорған ауылы, Қожаназаров көшесі, jetitobeakimat@topmail.kz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27221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"Жуалы ауданы Күреңбел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ауданы, Күреңбел ауылы, Қарабастау көшесі, 56 kurenbelakimat@topmail.kz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25137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"Жуалы ауданы Көкбастау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ауданы, Теріс ауылы, Тәліп көшесі kokbastauakimat@topmail.kz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"Жуалы ауданы Қарасаз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ауданы, Қарасаз ауылы, Гагарин көшесі, 2 karasasakimat@topmail.kz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24442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"Жуалы ауданы Қошқарата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ауданы, Қошқарата ауылы, Б.Үсенов көшесі, 34 koshkarataakimat@topmail.kz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24117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"Жуалы ауданы Қызыларық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ауданы, Қызыларық ауылы, Т.Тастандиев көшесі, kizilarikakimat@topmail.kz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"Жуалы ауданы Мыңбұлақ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ауданы, Көлбастау ауылы, Абай к?шесі, 3 minbulakakimat@topmail.kz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23403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"Жуалы ауданы Тоғызтарау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ауданы, Тоғызтарау ауылы, Жамбыл көшесі, 5 togiztarauakimat@topmail.kz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28216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"Жуалы ауданы Шақпақ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ауданы, Шақапақата ауылы, Пахомов көшесі, shakpakakimat@topmail.kz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24335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 8 (72636)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Қордай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ауданы, Қордай ауылы, Жібек жолы көшесі, 278 Kordai-s_o_korday@mail.kz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21500, 21441, 45065, 42861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Сарыбұлақ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ауданы, Сарыбұлақ ауылы, Целинная көшесі, 1Kordai-s_o_sarybulak@mail.kz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25526, 25680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Қақпатас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ауданы, Қақпатас ауылы, Қонаев көшесі, 25,Kordai-s_o_kakpatas@mail.kz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23198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Бетқайнар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ауданы, Бетқайнар ауылы, Қазақстан көшесі, 72, Kordai-s_o_betkaynar@mail.kz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Жамбыл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ауданы, Жамбыл ауылы, Центральная көшесі, 3, Kordai-s_o_zhambul@mail.kz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28239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Степной ауылдық округі әкімінің аппараты"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ауданы, Степной ауылы, Школьная көшесі, 10, Kordai-s_o_stepnoe@mail.kz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28367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Қасық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ауданы, Қасық ауылы, Домалақ ана көшесі, 72, Kordai-s_o_kasiy@mail.kz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24185, 24047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Ноғайбай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ауданы, Ноғайбай ауылы, Момышұлы көшесі, 15 Kordai-s_o_nogaybay@mail.kz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27219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Алға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ауданы, Алға ауылы, Алдабергенова көшесі, 95 Kordai-s_o_alga@mail.kz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36109, 36141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Кенен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ауданы, Кенен ауылы, Кенен көшесі, 15 Kordai-s_o_kenen@mail.kz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78398, 78136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Отар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ауданы, Отар ауылы, Вокзальная көшесі, 15 Kordai-s_o_otar@mail.kz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71330, 71335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Үлкен-Сұлутөр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ауданы, Үлкен-Сұлутөр ауылы, Құттықадамбаев көшесі, 50 Kordai-s_o_ulken-sulutur@mail.kz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35519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Қарасу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ауданы, Қарасу ауылы, Ленин көшесі, 4 Kordai-s_o_karasu@mail.kz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42371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Ауқатты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ауданы, Ауқатты ауылы, Школьная көшесі, 3 Kordai-s_o_ayhatty@mail.kz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28389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Масаншы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ауданы, Масаншы ауылы, Ворошилова көшесі, 14 Kordai-s_o_masanchi@mail.kz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32376, 32058, 32041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Қаракемер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ауданы, Қаракемер ауылы, Қонаев көшесі, 4Kordai-s_o_karakemer@mail.kz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33849, 33741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Сортобе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ауданы, Сортобе ауылы, Ленин көшесі, 182, Kordai-s_o_sortobe@mail.kz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31024, 31013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Қарасай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ауданы, Қарасай ауылы, Школьная көшесі, 3 Kordai-s_o_karasay@mail.kz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34421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Сұлутөр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ауданы, Сұлутөр ауылы, Жамбыл көшесі, Kordai-s_o_sulutur@mail.kz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33318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 8 (72632)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"Меркі ауданы Андас батыр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ауданы, Андас батыр ауылы, Ә.Шотайұлы көшесі, 39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25344, 25164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"Меркі ауданы Кеңес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ауданы, Кеңес ауылы, Қ.Тайшыманов көшесі, 38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25721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"Меркі ауданы Жаңатоған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ауданы, Жаңатоған ауылы, Құлбаев көшесі, 76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24673, 24637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"Меркі ауданы Тәтті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ауданы, Тәтті ауылы, Школьная көшесі, 1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26599, 26161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"Меркі ауданы Ақарал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ауданы, Ақарал ауылы, Асубай көшесі, 56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24125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"Меркі ауданы Ақтоған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ауданы, Ақтоған ауылы, Қосбармақов көшесі, 26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25419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"Меркі ауданы Ойтал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ауданы, Ойтал ауылы, Революция көшесі, 1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23745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"Меркі ауданы Ақермен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ауданы, Ақермен ауылы, Төле би көшесі, 27 үй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26642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"Меркі ауданы Меркі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ауданы, Меркі ауылы, Исмаилов көшесі, 169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21471, 23094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"Меркі ауданы Сарымолдаев ауылдық округі әкімінің аппараты" мемлекеттік мекемесі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ауданы, Сарымолдаев ауылы, Исмаилов көшесі, 390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21708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"Меркі ауданы Аспара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ауданы, Аспара ауылы, Аспаринская көшесі, 1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25024, 25025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"Меркі ауданы Жамбыл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ауданы, Жамбыл ауылы, Исмаилов көшесі, 119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21306, 27937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"Меркі ауданы Сұрат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ауданы, Сұрат ауылы, Қалдыбай көшесі, 64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24468, 24469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"Меркі ауданы Рысқұлов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ауданы, Рысқұлов ауылы, 60 лет СССР көшесі, 5/2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23451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 8 (72642)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"Мойынқұм ауданы Ұланбель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ауданы, Ұланбел ауылы,  Сейфуллин  көшесі, 4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60040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"Мойынқұм ауданы Қарабөгет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ауданы, Карабөгет ауылы, Сейфуллин көшесі, 11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24146, 22348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"Мойынқұм ауданы Қылышбай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ауданы, Қылышбай ауылы, Төлепбергенов көшесі, 15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26375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"Мойынқұм ауданы Жамбыл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ауданы, Жамбыл ауылы, Динали көшесі, 8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24915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"Мойынқұм ауданы Қызылотау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ауданы, Қызылотау ауылы, Шалабаева көшесі, 10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24142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"Мойынқұм ауданы Берлік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ауданы, Берлик ауылы,  Исабекова көшесі, 57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23281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"Мойынқұм ауданы Кеңес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ауданы, Кеңес ауылы, Биназар көшесі, 49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23521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"Мойынқұм ауданы Биназар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ауданы, Биназар ауылы, Аитишева көшесі, 6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23187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"Мойынқұм ауданы Хантау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ауданы, Хантау ауылы, Ленина көшесі, 3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27104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"Мойынқұм ауданы Мирный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ауданы, Мирный ауылы, Абылайхан көшесі, 7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27020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"Мойынқұм ауданы Ақбақай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ауданы, Ақбақай ауылы, Конаев көшесі, 1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24611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"Мойынқұм ауданы Ақсүйек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ауданы, Ақсүйек ауылы, Ақсүйек көшесі, 1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50020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"Мойынқұм ауданы Мыңарал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ауданы, Мыңарал ауылы, Садыкова көшесі, 14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36030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"Мойынқұм ауданы Мойынқұм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ауданы, Мойынқұм ауылы, А.Кошекова көшесі, 7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24403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"Мойынқұм ауданы Шығанақ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ауданы, Шиганак ауылы, Жеңіс көшесі, 5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27525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"Мойынқұм ауданы Қызылтау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ауданы, Қызылтау ауылы, Ы. Алтынсарин көшесі,9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24142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 8 (72634)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"Сарысу ауданы Байқадам ауылдық аймақ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ауданы, Саудакент ауылы, Асанова көшесі, 7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21133, 22196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"Сарысу ауданы Жайылма ауылдық аймақ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ауданы, Жайылма ауылы, К.Донбай көшесі, 41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23330, 21068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"Сарысу ауданы Жанаарық ауылдық аймақ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ауданы, У.Сыздықбайұлы ауылы, Қабылулы Расул көшесі, 6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61955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"Сарысу ауданы Жаңаталап ауылдық аймақ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ауданы, Жаңаталап ауылы, Р.Сатенұлы көшесі, 1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21619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"Сарысу ауданы Игілік ауылдық аймақ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ауданы, Өндіріс ауылы, Ж.Жұмабекұлы көшесі, 19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21404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"Сарысу ауданы Қамқалы ауылдық аймақ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ауданы, Шығанак ауылы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29314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"Сарысу ауданы Тоғызкент ауылдық аймақ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ауданы, Тоғызкент ауылы, Жамбыл көшесі, 20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24325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"Сарысу ауданы Түркістан ауылдық аймақ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ауданы, Түркістан ауылы, Октябрге 50 жыл көшесі, 2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61650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"Сарысу ауданы Досбол ауылдық аймақ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ауданы, Досбол ауылы, К. Жұмаділов көшесі, 9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24388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 8 (72631)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"Т.Рысқұлов ауданы Құлан ауылдық 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ауданы, Құлан ауылы, Ж.Жолы көшесі, 76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21084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"Т.Рысқұлов ауданы Луговой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ауданы, Луговой кенті, С.Есимов көшесі, 56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24103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"Т.Рысқұлов ауданы Қарақыстақ ауылдық 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ауданы, Каменка ауылы, Ж.Жолы көшесі, 122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25501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"Т.Рысқұлов ауданы Абай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ауданы, Абай ауылы, Сатпаев көшесі, 94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21337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"Т.Рысқұлов ауданы Жаңатұрмыс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ауданы, Жанатұрмыс ауылы, Қ.Сатпаев көшесі, 58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25314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"Т.Рысқұлов ауданы Ленин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ауданы, Сабденов ауылы, А.Молдағұлова  көшесі, 9/8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21869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"Т.Рысқұлов ауданы Қорағаты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ауданы, Қорағаты  ауылы, Төлеби көшесі, 15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28345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"Т.Рысқұлов ауданы Көкдөнен 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ауданы, Көкдөнен ауылы, Ш.Уалиханов көшесі, 85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35505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"Т.Рысқұлов ауданы Новосел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ауданы, Юбелейное ауылы, Абай көшесі, 2/1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27318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"Т.Рысқұлов ауданы Көгершін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ауданы, Көгершін ауылы, Амангелді көшесі, 28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26499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"Т.Рысқұлов ауданы Ақыртөбе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ауданы, Ақыртөбе ауылы Т.Рысқұлов көшесі, 24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23318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"Т.Рысқұлов ауданы Тереңөзек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ауданы, Тереңөзек ауылы, Ж.Жолы көшесі, 23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23356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"Т.Рысқұлов ауданы Қайынды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ауданы, Қайынды ауылы, Жорабек көшесі, 18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23355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"Т.Рысқұлов ауданы Өрнек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ауданы, Өрнек ауылы, Есіркеп көшесі, 12а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29340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"Т.Рысқұлов ауданы Құмарық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ауданы, Құмарық ауылы, Ж-Жолы көшесі, 67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35421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 8 (72644)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"Талас ауданы Ақкөл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ауданы, Ақкөл ауылы, Тоқтарбаев көшесі, 1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21146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"Талас ауданы Аққұм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ауданы, Аққұм ауылы, Қонаев көшесі 9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35538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"Талас ауданы Берікқара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ауданы, Майтөбе ауылы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61010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"Талас ауданы Бостандық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ауданы, Бостандық ауылы, Байжанов көшесі, 1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35520, 35562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"Талас ауданы Қаратау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ауданы, Есей би ауылы, А.Омаров көшесі, 5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35540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"Қасқабұлақ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ауданы, Қасқабұлақ ауылы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60560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"Талас ауданы Кеңес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ауданы, Бөлтірік ауылы, Т.Рысқұлов көшесі, 10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32363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"Талас ауданы Көктал кенттік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ауданы, Көктал кенті, Ленин көшесі, 8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62155, 62067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"Талас ауданы Қызыләуіт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ауданы, Қызыләуіт ауылы,  Абай көшесі, 15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33386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"Талас ауданы Ойық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ауданы, Ойық ауылы, Т.Рыскулова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31364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"Талас ауданы Тамды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ауданы, Тамды ауылы, А.Бекболатова көшесі, 52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62882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"Талас ауданы Үшарал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ауданы, Үшарал ауылы Сапақ Датқа көшесі, 15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34426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"Талас ауданы С. Шәкіров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 Шәкіров ауылы, Оразбек көшсі, 9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36213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 8 (72643, 72638)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Төле би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ауданы, Төле би ауылы, Төле би көшесі, 240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32898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Ақсу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ауданы, Ақсу ауылы, С.Сейфуллин көшесі, 91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46541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Алға селолық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ауданы, Алға ауылы, Қарашаш көшесі, 44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42687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Балуаншолақ селолық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ауданы, Балуан Шолақ ауылы, Дулат көшесі, 1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32906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Бірлік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ауданы, Бірлік ауылы, Центральная көшесі, 4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22358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Бірлікүстем селолық округі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ауданы, Бірлікүстем ауылы, Масатбаев көшесі, 47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32866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Далақайнар селосы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ауданы, Далақайнар ауылы, Төле би көшесі, 4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31254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Дулат селолық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ауданы, Бәйдібек ауылы, Әшімбай көшесі, 6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32092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Ескі Шу селолы?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ауданы, Белбасар ауылы, Ә.Шәлібекұлы көшесі, 67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31363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Жаңақоғам селолық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ауданы, Көктөбе ауылы, А. Галиакпаров көшесі, 48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31919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Көкқайнар селолық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ауданы, Көкқайнар ауылы, Сарыбұлақ көшесі, 8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42348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Қонаев селосы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ауданы, Қонаев ауылы, Смаил көшесі, 12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31813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Қорағаты селолық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ауданы, Мойынқұм ауылы, Төлеби көшесі, 2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32231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өндіріс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ауданы, Абай ауылы, Жақсыбай көшесі, 57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46440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Тасөткел селолық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ауданы, Тасөткел ауылы, Рысқұлов көшесі, 15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Шоқпар селолық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ауданы, Шоқпар ауылы, Школьная көшесі, 1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61137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Ақтөбе селолық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ауданы, Ақтөбе ауылы, Қ.Сатпаев көшесі, 8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32993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Жаңажол селолық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ауданы, Жаңажол ауылы, Нүсіп Секеұлы көшесі, 75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44553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көрсетудің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стандартына 3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Кесте. Сапа және қол жетімділік көрсеткіштерінің мәні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5"/>
        <w:gridCol w:w="2465"/>
        <w:gridCol w:w="1847"/>
        <w:gridCol w:w="2253"/>
      </w:tblGrid>
      <w:tr>
        <w:trPr>
          <w:trHeight w:val="45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Сапа және қол жетімділік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көрсеткіштері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Көрсеткіштің нормативтік мәні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Көрсеткіштің келесі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жылдағы нысаналы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мәні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Көрсет-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кіштің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жылдағы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ағымдағы мәні </w:t>
            </w:r>
          </w:p>
        </w:tc>
      </w:tr>
      <w:tr>
        <w:trPr>
          <w:trHeight w:val="285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Уақтылығы </w:t>
            </w:r>
          </w:p>
        </w:tc>
      </w:tr>
      <w:tr>
        <w:trPr>
          <w:trHeight w:val="45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құжаттарды тапсырған сәттен бастап белгіленген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мерзімде қызметті ұсыну оқиғаларының % (үлесі)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5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қызмет алуды кезекте 40 минуттан аспайтын уақыт кеткен тұтынушылардың %(үлесі)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Сапасы </w:t>
            </w:r>
          </w:p>
        </w:tc>
      </w:tr>
      <w:tr>
        <w:trPr>
          <w:trHeight w:val="45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қызметті ұсыну үдерісінің сапасына қанағаттанған тұтынушылардың % (үлесі)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5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құжаттарды лауазымды тұлға дұрыс ресімдеген жағдайдың (ж?ргізілген төлемдер, есеп айырысулар және т.б.) % (үлесі)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Қол жетімділік </w:t>
            </w:r>
          </w:p>
        </w:tc>
      </w:tr>
      <w:tr>
        <w:trPr>
          <w:trHeight w:val="45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қызметті ұсыну тәртібі туралы сапаға және ақпаратқа қанағаттанған тұтынушылардың %(үлесі)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45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тұтынушы құжаттарды дұрыс толтырған және бірінші реттен тапсырған оқиғалардың % (үлесі)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645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Интернет арқылы қол жетімді қызметтерінің ақпарат % (үлесі)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Шағымдану үдерісі </w:t>
            </w:r>
          </w:p>
        </w:tc>
      </w:tr>
      <w:tr>
        <w:trPr>
          <w:trHeight w:val="45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қызметтің  осы түрі бойынша қызмет көрсетілген тұтынушылардың жалпы санына негізделген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шағымдардың % (үлесі)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  <w:tr>
        <w:trPr>
          <w:trHeight w:val="45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белгіленген мерзімде қаралған және қанағаттадырылған негізделген шағымдардың % (үлесі)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шағымданудың қолданыстағы тәртібіне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қанағаттанған тұтынушылардың % (үлесі)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5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шағымдану мерзіміне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қанағаттанған тұтынушылардың % (үлесі)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Сыпайылық </w:t>
            </w:r>
          </w:p>
        </w:tc>
      </w:tr>
      <w:tr>
        <w:trPr>
          <w:trHeight w:val="45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қызметкерлердің сыпайылығына қанағаттанған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тұтынушылардың % (үлесі)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көрсетудің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стандартына 4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А </w:t>
      </w:r>
      <w:r>
        <w:rPr>
          <w:rFonts w:ascii="Times New Roman"/>
          <w:b/>
          <w:i w:val="false"/>
          <w:color w:val="000080"/>
          <w:sz w:val="28"/>
        </w:rPr>
        <w:t xml:space="preserve">удандардың және Тараз қаласының әкімі аппараттарының байланыс деректері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"/>
        <w:gridCol w:w="5854"/>
        <w:gridCol w:w="4175"/>
        <w:gridCol w:w="1956"/>
      </w:tblGrid>
      <w:tr>
        <w:trPr>
          <w:trHeight w:val="9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 жайы, электронды поштасы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 нөмірі </w:t>
            </w:r>
          </w:p>
        </w:tc>
      </w:tr>
      <w:tr>
        <w:trPr>
          <w:trHeight w:val="9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Тараз қаласы әкімінің аппараты" ММ (әрі қарай - ММ) 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 қаласы, Достық даңғылы, 3, www.gorakim.kz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(7262) 454814, 430846 </w:t>
            </w:r>
          </w:p>
        </w:tc>
      </w:tr>
      <w:tr>
        <w:trPr>
          <w:trHeight w:val="9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Байзақ ауданы әкімінің аппараты" ММ 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ауданы, Сарыкемер ауылы, Байзақ батыр көшесі, 107, www.baizak.kz, baizak_akimat@mail.ru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/72637/ 21096, 21582 </w:t>
            </w:r>
          </w:p>
        </w:tc>
      </w:tr>
      <w:tr>
        <w:trPr>
          <w:trHeight w:val="9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Жамбыл ауданы әкімінің аппараты" ММ 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Аса ауылы, Абай көшесі, 123 www.zhambyl.kz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8/72633/ 22328, 21153 </w:t>
            </w:r>
          </w:p>
        </w:tc>
      </w:tr>
      <w:tr>
        <w:trPr>
          <w:trHeight w:val="9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Жуалы ауданы әкімінің аппараты" ММ 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ауданы, Б.Момышұлы ауылы, Жамбыл көшесі, 12 Jua_fin@tarnet.kz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21500, 21573 </w:t>
            </w:r>
          </w:p>
        </w:tc>
      </w:tr>
      <w:tr>
        <w:trPr>
          <w:trHeight w:val="9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әкімінің аппараты" ММ 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ауданы, Қордай ауылы, Толе би көшесі, 106 www.akimatkorday.kz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8/72636/ 21360, 21240 </w:t>
            </w:r>
          </w:p>
        </w:tc>
      </w:tr>
      <w:tr>
        <w:trPr>
          <w:trHeight w:val="9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"Меркі ауданы әкімінің аппараты" ММ 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ауданы,  Меркі ауылы,  Исмаилова көшесі, 169 www.zhambul.kz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8/72632/ 21689, 21361 </w:t>
            </w:r>
          </w:p>
        </w:tc>
      </w:tr>
      <w:tr>
        <w:trPr>
          <w:trHeight w:val="9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"Мойынқұм ауданы әкімінің аппараты" ММ 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ауданы,  Мойынқұм ауылы,  Амангелді көшесі, 147 Moinkum_akimat@mail.ru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8/72642/ 24155, 24487 </w:t>
            </w:r>
          </w:p>
        </w:tc>
      </w:tr>
      <w:tr>
        <w:trPr>
          <w:trHeight w:val="9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Сарысу ауданы әкімінің аппараты" ММ 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ауданы, Жаңатас қаласы, 2 шағын ауданы, www.sarysu.kz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8/72634/ 61437, 63281 </w:t>
            </w:r>
          </w:p>
        </w:tc>
      </w:tr>
      <w:tr>
        <w:trPr>
          <w:trHeight w:val="9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"Талас ауданы әкімінің аппараты" ММ 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ауданы, Қаратау қаласы, Достық алаңы, 1 ekonomkaratau@mail.ru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8/72644/ 62407, 60105 </w:t>
            </w:r>
          </w:p>
        </w:tc>
      </w:tr>
      <w:tr>
        <w:trPr>
          <w:trHeight w:val="9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"Т.Рысқұлов ауданы әкімінің аппараты" ММ 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ауданы, Құлан ауылы, Жібек жолы көшесі, 75 www.T-Ryckulov.kz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/72631/ 21600, 22342 </w:t>
            </w:r>
          </w:p>
        </w:tc>
      </w:tr>
      <w:tr>
        <w:trPr>
          <w:trHeight w:val="9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әкімінің аппараты" ММ 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ауданы, Төле би ауылы, Төле би көшесі, 274,  www.zhambulshu.kz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8/72638/ 32198, 31955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Жамбыл облысы әкімиятының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24 шілдесі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241 қаулысымен бекітілген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"Мал басы туралы мәлімет"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 мемлекеттік қызмет көрсетудің Стандарты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Жалпы ережелер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Мал басының саны туралы мәлімет - ауыл шаруашылығы субъектісіндегі ауыл шаруашылығы түліктерінің саны туралы мәлімет беру қызметі.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Көрсетілетін мемлекеттік қызмет түрі: автоматтандырылмаған.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Қазақстан Республикасының 2002 жылғы 10 маусымдағы "Ветеринария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32 бабына сүйене отырып, "Ауыл шаруашылық жануарларын бірдейлендіру туралы" Қазақстан Республикасы Ауыл шаруашылығы министрінің 2003 жылғы 2 сәуірдегі N 164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"Жеке және заңды тұлғаларға көрсетілетін мемлекеттік қызметтердің тізілімін бекіту туралы" Қазақстан Республикасы Үкіметінің 2007 жылғы 30 маусымдағы N 561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негізінде көрсетіледі.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</w:t>
      </w:r>
      <w:r>
        <w:rPr>
          <w:rFonts w:ascii="Times New Roman"/>
          <w:b w:val="false"/>
          <w:i w:val="false"/>
          <w:color w:val="000000"/>
          <w:sz w:val="28"/>
        </w:rPr>
        <w:t xml:space="preserve">қызметті 1 </w:t>
      </w:r>
      <w:r>
        <w:rPr>
          <w:rFonts w:ascii="Times New Roman"/>
          <w:b w:val="false"/>
          <w:i w:val="false"/>
          <w:color w:val="000000"/>
          <w:sz w:val="28"/>
        </w:rPr>
        <w:t xml:space="preserve">және 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қосымшаларда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Тараз қаласы мен аудандардың ауыл шаруашылығы бөлімдері (әрі қарай Бөлімдері) және кент, ауыл (село), ауылдық (селолық) округтер әкімдерінің аппараттары (әрі қарай әкімдерінің аппараттары) жүзеге асырады.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Мемлекеттік қызмет көрсету нәтижесі өтініш беруші мал басы туралы мәлімет пен анықтама беру немесе тоқтату.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Мемлекеттік қызмет ауыл шаруашылығы субъектілеріне көрсетіледі.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Мемлекеттік қызмет көрсету кезіндегі уақыт бойынша шектеу мерзімі: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қызметті көрсету мерзімі өтініш берушінің өтініші мен қажетті құжаттарды ұсынған сәттен бастап: өтініш тіркелген сәттен бастап 10 күн;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қажетті құжаттарды тапсыру кезінде кезек күтуге рұқсат берілген ең аз уақыт 40 минуттан артық емес;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анықтама алу үшін кезек күтуге рұқсат берілген ең аз уақыт 40 минуттан артық емес.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Мемлекеттік қызмет тегін көрсетіледі.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Мемлекеттік қызмет көрсетудің тәртібі туралы ақпарат толық ақпарат ақпараттың ресми көздерінде орналасады: облыстық "Ақ жол" және "Знамя труда" газеттерінде, сондай-ақ бөлімдердің күту залдарында орналасқан стенділерде, сондай-ақ www.zhambyl.kz веб-сайтында.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Бөлімдердің және әкімдерінің аппараттарының жұмыс кестесі: сенбі және жексенбіні қоспағанда, күн сайын сағат 9-00 ден 18-00 ге дейін, түскі үзіліс сағат 13-00 ден 14-00 ге дейін, алдын ала жазылусыз және жеделдетілген түрде қызмет көрсетусіз.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Мемлекеттік қызмет бөлімдерінің және әкімдер аппараттарының күтіп отыру және қажетті құжаттарды дайындау жағдайы туғызылған (азаматтарды қабылдау бөлмесі өтініш толтыру үлгісі бар ақпараттың стендімен жабдықталған) ғимаратында көрсетіледі.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2. Мемлекеттік қызмет көрсету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Мемлекеттік қызмет алу үшін: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өтініш;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жеке тұлғасын куәландыратын құжатын (көшірме) ұсынуы қажет.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Мемлекеттік қызметтің осы түрін көрсету үшін бланкі өнімдері көзделмеген.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Мемлекеттік қызмет алу үшін қажетті құжаттар осы Стандарттың 1, 2 қосымшаларына сәйкес бөлімдеріне немесе әкімдер аппараттарына тапсырылады.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Өтініш берушінің мемлекеттік қызметті алу үшін қажетті құжаттарды тапсырғандығын растайтын құжат - мемлекеттік қызметті алу күні көрсетілген қызметтік қолхат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«Мал басы туралы мәлімет» мемлекеттік қызметін алу өтініш берушінің осы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Стандарттың 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қосымшаларына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бөлімдеріне немесе әкімдер аппараттарына тікелей өзі келу арқылы жүзеге асырылады.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Мемлекеттік қызмет көрсетуді тоқтату өтініш беруші құжаттардың біреуін ұсынылмаған жағдайда негіз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3. Жұмыс қағидаттары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Бөлімдердің және әкімдер аппараттарының қызмет көрсетуді тұтынушыға қатысты басшылыққа алатын қағидаттары: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сыпайылық;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көрсетілетін мемлекеттік қызмет туралы толық ақпарат;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тұтынушы құжаттарының мазмұны туралы ақпараттың сақталуын, қорғалуын және құпиялылығын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тұтынушы белгіленген мерзімде алмаған құжаттардың сақталуын қамтамасыз ету.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4. Жұмыс нәтижелері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Өтініш берушілерге мемлекеттік қызмет көрсетудің нәтижелері осы Стандартқа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сапалық және қол жетімділік көрсеткіштерімен өлшенеді.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Бөлімдері және әкімдер аппараттары көрсеткен мемлекеттік қызметтердің, жұмысы бағаланатын сапа және қол жетімділік көрсеткіштерінің нысаналы мәні жыл сайын аудан (қала) әкімімен құрылған жұмыс тобымен бекітіледі.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5. Шағымдану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Өкілетті лауазымды тұлғаның әрекетіне (әрекетсіздігіне) шағымдану және шағымды әзірлеуге ықпал ету тәртібін түсіндіру аудан (қала) әкімі аппаратында осы Стандарттың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N 4 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жүзеге асырылады.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Шағым аудан (қала) әкімінің атына сенбі және жексенбіні қоспағанда, күн сайын сағат 9-00 ден 18-00 ге дейін, түскі үзіліс сағат 13-00 ден 14-00 ге дейін беріледі.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Шағымның қабылданғанын растау шағымданушыға мерзімі мен уақыты, шағымды қабылдап алған тұлғаның аты-жөні көрсетілген талон беру болып табылады. Шағым келіп түскен күнінен бастап күнтізбелік отыз күн ішінде қаралып және ол бойынша шешім қабылданады.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Шағымның қаралу барысын шағымды қабылдап алған аудан (қала) әкімі аппаратының осы Стандарттың N 4 қосымшада көрсетілген телефон арқылы білуге болады.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6. Байланыс ақпараты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Мемлекеттік қызметті тікелей көрсететін мемлекеттік органның басшысының жұмыс және қабылдау кестесі: сенбі және жексенбіні қоспағанда, күн сайын сағат 9-00 ден 18-00 ге дейін, түскі үзіліс сағат 13-00 ден 14-00 ге дейін және оның жоғарғы ұйымының байланыс деректері (сайт, электрондық пошта адресі, мекен-жайы, телефоны) осы Стандарттың 1 қосымшасында көрсетілген.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Тұтынушыларға басқа қажетті ақпараттарды www.zhambyl.kz ресми сайтында табуға болады.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көрсетудің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стандартына 1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Мемлекеттік қызметті ұсынатын бөлімдерінің байланыс деректері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5094"/>
        <w:gridCol w:w="4949"/>
        <w:gridCol w:w="2140"/>
      </w:tblGrid>
      <w:tr>
        <w:trPr>
          <w:trHeight w:val="675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мекемесінің атауы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Мекен жайы, электронды поштасы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Телефон нөмірі </w:t>
            </w:r>
          </w:p>
        </w:tc>
      </w:tr>
      <w:tr>
        <w:trPr>
          <w:trHeight w:val="9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"Тараз қаласы әкімдігінің ауыл шаруашылығы бөлімі" мемлекеттік мекемесі (әрі қарай - ММ)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080000, Тараз қаласы, Қазыбек би көшесі, 116 а, saira_64@mail.ru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8/7262/ 437675 </w:t>
            </w:r>
          </w:p>
        </w:tc>
      </w:tr>
      <w:tr>
        <w:trPr>
          <w:trHeight w:val="9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"Байзақ ауданы әкімдігінің ауыл шаруашылығы бөлімі" ММ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080100, Байзақ ауданы, Сарыкемер ауылы, Сыздықбаев көшесі,1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8/72637/ 22132, 21787, 21957, 22805 </w:t>
            </w:r>
          </w:p>
        </w:tc>
      </w:tr>
      <w:tr>
        <w:trPr>
          <w:trHeight w:val="9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ауданы әкімиятының ауыл шаруашылығы б?лімі" ММ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080200, Жамбыл ауданы, Аса ауылы, Абай көшесі, 123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8/72633/ 21251 </w:t>
            </w:r>
          </w:p>
        </w:tc>
      </w:tr>
      <w:tr>
        <w:trPr>
          <w:trHeight w:val="9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"Жуалы ауданы әкімиятының ауыл шаруашылығы б?лімі" ММ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"080300, Жуалы ауданы,  Б.Момышұлы ауылы, Қонаев көшесі, 1, biology86@mail.ru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21243, 21269, 21583, 20279 </w:t>
            </w:r>
          </w:p>
        </w:tc>
      </w:tr>
      <w:tr>
        <w:trPr>
          <w:trHeight w:val="9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ауданының ауыл шаруашылығы бөлімі" ММ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080400, Қордай ауданы, Қордай ауылы, Төле би көшесі, 106, koch@mail.kz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8/72636/ 21036, 21049, 21147, 22678 </w:t>
            </w:r>
          </w:p>
        </w:tc>
      </w:tr>
      <w:tr>
        <w:trPr>
          <w:trHeight w:val="9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"Меркі ауданының ауыл шаруашылығы бөлімі" ММ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080500, Меркі ауданы, Меркі ауылы, Исмаилова көшесі, 165 zandarbekova@rambler.ru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8/72632/ 22880 </w:t>
            </w:r>
          </w:p>
        </w:tc>
      </w:tr>
      <w:tr>
        <w:trPr>
          <w:trHeight w:val="9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"Мойынқұм ауданы әкімиятының ауыл шаруашылығы бөлімі" ММ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080600, Мойынқұм ауданы, Мойынқұм ауылы, Амангелді көшесі 147, Nurgul82@bk.ru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8/72642/ 24095, 21137 </w:t>
            </w:r>
          </w:p>
        </w:tc>
      </w:tr>
      <w:tr>
        <w:trPr>
          <w:trHeight w:val="9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"Сарысу ауданы әкімиятының ауыл шаруашлыығы бөлімі" ММ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080700, Сарысу ауданы, Жаңатас қаласы, Бейбітшілік көшесі 25, sarrayo@ok.kz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8/72634/ 63505, 62242 </w:t>
            </w:r>
          </w:p>
        </w:tc>
      </w:tr>
      <w:tr>
        <w:trPr>
          <w:trHeight w:val="9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"Талас ауданы әкімиятының ауыл шаруашлыығы бөлімі" ММ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080800, Талас ауданы, Қаратау қаласы, Алексеева көшесі 3, kar-edu@mail.ru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8/72644/ 62918 </w:t>
            </w:r>
          </w:p>
        </w:tc>
      </w:tr>
      <w:tr>
        <w:trPr>
          <w:trHeight w:val="9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"Т.Рысқұлов ауданы әкімиятының ауыл шаруашылығы бөлімі" ММ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080900, Т.Рысқұлов ауданы, Құлан ауылы, Жібек жолы көшесі, 76, kadir81@mail.ru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8/72631/ 21536, 22337, 22234 </w:t>
            </w:r>
          </w:p>
        </w:tc>
      </w:tr>
      <w:tr>
        <w:trPr>
          <w:trHeight w:val="9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әкімиятының ауыл шаруашлығы бөлімі" ММ 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081000, Шу ауданы, Төле би ауылы, Төле би көшесі, 240 nuraly2005@mail.ru 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8/72638/ 32021, 33149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көрсетудің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стандартына 2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Мемлекеттік қызметті ұсынатын кент, ауыл (село), ауылдық округ (селолық) әкімі аппараттарының байланыс деректері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169"/>
        <w:gridCol w:w="4964"/>
        <w:gridCol w:w="2083"/>
      </w:tblGrid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Мекен жайы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электронды поштасы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Телефон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нөмірі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 8 (72637)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"Байзақ ауданы Ботамойнақ ауылдық округі әкімінің аппараты" мемлекеттік мекемесі (әрі қарай - ММ)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ауданы, Байзақ ауылы, Байдешов көшесі, 4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20645, 20495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"Байзақ ауданы Бурыл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ауданы, Бурыл ауылы, 9 май көшесі, 13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24642, 24278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"Байзақ ауданы Диқан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ауданы, Диқан ауылы, Ленин көшесі, 7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33122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"Байзақ ауданы Жалғызтөбе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ауданы, Жетібай ауылы, Жамбыл көшесі, 10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22385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"Байзақ ауданы Жаңатұрмыс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ауданы, Көкбастау ауылы, Аубакиров көшесі, 76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22680, 37443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"Байзақ ауданы Ынтымақ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ауданы, Мадимар ауылы, Сейдалиева көшесі, 1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35502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"Байзақ ауданы Көптерек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ауданы, Кеңес ауылы, Үштөбе көшесі, 11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22381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"Байзақ ауданы Көктал ауылы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ауданы, Көктал ауылы, Молдағұлова көшесі, 11а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24144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"Байзақ ауданы Қостөбе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ауданы, Талас ауылы, Жеңістің 40 жылдығы көшесі, 18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25447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"Байзақ ауданы Қызыл жұлдыз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ауданы, Қызыл жұлдыз ауылы, Тортаев көшесі, 64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32000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"Байзақ ауданы Мырзатай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ауданы, Мырзатай ауылы, Центральная көшесі, 5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35567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"Байзақ ауданы Сазтерек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ауданы, Абай ауылы, Жамбыл көшесі, 4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31648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"Байзақ ауданы Сарыкемер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ауданы, Сарыкемер ауылы, Байзақ батыр көшесі, 99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21182, 21067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"Байзақ ауданы Суханбаев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ауданы, Жақаш ауылы, Жақаш Мамырұлы көшесі, 19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44224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"Байзақ ауданы Темірбек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ауданы, Тегістік ауылы, Школьная көшесі, 2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22239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"Байзақ ауданы Түймекент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ауданы, Түймекент ауылы, Қонаев көшесі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29647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"Байзақ ауданы Үлгілі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ауданы, Үлгілі ауылы, Сары-Өзек көшесі, 9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26338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8 (72633)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Жамбыл ауданы Аса селолық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Аса ауылы, Түгелбай көшесі, 5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21345, 21788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Жамбыл ауданы Айша бибі селолық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Айша бибі ауылы, Жібек жолы көшесі, 118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27345, 27312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Жамбыл ауданы Ақбұлым ауылы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Ақбұлым ауылы, Дербес Болыс көшесі, 52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36525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Жамбыл ауданы Ақбастау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Ақбастау ауылы, Абай көшесі, 82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21512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Жамбыл ауданы Бесағаш селолық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Бесағаш ауылы, Бейбітшілік көшесі, 4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32535, 32035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Жамбыл ауданы Гродиково селолық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Гродеково ауылы, Мира көшесі, 88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31377, 31350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Жамбыл ауданы Ерназар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Ерназар ауылы, Абдыхайым көшесі, 46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23527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Жамбыл ауданы Жамбыл селолық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Шайқорық ауылы, Жеңістің 40 жылдық атындағы көшесі, 10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37068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Жамбыл ауданы Көлқайнар селолық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Тастөбе ауылы, Т.Рысқұлов көшесі, 6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23322, 23407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Жамбыл ауданы Қарой селолық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Пригородное ауылы, Ленин көшесі, 12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469030, 469035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Жамбыл ауданы Қаракемер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Қаракемер ауылы, Б.Сабаев көшесі, 13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21295, 24518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Жамбыл ауданы Қызылқайнар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Қызылқайнар ауылы, Бәйдібек ата көшесі, 20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34317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Жамбыл ауданы Қаратөбе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Бектөбе ауылы, Жамбыл көшесі, 136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25522, 25538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Жамбыл ауданы Құмшағал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Құмшағал ауылы, А.Байтұрсынов көшесі, 1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34700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Жамбыл ауданы Өрнек селолық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Өрнек ауылы, Ә.Бекбенбет көшесі, 44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25272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Жамбыл ауданы Пионер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Пионер ауылы, Ислам ағай көшесі, 49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23169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Жамбыл ауданы Полатқосшы селолық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Жалпақ төбе ауылы, Юнчи көшесі, 3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33317, 33213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 8 (72635)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"Жуалы ауданы Ақсай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ауданы, Қайрат ауылы, Абай көшесі, 1 aksaiakimat@topmail.kz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23278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"Жуалы ауданы Ақтөбе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ауданы, Бәйтерек ауылы, Набережная көшесі, 1 aktobeakimat@topmail.kz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26390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"Жуалы ауданы Б.Момышұлы ауылы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ауданы, Б.Момышұлы ауылы, Рысбек батыр көшесі, 5 momishuliakimat@topmail.kz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21251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"Жуалы ауданы Билікөл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ауданы, Қарабастау ауылы, Жамбыл көшесі, 8 bilikulakimat@topmail.kz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28260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"Жуалы ауданы Боралдай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ауданы, Көлтоған ауылы, Қонаев көшесі, 38 boraldaiakimat@topmail.kz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29285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"Жуалы ауданы Бурнооктябрь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ауданы, Нұрлыкент ауылы, Мир көшесі, 101 burnooktjabrakimat@topmail.kz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25219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"Жуалы ауданы Жетітөбе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ауданы, Кәріқорған ауылы, Қожаназаров көшесі, jetitobeakimat@topmail.kz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27221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"Жуалы ауданы Күреңбел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ауданы, Күреңбел ауылы, Қарабастау көшесі, 56 kurenbelakimat@topmail.kz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25137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"Жуалы ауданы Көкбастау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ауданы, Теріс ауылы, Тәліп көшесі kokbastauakimat@topmail.kz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"Жуалы ауданы Қарасаз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ауданы, Қарасаз ауылы, Гагарин көшесі, 2 karasasakimat@topmail.kz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24442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"Жуалы ауданы Қошқарата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ауданы, Қошқарата ауылы, Б.Үсенов көшесі, 34 koshkarataakimat@topmail.kz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24117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"Жуалы ауданы Қызыларық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ауданы, Қызыларық ауылы, Т.Тастандиев көшесі, kizilarikakimat@topmail.kz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"Жуалы ауданы Мыңбұлақ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ауданы, Көлбастау ауылы, Абай к?шесі, 3 minbulakakimat@topmail.kz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23403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"Жуалы ауданы Тоғызтарау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ауданы, Тоғызтарау ауылы, Жамбыл көшесі, 5 togiztarauakimat@topmail.kz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28216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"Жуалы ауданы Шақпақ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ауданы, Шақапақата ауылы, Пахомов көшесі, shakpakakimat@topmail.kz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24335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 8 (72636)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Қордай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ауданы, Қордай ауылы, Жібек жолы көшесі, 278 Kordai-s_o_korday@mail.kz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21500, 21441, 45065, 42861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Сарыбұлақ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ауданы, Сарыбұлақ ауылы, Целинная көшесі, 1Kordai-s_o_sarybulak@mail.kz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25526, 25680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Қақпатас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ауданы, Қақпатас ауылы, Қонаев көшесі, 25,Kordai-s_o_kakpatas@mail.kz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23198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Бетқайнар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ауданы, Бетқайнар ауылы, Қазақстан көшесі, 72, Kordai-s_o_betkaynar@mail.kz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Жамбыл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ауданы, Жамбыл ауылы, Центральная көшесі, 3, Kordai-s_o_zhambul@mail.kz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28239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Степной ауылдық округі әкімінің аппараты"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ауданы, Степной ауылы, Школьная көшесі, 10, Kordai-s_o_stepnoe@mail.kz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28367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Қасық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ауданы, Қасық ауылы, Домалақ ана көшесі, 72, Kordai-s_o_kasiy@mail.kz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24185, 24047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Ноғайбай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ауданы, Ноғайбай ауылы, Момышұлы көшесі, 15 Kordai-s_o_nogaybay@mail.kz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27219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Алға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ауданы, Алға ауылы, Алдабергенова көшесі, 95 Kordai-s_o_alga@mail.kz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36109, 36141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Кенен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ауданы, Кенен ауылы, Кенен көшесі, 15 Kordai-s_o_kenen@mail.kz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78398, 78136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Отар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ауданы, Отар ауылы, Вокзальная көшесі, 15 Kordai-s_o_otar@mail.kz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71330, 71335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Үлкен-Сұлутөр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ауданы, Үлкен-Сұлутөр ауылы, Құттықадамбаев көшесі, 50 Kordai-s_o_ulken-sulutur@mail.kz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35519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Қарасу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ауданы, Қарасу ауылы, Ленин көшесі, 4 Kordai-s_o_karasu@mail.kz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42371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Ауқатты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ауданы, Ауқатты ауылы, Школьная көшесі, 3 Kordai-s_o_ayhatty@mail.kz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28389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Масаншы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ауданы, Масаншы ауылы, Ворошилова көшесі, 14 Kordai-s_o_masanchi@mail.kz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32376, 32058, 32041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Қаракемер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ауданы, Қаракемер ауылы, Қонаев көшесі, 4Kordai-s_o_karakemer@mail.kz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33849, 33741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Сортобе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ауданы, Сортобе ауылы, Ленин көшесі, 182, Kordai-s_o_sortobe@mail.kz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31024, 31013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Қарасай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ауданы, Қарасай ауылы, Школьная көшесі, 3 Kordai-s_o_karasay@mail.kz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34421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Сұлутөр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ауданы, Сұлутөр ауылы, Жамбыл көшесі, Kordai-s_o_sulutur@mail.kz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33318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 8 (72632)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"Меркі ауданы Андас батыр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ауданы, Андас батыр ауылы, Ә.Шотайұлы көшесі, 39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25344, 25164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"Меркі ауданы Кеңес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ауданы, Кеңес ауылы, Қ.Тайшыманов көшесі, 38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25721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"Меркі ауданы Жаңатоған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ауданы, Жаңатоған ауылы, Құлбаев көшесі, 76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24673, 24637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"Меркі ауданы Тәтті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ауданы, Тәтті ауылы, Школьная көшесі, 1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26599, 26161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"Меркі ауданы Ақарал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ауданы, Ақарал ауылы, Асубай көшесі, 56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24125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"Меркі ауданы Ақтоған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ауданы, Ақтоған ауылы, Қосбармақов көшесі, 26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25419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"Меркі ауданы Ойтал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ауданы, Ойтал ауылы, Революция көшесі, 1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23745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"Меркі ауданы Ақермен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ауданы, Ақермен ауылы, Төле би көшесі, 27 үй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26642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"Меркі ауданы Меркі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ауданы, Меркі ауылы, Исмаилов көшесі, 169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21471, 23094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"Меркі ауданы Сарымолдаев ауылдық округі әкімінің аппараты" мемлекеттік мекемесі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ауданы, Сарымолдаев ауылы, Исмаилов көшесі, 390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21708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"Меркі ауданы Аспара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ауданы, Аспара ауылы, Аспаринская көшесі, 1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25024, 25025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"Меркі ауданы Жамбыл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ауданы, Жамбыл ауылы, Исмаилов көшесі, 119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21306, 27937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"Меркі ауданы Сұрат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ауданы, Сұрат ауылы, Қалдыбай көшесі, 64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24468, 24469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"Меркі ауданы Рысқұлов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ауданы, Рысқұлов ауылы, 60 лет СССР көшесі, 5/2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23451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 8 (72642)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"Мойынқұм ауданы Ұланбель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ауданы, Ұланбел ауылы,  Сейфуллин  көшесі, 4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60040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"Мойынқұм ауданы Қарабөгет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ауданы, Карабөгет ауылы, Сейфуллин көшесі, 11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24146, 22348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"Мойынқұм ауданы Қылышбай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ауданы, Қылышбай ауылы, Төлепбергенов көшесі, 15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26375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"Мойынқұм ауданы Жамбыл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ауданы, Жамбыл ауылы, Динали көшесі, 8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24915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"Мойынқұм ауданы Қызылотау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ауданы, Қызылотау ауылы, Шалабаева көшесі, 10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24142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"Мойынқұм ауданы Берлік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ауданы, Берлик ауылы,  Исабекова көшесі, 57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23281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"Мойынқұм ауданы Кеңес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ауданы, Кеңес ауылы, Биназар көшесі, 49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23521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"Мойынқұм ауданы Биназар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ауданы, Биназар ауылы, Аитишева көшесі, 6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23187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"Мойынқұм ауданы Хантау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ауданы, Хантау ауылы, Ленина көшесі, 3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27104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"Мойынқұм ауданы Мирный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ауданы, Мирный ауылы, Абылайхан көшесі, 7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27020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"Мойынқұм ауданы Ақбақай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ауданы, Ақбақай ауылы, Конаев көшесі, 1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24611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"Мойынқұм ауданы Ақсүйек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ауданы, Ақсүйек ауылы, Ақсүйек көшесі, 1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50020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"Мойынқұм ауданы Мыңарал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ауданы, Мыңарал ауылы, Садыкова көшесі, 14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36030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"Мойынқұм ауданы Мойынқұм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ауданы, Мойынқұм ауылы, А.Кошекова көшесі, 7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24403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"Мойынқұм ауданы Шығанақ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ауданы, Шиганак ауылы, Жеңіс көшесі, 5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27525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"Мойынқұм ауданы Қызылтау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ауданы, Қызылтау ауылы, Ы. Алтынсарин көшесі,9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24142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 8 (72634)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"Сарысу ауданы Байқадам ауылдық аймақ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ауданы, Саудакент ауылы, Асанова көшесі, 7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21133, 22196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"Сарысу ауданы Жайылма ауылдық аймақ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ауданы, Жайылма ауылы, К.Донбай көшесі, 41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23330, 21068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"Сарысу ауданы Жанаарық ауылдық аймақ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ауданы, У.Сыздықбайұлы ауылы, Қабылулы Расул көшесі, 6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61955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"Сарысу ауданы Жаңаталап ауылдық аймақ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ауданы, Жаңаталап ауылы, Р.Сатенұлы көшесі, 1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21619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"Сарысу ауданы Игілік ауылдық аймақ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ауданы, Өндіріс ауылы, Ж.Жұмабекұлы көшесі, 19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21404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"Сарысу ауданы Қамқалы ауылдық аймақ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ауданы, Шығанак ауылы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29314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"Сарысу ауданы Тоғызкент ауылдық аймақ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ауданы, Тоғызкент ауылы, Жамбыл көшесі, 20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24325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"Сарысу ауданы Түркістан ауылдық аймақ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ауданы, Түркістан ауылы, Октябрге 50 жыл көшесі, 2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61650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"Сарысу ауданы Досбол ауылдық аймақ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ауданы, Досбол ауылы, К. Жұмаділов көшесі, 9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24388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 8 (72631)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"Т.Рысқұлов ауданы Құлан ауылдық 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ауданы, Құлан ауылы, Ж.Жолы көшесі, 76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21084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"Т.Рысқұлов ауданы Луговой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ауданы, Луговой кенті, С.Есимов көшесі, 56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24103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"Т.Рысқұлов ауданы Қарақыстақ ауылдық 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ауданы, Каменка ауылы, Ж.Жолы көшесі, 122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25501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"Т.Рысқұлов ауданы Абай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ауданы, Абай ауылы, Сатпаев көшесі, 94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21337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"Т.Рысқұлов ауданы Жаңатұрмыс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ауданы, Жанатұрмыс ауылы, Қ.Сатпаев көшесі, 58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25314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"Т.Рысқұлов ауданы Ленин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ауданы, Сабденов ауылы, А.Молдағұлова  көшесі, 9/8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21869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"Т.Рысқұлов ауданы Қорағаты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ауданы, Қорағаты  ауылы, Төлеби көшесі, 15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28345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"Т.Рысқұлов ауданы Көкдөнен 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ауданы, Көкдөнен ауылы, Ш.Уалиханов көшесі, 85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35505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"Т.Рысқұлов ауданы Новосел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ауданы, Юбелейное ауылы, Абай көшесі, 2/1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27318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"Т.Рысқұлов ауданы Көгершін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ауданы, Көгершін ауылы, Амангелді көшесі, 28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26499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"Т.Рысқұлов ауданы Ақыртөбе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ауданы, Ақыртөбе ауылы Т.Рысқұлов көшесі, 24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23318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"Т.Рысқұлов ауданы Тереңөзек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ауданы, Тереңөзек ауылы, Ж.Жолы көшесі, 23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23356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"Т.Рысқұлов ауданы Қайынды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ауданы, Қайынды ауылы, Жорабек көшесі, 18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23355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"Т.Рысқұлов ауданы Өрнек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ауданы, Өрнек ауылы, Есіркеп көшесі, 12а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29340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"Т.Рысқұлов ауданы Құмарық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ауданы, Құмарық ауылы, Ж-Жолы көшесі, 67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35421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 8 (72644)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"Талас ауданы Ақкөл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ауданы, Ақкөл ауылы, Тоқтарбаев көшесі, 1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21146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"Талас ауданы Аққұм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ауданы, Аққұм ауылы, Қонаев көшесі 9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35538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"Талас ауданы Берікқара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ауданы, Майтөбе ауылы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61010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"Талас ауданы Бостандық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ауданы, Бостандық ауылы, Байжанов көшесі, 1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35520, 35562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"Талас ауданы Қаратау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ауданы, Есей би ауылы, А.Омаров көшесі, 5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35540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"Қасқабұлақ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ауданы, Қасқабұлақ ауылы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60560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"Талас ауданы Кеңес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ауданы, Бөлтірік ауылы, Т.Рысқұлов көшесі, 10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32363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"Талас ауданы Көктал кенттік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ауданы, Көктал кенті, Ленин көшесі, 8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62155, 62067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"Талас ауданы Қызыләуіт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ауданы, Қызыләуіт ауылы,  Абай көшесі, 15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33386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"Талас ауданы Ойық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ауданы, Ойық ауылы, Т.Рыскулова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31364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"Талас ауданы Тамды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ауданы, Тамды ауылы, А.Бекболатова көшесі, 52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62882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"Талас ауданы Үшарал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ауданы, Үшарал ауылы Сапақ Датқа көшесі, 15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34426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"Талас ауданы С. Шәкіров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 Шәкіров ауылы, Оразбек көшсі, 9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36213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 8 (72643, 72638)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Төле би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ауданы, Төле би ауылы, Төле би көшесі, 240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32898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Ақсу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ауданы, Ақсу ауылы, С.Сейфуллин көшесі, 91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46541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Алға селолық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ауданы, Алға ауылы, Қарашаш көшесі, 44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42687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Балуаншолақ селолық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ауданы, Балуан Шолақ ауылы, Дулат көшесі, 1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32906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Бірлік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ауданы, Бірлік ауылы, Центральная көшесі, 4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22358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Бірлікүстем селолық округі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ауданы, Бірлікүстем ауылы, Масатбаев көшесі, 47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32866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Далақайнар селосы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ауданы, Далақайнар ауылы, Төле би көшесі, 4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31254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Дулат селолық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ауданы, Бәйдібек ауылы, Әшімбай көшесі, 6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32092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Ескі Шу селолы?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ауданы, Белбасар ауылы, Ә.Шәлібекұлы көшесі, 67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31363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Жаңақоғам селолық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ауданы, Көктөбе ауылы, А. Галиакпаров көшесі, 48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31919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Көкқайнар селолық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ауданы, Көкқайнар ауылы, Сарыбұлақ көшесі, 8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42348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Қонаев селосы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ауданы, Қонаев ауылы, Смаил көшесі, 12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31813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Қорағаты селолық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ауданы, Мойынқұм ауылы, Төлеби көшесі, 2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32231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өндіріс ауылдық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ауданы, Абай ауылы, Жақсыбай көшесі, 57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46440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Тасөткел селолық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ауданы, Тасөткел ауылы, Рысқұлов көшесі, 15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Шоқпар селолық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ауданы, Шоқпар ауылы, Школьная көшесі, 1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61137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Ақтөбе селолық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ауданы, Ақтөбе ауылы, Қ.Сатпаев көшесі, 8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32993 </w:t>
            </w:r>
          </w:p>
        </w:tc>
      </w:tr>
      <w:tr>
        <w:trPr>
          <w:trHeight w:val="9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5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Жаңажол селолық округі әкімінің аппараты" ММ </w:t>
            </w:r>
          </w:p>
        </w:tc>
        <w:tc>
          <w:tcPr>
            <w:tcW w:w="4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ауданы, Жаңажол ауылы, Нүсіп Секеұлы көшесі, 75 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44553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көрсетудің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стандартына 3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Кесте. Сапа және қол жетімділік көрсеткіштерінің мәні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5"/>
        <w:gridCol w:w="2465"/>
        <w:gridCol w:w="1847"/>
        <w:gridCol w:w="2253"/>
      </w:tblGrid>
      <w:tr>
        <w:trPr>
          <w:trHeight w:val="45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Сапа және қол жетімділік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көрсеткіштері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Көрсеткіштің нормативтік мәні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Көрсеткіштің келесі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жылдағы нысаналы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мәні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Көрсет-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кіштің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жылдағы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ағымдағы мәні </w:t>
            </w:r>
          </w:p>
        </w:tc>
      </w:tr>
      <w:tr>
        <w:trPr>
          <w:trHeight w:val="285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Уақтылығы </w:t>
            </w:r>
          </w:p>
        </w:tc>
      </w:tr>
      <w:tr>
        <w:trPr>
          <w:trHeight w:val="45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құжаттарды тапсырған сәттен бастап белгіленген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мерзімде қызметті ұсыну оқиғаларының % (үлесі)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5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қызмет алуды кезекте 40 минуттан аспайтын уақыт кеткен тұтынушылардың %(үлесі)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Сапасы </w:t>
            </w:r>
          </w:p>
        </w:tc>
      </w:tr>
      <w:tr>
        <w:trPr>
          <w:trHeight w:val="45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қызметті ұсыну үдерісінің сапасына қанағаттанған тұтынушылардың % (үлесі)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5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құжаттарды лауазымды тұлға дұрыс ресімдеген жағдайдың (ж?ргізілген төлемдер, есеп айырысулар және т.б.) % (үлесі)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Қол жетімділік </w:t>
            </w:r>
          </w:p>
        </w:tc>
      </w:tr>
      <w:tr>
        <w:trPr>
          <w:trHeight w:val="45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қызметті ұсыну тәртібі туралы сапаға және ақпаратқа қанағаттанған тұтынушылардың %(үлесі)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45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тұтынушы құжаттарды дұрыс толтырған және бірінші реттен тапсырған оқиғалардың % (үлесі)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645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Интернет арқылы қол жетімді қызметтерінің ақпарат % (үлесі)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Шағымдану үдерісі </w:t>
            </w:r>
          </w:p>
        </w:tc>
      </w:tr>
      <w:tr>
        <w:trPr>
          <w:trHeight w:val="45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қызметтің  осы түрі бойынша қызмет көрсетілген тұтынушылардың жалпы санына негізделген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шағымдардың % (үлесі)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  <w:tr>
        <w:trPr>
          <w:trHeight w:val="45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белгіленген мерзімде қаралған және қанағаттадырылған негізделген шағымдардың % (үлесі)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шағымданудың қолданыстағы тәртібіне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қанағаттанған тұтынушылардың % (үлесі)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5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шағымдану мерзіміне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қанағаттанған тұтынушылардың % (үлесі)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Сыпайылық </w:t>
            </w:r>
          </w:p>
        </w:tc>
      </w:tr>
      <w:tr>
        <w:trPr>
          <w:trHeight w:val="45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қызметкерлердің сыпайылығына қанағаттанған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тұтынушылардың % (үлесі)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көрсетудің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стандартына 4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А </w:t>
      </w:r>
      <w:r>
        <w:rPr>
          <w:rFonts w:ascii="Times New Roman"/>
          <w:b/>
          <w:i w:val="false"/>
          <w:color w:val="000080"/>
          <w:sz w:val="28"/>
        </w:rPr>
        <w:t xml:space="preserve">удандардың және Тараз қаласының әкімі аппараттарының байланыс деректері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"/>
        <w:gridCol w:w="5854"/>
        <w:gridCol w:w="4175"/>
        <w:gridCol w:w="1956"/>
      </w:tblGrid>
      <w:tr>
        <w:trPr>
          <w:trHeight w:val="9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 жайы, электронды поштасы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 нөмірі </w:t>
            </w:r>
          </w:p>
        </w:tc>
      </w:tr>
      <w:tr>
        <w:trPr>
          <w:trHeight w:val="9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Тараз қаласы әкімінің аппараты" ММ (әрі қарай - ММ) 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 қаласы, Достық даңғылы, 3, www.gorakim.kz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(7262) 454814, 430846 </w:t>
            </w:r>
          </w:p>
        </w:tc>
      </w:tr>
      <w:tr>
        <w:trPr>
          <w:trHeight w:val="9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Байзақ ауданы әкімінің аппараты" ММ 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ауданы, Сарыкемер ауылы, Байзақ батыр көшесі, 107, www.baizak.kz, baizak_akimat@mail.ru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/72637/ 21096, 21582 </w:t>
            </w:r>
          </w:p>
        </w:tc>
      </w:tr>
      <w:tr>
        <w:trPr>
          <w:trHeight w:val="9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Жамбыл ауданы әкімінің аппараты" ММ 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Аса ауылы, Абай көшесі, 123 www.zhambyl.kz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8/72633/ 22328, 21153 </w:t>
            </w:r>
          </w:p>
        </w:tc>
      </w:tr>
      <w:tr>
        <w:trPr>
          <w:trHeight w:val="9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Жуалы ауданы әкімінің аппараты" ММ 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ауданы, Б.Момышұлы ауылы, Жамбыл көшесі, 12 Jua_fin@tarnet.kz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21500, 21573 </w:t>
            </w:r>
          </w:p>
        </w:tc>
      </w:tr>
      <w:tr>
        <w:trPr>
          <w:trHeight w:val="9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әкімінің аппараты" ММ 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ауданы, Қордай ауылы, Толе би көшесі, 106 www.akimatkorday.kz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8/72636/ 21360, 21240 </w:t>
            </w:r>
          </w:p>
        </w:tc>
      </w:tr>
      <w:tr>
        <w:trPr>
          <w:trHeight w:val="9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"Меркі ауданы әкімінің аппараты" ММ 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ауданы,  Меркі ауылы,  Исмаилова көшесі, 169 www.zhambul.kz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8/72632/ 21689, 21361 </w:t>
            </w:r>
          </w:p>
        </w:tc>
      </w:tr>
      <w:tr>
        <w:trPr>
          <w:trHeight w:val="9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"Мойынқұм ауданы әкімінің аппараты" ММ 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ауданы,  Мойынқұм ауылы,  Амангелді көшесі, 147 Moinkum_akimat@mail.ru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8/72642/ 24155, 24487 </w:t>
            </w:r>
          </w:p>
        </w:tc>
      </w:tr>
      <w:tr>
        <w:trPr>
          <w:trHeight w:val="9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Сарысу ауданы әкімінің аппараты" ММ 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ауданы, Жаңатас қаласы, 2 шағын ауданы, www.sarysu.kz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8/72634/ 61437, 63281 </w:t>
            </w:r>
          </w:p>
        </w:tc>
      </w:tr>
      <w:tr>
        <w:trPr>
          <w:trHeight w:val="9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"Талас ауданы әкімінің аппараты" ММ 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ауданы, Қаратау қаласы, Достық алаңы, 1 ekonomkaratau@mail.ru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8/72644/ 62407, 60105 </w:t>
            </w:r>
          </w:p>
        </w:tc>
      </w:tr>
      <w:tr>
        <w:trPr>
          <w:trHeight w:val="9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"Т.Рысқұлов ауданы әкімінің аппараты" ММ 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ауданы, Құлан ауылы, Жібек жолы көшесі, 75 www.T-Ryckulov.kz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/72631/ 21600, 22342 </w:t>
            </w:r>
          </w:p>
        </w:tc>
      </w:tr>
      <w:tr>
        <w:trPr>
          <w:trHeight w:val="9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әкімінің аппараты" ММ 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ауданы, Төле би ауылы, Төле би көшесі, 274,  www.zhambulshu.kz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8/72638/ 32198, 31955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 облысы әкімиятының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24 шілдедегі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241 қаулысымен бекітілген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Лизингке техниканы сатып алу үшін анықтама беру мемлекеттік қызмет көрсетудің стандарты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1. Жалпы ережелер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Лизингке техника алу үшін анықтама беру - ауыл шаруашылығы субъектілеріне мамандандырылған техниканы лизингке алу мүмкіндігін беру мақсатында жүзеге асырылатын қызмет.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Көрсетілетін мемлекеттік қызмет түрі: автоматтандырылмаған.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"Жеке және заңды тұлғаларға көрсетілетін мемлекеттік қызметтердің тізілімін бекіту туралы" Қазақстан Республикасы Үкіметінің 2007 жылғы 30 маусымдағы N 561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негізінде көрсетіледі.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қызметті осы стандарттың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аудандардың және Тараз қаласының ауыл шаруашылығы бөлімдерімен ұсынылады.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Тұтынушы алатын көрсетілетін мемлекеттік қызметті көрсетуді аяқтау нысаны (нәтижесі) лизингке техниканы сатып алу үшін анықтама беру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Мемлекеттік қызмет заңды және жеке тұлғаларға көрсетіледі.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Мемлекеттік қызмет көрсету кезіндегі уақыт бойынша шектеу мерзімі: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мемлекеттік қызметті алу үшін тұтынушы қажетті құжаттарды тапсырған сәттен бастап мемлекеттік қызмет көрсету мерзімдері: 10 күн ішінде;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қажетті құжаттарды тапсыру кезінде кезек күтуге рұқсат берілген ең аз уақыт 40 минуттан артық емес;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анықтама алу үшін кезек күтуге рұқсат берілген ең аз уақыт 40 минуттан артық емес.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Мемлекеттік қызмет тегін көрсетіледі.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Мемлекеттік қызмет көрсету стандарты Жамбыл облысы әкімиятының ресми сайтында www.zhambyl.kz орналастырылған, облыстық "Ақ жол", "Знамя труда" газеттерінде жарияланған, сондай-ақ, мемлекеттік қызметті көрсету орны бойынша ғимаратында орналасқан стендтерде, үлгілермен ақпараттың тақтайшаларда орнатылған.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Жұмыс кестесі: лизингке техниканы сатып алу үшін анықтама беру бойынша құжаттарды қабылдау күн сайын (сенбі және жексенбіден басқа) сағат 13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-ден 14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-ге дейін түскі үзіліспен сағат 09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-ден 18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00 </w:t>
      </w:r>
      <w:r>
        <w:rPr>
          <w:rFonts w:ascii="Times New Roman"/>
          <w:b w:val="false"/>
          <w:i w:val="false"/>
          <w:color w:val="000000"/>
          <w:sz w:val="28"/>
        </w:rPr>
        <w:t xml:space="preserve">-ге дейін алдын-ала жазылусыз және жедел қызмет көрсетусіз жүзеге асырылады.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Азаматтарды қабылдау бөлмелері қызметті тұтынушылармен жұмыс үшін жабдықталған, мүмкіндіктері шектеулі адамдар, күту және қажетті құжаттарды дайындау үшін жағдайлар қарастырылған.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2. Мемлекеттік қызмет көрсету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Мемлекеттік қызмет алу үшін өтініш толтыру және өтініш берушінің жеке тұлғасын куәландыратын құжатын (жеке тұлғалар үшін) және әділет органдарындағы мемлекеттік тіркеу куәлігінің көшірмесін (заңды тұлғалар үшін) ұсынуы қажет.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Мемлекеттік қызметтің осы түрін көрсету үшін бланкі өнімдері көзделмеген.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Мемлекеттік қызмет алу үшін қажетті құжаттар осы стандарттың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аудандардың және Тараз қаласының ауыл шаруашылығы бөлімдеріне тапсырылады.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Өтініш берушінің мемлекеттік қызметті алу үшін қажетті құжаттарды тапсырғандығын растайтын құжат - мемлекеттік қызметті алу күні көрсетілген қолхат болып табылады.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Қызмет көрсету нәтижесін жеткізу мемлекеттік қызметті тұтынушымен жеке бару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Қызмет көрсетудің соңғы нәтижесі осы стандарттың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 қосымшасында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аудандардың және Тараз қаласының ауыл шаруашылығы бөлімдерінің жауапты адамдарымен беріледі.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Өтініш беруші Қазақстан Республикасының қолданыстағы заңнамаларына сәйкес емес құжаттарды ұсынған жағдайда мемлекеттік қызметті ұсынуды тоқтатылуына негіз болады.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3. Жұмыс қағидаттары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Қызмет көрсетуді тұтынушыға қатысты басшылыққа алатын қағидаттары: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сыпайылық;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көрсетілетін мемлекеттік қызмет туралы толық ақпарат;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тұтынушы құжаттарының мазмұны туралы ақпараттың сақталуын, қорғалуын және құпиялылығын қамтамасыз 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тұтынушы белгіленген мерзімде алмаған құжаттардың сақталуын қамтамасыз ету.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4. Жұмыс нәтижелері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Өтініш берушілерге мемлекеттік қызмет көрсетудің нәтижелері осы стандартқа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 xml:space="preserve">1 қосымшаға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сапалық және қол жетімділік көрсеткіштерімен өлшенеді.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Мемлекеттік қызмет көрсететін мемлекеттік мекеменің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5. Шағымдану тәртібі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Өкілетті лауазымды тұлғаның әрекетіне (әрекетсіздігіне) шағымдану және шағымды әзірлеуге ықпал ету тәртібін түсіндіру осы стандарттың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аудан (қала) әкімі аппараттарымен жүзеге асырылады.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Шағым аудан (қала) әкімінің аппаратына күн сайын (сенбі және жексенбіні қоспағанда) сағат 13-00 ден 14-00 ге дейін түскі асқа үзіліспен сағат 9-00 ден 18-00 ге дейін беріледі.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Шағымның қабылданғанын растау шағымданушыға мерзімі мен уақыты, шағымды қабылдап алған тұлғаның аты-жөні көрсетілген талон беру болып табылады.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Шағымның қаралу барысын шағымды қабылдап алған осы стандарттың  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аудан (қала) әкімі аппараттарында білуге болады.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6. Байланыс ақпараты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Бөлім және әкім аппараттарының басшыларының жұмыс және қабылдау кестесі: күн сайын (сенбі және жексенбіні қоспағанда) сағат 9-00 ден 18-00 ге дейін, түскі үзіліс сағат 13-00 ден 14-00 ге дейін. Аудандардың және Тараз қаласының ауыл шаруашылығы бөлімдерінің, аудандардың және Тараз қаласының әкім аппараттарының байланыс деректері осы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стандарттың 2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 қосымшаларында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Тұтынушыларға басқа қажетті ақпараттарды www.zhambyl.kz ресми сайтында табуға болады.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көрсетудің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стандартына 1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Кесте. Сапа және қол жетімділік көрсеткіштерінің мәні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5"/>
        <w:gridCol w:w="2465"/>
        <w:gridCol w:w="1847"/>
        <w:gridCol w:w="2253"/>
      </w:tblGrid>
      <w:tr>
        <w:trPr>
          <w:trHeight w:val="45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Сапа және қол жетімділік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көрсеткіштері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Көрсеткіштің нормативтік мәні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Көрсеткіштің келесі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жылдағы нысаналы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мәні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Көрсет-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кіштің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есепті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жылдағы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ағымдағы мәні </w:t>
            </w:r>
          </w:p>
        </w:tc>
      </w:tr>
      <w:tr>
        <w:trPr>
          <w:trHeight w:val="285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Уақтылығы </w:t>
            </w:r>
          </w:p>
        </w:tc>
      </w:tr>
      <w:tr>
        <w:trPr>
          <w:trHeight w:val="45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құжаттарды тапсырған сәттен бастап белгіленген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мерзімде қызметті ұсыну оқиғаларының % (үлесі)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5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қызмет алуды кезекте 40 минуттан аспайтын уақыт кеткен тұтынушылардың %(үлесі)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Сапасы </w:t>
            </w:r>
          </w:p>
        </w:tc>
      </w:tr>
      <w:tr>
        <w:trPr>
          <w:trHeight w:val="45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қызметті ұсыну үдерісінің сапасына қанағаттанған тұтынушылардың % (үлесі)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5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құжаттарды лауазымды тұлға дұрыс ресімдеген жағдайдың (ж?ргізілген төлемдер, есеп айырысулар және т.б.) % (үлесі)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Қол жетімділік </w:t>
            </w:r>
          </w:p>
        </w:tc>
      </w:tr>
      <w:tr>
        <w:trPr>
          <w:trHeight w:val="45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қызметті ұсыну тәртібі туралы сапаға және ақпаратқа қанағаттанған тұтынушылардың %(үлесі)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45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тұтынушы құжаттарды дұрыс толтырған және бірінші реттен тапсырған оқиғалардың % (үлесі)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</w:t>
            </w:r>
          </w:p>
        </w:tc>
      </w:tr>
      <w:tr>
        <w:trPr>
          <w:trHeight w:val="645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Интернет арқылы қол жетімді қызметтерінің ақпарат % (үлесі)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Шағымдану үдерісі </w:t>
            </w:r>
          </w:p>
        </w:tc>
      </w:tr>
      <w:tr>
        <w:trPr>
          <w:trHeight w:val="45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қызметтің  осы түрі бойынша қызмет көрсетілген тұтынушылардың жалпы санына негізделген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шағымдардың % (үлесі)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  <w:tr>
        <w:trPr>
          <w:trHeight w:val="45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белгіленген мерзімде қаралған және қанағаттадырылған негізделген шағымдардың % (үлесі)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5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шағымданудың қолданыстағы тәртібіне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қанағаттанған тұтынушылардың % (үлесі)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5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шағымдану мерзіміне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қанағаттанған тұтынушылардың % (үлесі)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Сыпайылық </w:t>
            </w:r>
          </w:p>
        </w:tc>
      </w:tr>
      <w:tr>
        <w:trPr>
          <w:trHeight w:val="450" w:hRule="atLeast"/>
        </w:trPr>
        <w:tc>
          <w:tcPr>
            <w:tcW w:w="6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қызметкерлердің сыпайылығына қанағаттанған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тұтынушылардың % (үлесі)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көрсетудің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стандартына 2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Мемлекеттік қызметті ұсынатын аудандардың және Тараз қаласының ауыл шаруашылығы бөлімдерінің байланыс деректері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5099"/>
        <w:gridCol w:w="4951"/>
        <w:gridCol w:w="2141"/>
      </w:tblGrid>
      <w:tr>
        <w:trPr>
          <w:trHeight w:val="6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мекемесінің атауы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Мекен жайы, электронды поштасы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Телефон нөмірі </w:t>
            </w:r>
          </w:p>
        </w:tc>
      </w:tr>
      <w:tr>
        <w:trPr>
          <w:trHeight w:val="9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"Тараз қаласы әкімдігінің ауыл шаруашылығы бөлімі" мемлекеттік мекемесі (әрі қарай - ММ)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080000, Тараз қаласы, Қазыбек би көшесі, 116 а, saira_64@mail.ru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8/7262/ 437675 </w:t>
            </w:r>
          </w:p>
        </w:tc>
      </w:tr>
      <w:tr>
        <w:trPr>
          <w:trHeight w:val="9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"Байзақ ауданы әкімдігінің ауыл шаруашылығы бөлімі" ММ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080100, Байзақ ауданы, Сарыкемер ауылы, Сыздықбаев көшесі,1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8/72637/ 22132, 21787, 21957, 22805 </w:t>
            </w:r>
          </w:p>
        </w:tc>
      </w:tr>
      <w:tr>
        <w:trPr>
          <w:trHeight w:val="9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ауданы әкімиятының ауыл шаруашылығы б?лімі" ММ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080200, Жамбыл ауданы, Аса ауылы, Абай көшесі, 123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8/72633/ 21251 </w:t>
            </w:r>
          </w:p>
        </w:tc>
      </w:tr>
      <w:tr>
        <w:trPr>
          <w:trHeight w:val="9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"Жуалы ауданы әкімиятының ауыл шаруашылығы б?лімі" ММ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"080300, Жуалы ауданы,  Б.Момышұлы ауылы, Қонаев көшесі, 1, biology86@mail.ru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21243, 21269, 21583, 20279 </w:t>
            </w:r>
          </w:p>
        </w:tc>
      </w:tr>
      <w:tr>
        <w:trPr>
          <w:trHeight w:val="9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ауданының ауыл шаруашылығы бөлімі" ММ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080400, Қордай ауданы, Қордай ауылы, Төле би көшесі, 106, koch@mail.kz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8/72636/ 21036, 21049, 21147, 22678 </w:t>
            </w:r>
          </w:p>
        </w:tc>
      </w:tr>
      <w:tr>
        <w:trPr>
          <w:trHeight w:val="9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"Меркі ауданының ауыл шаруашылығы бөлімі" ММ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080500, Меркі ауданы, Меркі ауылы, Исмаилова көшесі, 165 zandarbekova@rambler.ru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8/72632/ 22880 </w:t>
            </w:r>
          </w:p>
        </w:tc>
      </w:tr>
      <w:tr>
        <w:trPr>
          <w:trHeight w:val="9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"Мойынқұм ауданы әкімиятының ауыл шаруашылығы бөлімі" ММ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080600, Мойынқұм ауданы, Мойынқұм ауылы, Амангелді көшесі 147, Nurgul82@bk.ru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8/72642/ 24095, 21137 </w:t>
            </w:r>
          </w:p>
        </w:tc>
      </w:tr>
      <w:tr>
        <w:trPr>
          <w:trHeight w:val="9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"Сарысу ауданы әкімиятының ауыл шаруашлыығы бөлімі" ММ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080700, Сарысу ауданы, Жаңатас қаласы, Бейбітшілік көшесі 25, sarrayo@ok.kz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8/72634/ 63505, 62242 </w:t>
            </w:r>
          </w:p>
        </w:tc>
      </w:tr>
      <w:tr>
        <w:trPr>
          <w:trHeight w:val="9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"Талас ауданы әкімиятының ауыл шаруашлыығы бөлімі" ММ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080800, Талас ауданы, Қаратау қаласы, Алексеева көшесі 3, kar-edu@mail.ru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8/72644/ 62918 </w:t>
            </w:r>
          </w:p>
        </w:tc>
      </w:tr>
      <w:tr>
        <w:trPr>
          <w:trHeight w:val="9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"Т.Рысқұлов ауданы әкімиятының ауыл шаруашылығы бөлімі" ММ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080900, Т.Рысқұлов ауданы, Құлан ауылы, Жібек жолы көшесі, 76, kadir81@mail.ru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8/72631/ 21536, 22337, 22234 </w:t>
            </w:r>
          </w:p>
        </w:tc>
      </w:tr>
      <w:tr>
        <w:trPr>
          <w:trHeight w:val="9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әкімиятының ауыл шаруашлығы бөлімі" ММ 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081000, Шу ауданы, Төле би ауылы, Төле би көшесі, 240 nuraly2005@mail.ru 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8/72638/ 32021, 33149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көрсетудің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стандартына 3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А </w:t>
      </w:r>
      <w:r>
        <w:rPr>
          <w:rFonts w:ascii="Times New Roman"/>
          <w:b/>
          <w:i w:val="false"/>
          <w:color w:val="000080"/>
          <w:sz w:val="28"/>
        </w:rPr>
        <w:t xml:space="preserve">удандардың және Тараз қаласының әкімі аппараттарының байланыс деректері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"/>
        <w:gridCol w:w="5854"/>
        <w:gridCol w:w="4175"/>
        <w:gridCol w:w="1956"/>
      </w:tblGrid>
      <w:tr>
        <w:trPr>
          <w:trHeight w:val="9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Мекен жайы, электронды поштасы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 нөмірі </w:t>
            </w:r>
          </w:p>
        </w:tc>
      </w:tr>
      <w:tr>
        <w:trPr>
          <w:trHeight w:val="9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Тараз қаласы әкімінің аппараты" ММ (әрі қарай - ММ) 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 қаласы, Достық даңғылы, 3, www.gorakim.kz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(7262) 454814, 430846 </w:t>
            </w:r>
          </w:p>
        </w:tc>
      </w:tr>
      <w:tr>
        <w:trPr>
          <w:trHeight w:val="9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Байзақ ауданы әкімінің аппараты" ММ 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Байзақ ауданы, Сарыкемер ауылы, Байзақ батыр көшесі, 107, www.baizak.kz, baizak_akimat@mail.ru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/72637/ 21096, 21582 </w:t>
            </w:r>
          </w:p>
        </w:tc>
      </w:tr>
      <w:tr>
        <w:trPr>
          <w:trHeight w:val="9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Жамбыл ауданы әкімінің аппараты" ММ 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ауданы, Аса ауылы, Абай көшесі, 123 www.zhambyl.kz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8/72633/ 22328, 21153 </w:t>
            </w:r>
          </w:p>
        </w:tc>
      </w:tr>
      <w:tr>
        <w:trPr>
          <w:trHeight w:val="9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Жуалы ауданы әкімінің аппараты" ММ 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Жуалы ауданы, Б.Момышұлы ауылы, Жамбыл көшесі, 12 Jua_fin@tarnet.kz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8/72635/ 21500, 21573 </w:t>
            </w:r>
          </w:p>
        </w:tc>
      </w:tr>
      <w:tr>
        <w:trPr>
          <w:trHeight w:val="9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"Қордай ауданы әкімінің аппараты" ММ 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Қордай ауданы, Қордай ауылы, Толе би көшесі, 106 www.akimatkorday.kz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8/72636/ 21360, 21240 </w:t>
            </w:r>
          </w:p>
        </w:tc>
      </w:tr>
      <w:tr>
        <w:trPr>
          <w:trHeight w:val="9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"Меркі ауданы әкімінің аппараты" ММ 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Меркі ауданы,  Меркі ауылы,  Исмаилова көшесі, 169 www.zhambul.kz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8/72632/ 21689, 21361 </w:t>
            </w:r>
          </w:p>
        </w:tc>
      </w:tr>
      <w:tr>
        <w:trPr>
          <w:trHeight w:val="9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"Мойынқұм ауданы әкімінің аппараты" ММ 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Мойынқұм ауданы,  Мойынқұм ауылы,  Амангелді көшесі, 147 Moinkum_akimat@mail.ru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8/72642/ 24155, 24487 </w:t>
            </w:r>
          </w:p>
        </w:tc>
      </w:tr>
      <w:tr>
        <w:trPr>
          <w:trHeight w:val="9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"Жамбыл облысы Сарысу ауданы әкімінің аппараты" ММ 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Сарысу ауданы, Жаңатас қаласы, 2 шағын ауданы, www.sarysu.kz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8/72634/ 61437, 63281 </w:t>
            </w:r>
          </w:p>
        </w:tc>
      </w:tr>
      <w:tr>
        <w:trPr>
          <w:trHeight w:val="9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"Талас ауданы әкімінің аппараты" ММ 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Талас ауданы, Қаратау қаласы, Достық алаңы, 1 ekonomkaratau@mail.ru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8/72644/ 62407, 60105 </w:t>
            </w:r>
          </w:p>
        </w:tc>
      </w:tr>
      <w:tr>
        <w:trPr>
          <w:trHeight w:val="9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"Т.Рысқұлов ауданы әкімінің аппараты" ММ 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Т.Рысқұлов ауданы, Құлан ауылы, Жібек жолы көшесі, 75 www.T-Ryckulov.kz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/72631/ 21600, 22342 </w:t>
            </w:r>
          </w:p>
        </w:tc>
      </w:tr>
      <w:tr>
        <w:trPr>
          <w:trHeight w:val="9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"Шу ауданы әкімінің аппараты" ММ 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 ауданы, Төле би ауылы, Төле би көшесі, 274,  www.zhambulshu.kz 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8/72638/ 32198, 31955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