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f6d8f" w14:textId="94f6d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Талас ауданындағы нысыналы топтағы азаматтардың жұмыспен қамтылуын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ауданы әкімиятының 2008 жылғы 12 наурыздағы N 88 Қаулысы. Жамбыл облысы Талас ауданының Әділет басқармасында 2008 жылғы 17 сәуірінде N 58 тіркелді. Күші жойылды - Жамбыл облысы Талас аудандық әкімдігінің 2019 жылғы 26 қаңтардағы № 59 қаулысымен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Талас аудандық әкімдігінің 26.02.2019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Орыс тіліндегі мәтіні жоқ болып табылады мемлекеттік тілінде мәтінге қараңыз (алғашқы ресми жарияланған күнінен кейін күнтізбелік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Мәтінде авторлық орфография және пунктуация сақталған.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 жұмыспен қамту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 сәйкес, "Қазақстан Республикасындағы жергілікті мемлекеттік басқару туралы" Қазақстан Республикасының 2001 жылғы 23 қаңтардағы Заңының 31 </w:t>
      </w:r>
      <w:r>
        <w:rPr>
          <w:rFonts w:ascii="Times New Roman"/>
          <w:b w:val="false"/>
          <w:i w:val="false"/>
          <w:color w:val="000000"/>
          <w:sz w:val="28"/>
        </w:rPr>
        <w:t>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аудан әкімияты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"Халықты жұмыспен қамту туралы" Қазақстан Республикасы Заңының 5 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нысаналы топтарға жататын адамдардың бұған қосымша тiзбесi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Аудандағы ұйымдар бойынша нысаналы топтағы азаматтар үшін әлеуметтік жұмыс орындарының саны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ұйымдастырылсын (келісім бойынша).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"2007 жылы Талас ауданындағы нысаналы топтағы азаматтардың жұмыспен қамтылуын қамтамасыз ету туралы" Талас ауданы әкімиятының 2007 жылғы 12 маусымдағы № 293 қаулысының (нормативтік құқықтық кесімдері мемлекеттік тіркеу Тізіліміне № 6-10-45 тіркелген және "Талас тынысы" газетінің 2007 жылғы 04 тамыздағы № 67 жарияланған) күші жойылды деп танылсын.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тіркеуден өткен күннен бастап заңды күшіне енеді және алғашқы ресми жарияланғаннан кейін күнтізбелік он күн өткен соң қолданысқа енгізіледі.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қадағалау аудан Әкімінің орынбасары Г. Тұрсынбековаға жүктелсін.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Жиенқұлов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облысы Талас ауданы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Ақкөл ауылы "Бекен"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шаруа қожалығының төрағасы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О. Исахметов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наурыз 2008 жыл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облысы Талас ауданы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ауылы "Есейхан"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шаруа қожалығының төрағасы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 Дауренбеков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наурыз 2008 жыл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әкімиятының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 қаулысына 1-қосымша</w:t>
            </w:r>
          </w:p>
        </w:tc>
      </w:tr>
    </w:tbl>
    <w:bookmarkStart w:name="z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"Халықты жұмыспен қамту туралы" Қазақстан Республикасы Заңының 5</w:t>
      </w:r>
      <w:r>
        <w:rPr>
          <w:rFonts w:ascii="Times New Roman"/>
          <w:b/>
          <w:i w:val="false"/>
          <w:color w:val="000000"/>
        </w:rPr>
        <w:t xml:space="preserve"> бабына</w:t>
      </w:r>
      <w:r>
        <w:rPr>
          <w:rFonts w:ascii="Times New Roman"/>
          <w:b/>
          <w:i w:val="false"/>
          <w:color w:val="000000"/>
        </w:rPr>
        <w:t xml:space="preserve"> сәйкес, нысаналы топтарға жататын адамдардың бұған қосымша тiзбесi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Ұзақ уақыт жұмыс істемейтіндер (бір жыл және одан да көп).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Елу жастан асқан адамдар.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Жұмыспен қамту мәселелері жөніндегі уәкілетті органының жолдамасы бойынша кәсіптік оқуды бітірген жұмыссыздар.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әкімиятының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 қаулысына 2-қосымша</w:t>
            </w:r>
          </w:p>
        </w:tc>
      </w:tr>
    </w:tbl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Талас аудандық әкімиятының 2009.03.30 </w:t>
      </w:r>
      <w:r>
        <w:rPr>
          <w:rFonts w:ascii="Times New Roman"/>
          <w:b w:val="false"/>
          <w:i w:val="false"/>
          <w:color w:val="ff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енгізу тәртібін </w:t>
      </w:r>
      <w:r>
        <w:rPr>
          <w:rFonts w:ascii="Times New Roman"/>
          <w:b w:val="false"/>
          <w:i w:val="false"/>
          <w:color w:val="ff0000"/>
          <w:sz w:val="28"/>
        </w:rPr>
        <w:t>2. 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Қаулысымен.</w:t>
      </w:r>
    </w:p>
    <w:bookmarkEnd w:id="24"/>
    <w:bookmarkStart w:name="z1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Аудандағы ұйымдар бойынша нысаналы топтағы азаматтар үшін әлеуметтік жұмыс орындарының саны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2984"/>
        <w:gridCol w:w="1825"/>
        <w:gridCol w:w="5666"/>
      </w:tblGrid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саны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26"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  <w:bookmarkEnd w:id="27"/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тобының санаты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"Атамекен-Мра-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мор-Көктал"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серіктестігі</w:t>
            </w:r>
          </w:p>
          <w:bookmarkEnd w:id="28"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табысы аз адамдар; жиырма бір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дейінгі жастар; балалар үйлерінің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тәрбиеленушілері, жетім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ата-ананың қамқорлығынсыз қалған жиырма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жасқа дейінгі балалар; кәмелетке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толмаған балаларды тәрбиелеп отырған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жалғызілікті, көп-балалы ата-аналар;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заңдарында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тәртіппен асырауында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 күтімді, көмекті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қадағалауды қажет етеді деп танылған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 бар азаматтар; зейнеткерлік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алдындағы адамдар (жасына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зейнеткерлікке шығуға екі жыл қалған);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мүгедектер;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Қарулы Күштері қатарынан босаған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адамдар; бас бостандығынан айыру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(немесе) мәжбүрлеп емдеу орындарынан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босатылған адамдар; оралмандар; ұзақ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 жұмыс істемейтіндер (бір жыл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одан да көп); елу жастан асқан адамдар;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мәселелері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жолдамасы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оқуды бітірген жұмыссыздар.</w:t>
            </w:r>
          </w:p>
          <w:bookmarkEnd w:id="29"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"Нұрбол" 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қожалығы</w:t>
            </w:r>
          </w:p>
          <w:bookmarkEnd w:id="30"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табысы аз адамдар; жиырма бір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дейінгі жастар; балалар үйлерінің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тәрбиеленушілері, жетім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ата-ананың қамқорлығынсыз қалған жиырма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жасқа дейінгі балалар; кәмелетке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толмаған балаларды тәрбиелеп отырған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жалғызілікті, көп-балалы ата-аналар;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тәртіппен асырауында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 күтімді, көмекті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қадағалауды қажет етеді деп танылған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 бар азаматтар; зейнеткерлік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алдындағы адамдар (жасына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зейнеткерлікке шығуға екі жыл қалған);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мүгедектер;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Қарулы Күштері қатарынан босаған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адамдар; бас бостандығынан айыру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(немесе) мәжбүрлеп емдеу орындарынан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босатылған адамдар; оралмандар; ұзақ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 жұмыс істемейтіндер (бір жыл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одан да көп); елу жастан асқан адамдар;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мәселелері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жолдамасы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оқуды бітірген жұмыссыздар.</w:t>
            </w:r>
          </w:p>
          <w:bookmarkEnd w:id="31"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әкімиятының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"Авангард"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кинотеатры"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көпсалалы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кәсіпорны</w:t>
            </w:r>
          </w:p>
          <w:bookmarkEnd w:id="32"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табысы аз адамдар; жиырма бір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дейінгі жастар; балалар үйлерінің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тәрбиеленушілері, жетім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ата-ананың қамқорлығынсыз қалған жиырма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жасқа дейінгі балалар; кәмелетке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толмаған балаларды тәрбиелеп отырған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жалғызілікті, көп-балалы ата-аналар;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заңдарында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тәртіппен асырауында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 күтімді, көмекті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қадағалауды қажет етеді деп танылған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 бар азаматтар; зейнеткерлік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алдындағы адамдар (жасына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зейнеткерлікке шығуға екі жыл қалған);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мүгедектер;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Қарулы Күштері қатарынан босаған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адамдар; бас бостандығынан айыру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(немесе) мәжбүрлеп емдеу орындарынан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босатылған адамдар; оралмандар; ұзақ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 жұмыс істемейтіндер (бір жыл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одан да көп); елу жастан асқан адамдар;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мәселелері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жолдамасы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оқуды бітірген жұмыссыздар.</w:t>
            </w:r>
          </w:p>
          <w:bookmarkEnd w:id="33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