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e30f" w14:textId="999e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2008 жылғы 26 желтоқсандағы N 16-7 Шешімі. Жамбыл облысы Талас ауданының Әділет басқармасында 2009 жылғы 15 қаңтарда 71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w:t>
      </w:r>
      <w:r>
        <w:rPr>
          <w:rFonts w:ascii="Times New Roman"/>
          <w:b w:val="false"/>
          <w:i w:val="false"/>
          <w:color w:val="000000"/>
          <w:sz w:val="28"/>
        </w:rPr>
        <w:t>бабына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2001 жылғы 23 қаңтардағы Заңының 6 </w:t>
      </w:r>
      <w:r>
        <w:rPr>
          <w:rFonts w:ascii="Times New Roman"/>
          <w:b w:val="false"/>
          <w:i w:val="false"/>
          <w:color w:val="000000"/>
          <w:sz w:val="28"/>
        </w:rPr>
        <w:t>бабына</w:t>
      </w:r>
      <w:r>
        <w:rPr>
          <w:rFonts w:ascii="Times New Roman"/>
          <w:b w:val="false"/>
          <w:i w:val="false"/>
          <w:color w:val="000000"/>
          <w:sz w:val="28"/>
        </w:rPr>
        <w:t xml:space="preserve"> және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кесімдердің мемлекеттік тіркеу тізілімінде № 1716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2 832 019 мың теңге:</w:t>
      </w:r>
      <w:r>
        <w:br/>
      </w:r>
      <w:r>
        <w:rPr>
          <w:rFonts w:ascii="Times New Roman"/>
          <w:b w:val="false"/>
          <w:i w:val="false"/>
          <w:color w:val="000000"/>
          <w:sz w:val="28"/>
        </w:rPr>
        <w:t>
      салықтық түсімдер – 457 404 мың теңге;</w:t>
      </w:r>
      <w:r>
        <w:br/>
      </w:r>
      <w:r>
        <w:rPr>
          <w:rFonts w:ascii="Times New Roman"/>
          <w:b w:val="false"/>
          <w:i w:val="false"/>
          <w:color w:val="000000"/>
          <w:sz w:val="28"/>
        </w:rPr>
        <w:t>
      салықтық емес түсімдер – 9 707 мың теңге;</w:t>
      </w:r>
      <w:r>
        <w:br/>
      </w:r>
      <w:r>
        <w:rPr>
          <w:rFonts w:ascii="Times New Roman"/>
          <w:b w:val="false"/>
          <w:i w:val="false"/>
          <w:color w:val="000000"/>
          <w:sz w:val="28"/>
        </w:rPr>
        <w:t>
      негізгі капиталды сатудан түсетін түсімдер – 3 092 мың теңге;</w:t>
      </w:r>
      <w:r>
        <w:br/>
      </w:r>
      <w:r>
        <w:rPr>
          <w:rFonts w:ascii="Times New Roman"/>
          <w:b w:val="false"/>
          <w:i w:val="false"/>
          <w:color w:val="000000"/>
          <w:sz w:val="28"/>
        </w:rPr>
        <w:t>
      трансферттердiң түсiмдері – 2 361 816 мың теңге;</w:t>
      </w:r>
      <w:r>
        <w:br/>
      </w:r>
      <w:r>
        <w:rPr>
          <w:rFonts w:ascii="Times New Roman"/>
          <w:b w:val="false"/>
          <w:i w:val="false"/>
          <w:color w:val="000000"/>
          <w:sz w:val="28"/>
        </w:rPr>
        <w:t>
</w:t>
      </w:r>
      <w:r>
        <w:rPr>
          <w:rFonts w:ascii="Times New Roman"/>
          <w:b w:val="false"/>
          <w:i w:val="false"/>
          <w:color w:val="000000"/>
          <w:sz w:val="28"/>
        </w:rPr>
        <w:t>
      2) шығындар – 2 859 660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-1 477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1 477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-26 164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w:t>
      </w:r>
      <w:r>
        <w:br/>
      </w:r>
      <w:r>
        <w:rPr>
          <w:rFonts w:ascii="Times New Roman"/>
          <w:b w:val="false"/>
          <w:i w:val="false"/>
          <w:color w:val="000000"/>
          <w:sz w:val="28"/>
        </w:rPr>
        <w:t>
      (профицитін пайдалану) – 26 164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26164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Талас аудандық мәслихатының 2009.02.23 </w:t>
      </w:r>
      <w:r>
        <w:rPr>
          <w:rFonts w:ascii="Times New Roman"/>
          <w:b w:val="false"/>
          <w:i w:val="false"/>
          <w:color w:val="ff0000"/>
          <w:sz w:val="28"/>
        </w:rPr>
        <w:t>№ 18-2</w:t>
      </w:r>
      <w:r>
        <w:rPr>
          <w:rFonts w:ascii="Times New Roman"/>
          <w:b w:val="false"/>
          <w:i w:val="false"/>
          <w:color w:val="ff0000"/>
          <w:sz w:val="28"/>
        </w:rPr>
        <w:t xml:space="preserve">; 2009.04.30 </w:t>
      </w:r>
      <w:r>
        <w:rPr>
          <w:rFonts w:ascii="Times New Roman"/>
          <w:b w:val="false"/>
          <w:i w:val="false"/>
          <w:color w:val="ff0000"/>
          <w:sz w:val="28"/>
        </w:rPr>
        <w:t>№ 20-3</w:t>
      </w:r>
      <w:r>
        <w:rPr>
          <w:rFonts w:ascii="Times New Roman"/>
          <w:b w:val="false"/>
          <w:i w:val="false"/>
          <w:color w:val="ff0000"/>
          <w:sz w:val="28"/>
        </w:rPr>
        <w:t xml:space="preserve">; 2009.08.04 </w:t>
      </w:r>
      <w:r>
        <w:rPr>
          <w:rFonts w:ascii="Times New Roman"/>
          <w:b w:val="false"/>
          <w:i w:val="false"/>
          <w:color w:val="ff0000"/>
          <w:sz w:val="28"/>
        </w:rPr>
        <w:t>№ 23-2</w:t>
      </w:r>
      <w:r>
        <w:rPr>
          <w:rFonts w:ascii="Times New Roman"/>
          <w:b w:val="false"/>
          <w:i w:val="false"/>
          <w:color w:val="ff0000"/>
          <w:sz w:val="28"/>
        </w:rPr>
        <w:t xml:space="preserve">; 2009.11.09 </w:t>
      </w:r>
      <w:r>
        <w:rPr>
          <w:rFonts w:ascii="Times New Roman"/>
          <w:b w:val="false"/>
          <w:i w:val="false"/>
          <w:color w:val="ff0000"/>
          <w:sz w:val="28"/>
        </w:rPr>
        <w:t>№ 25-2</w:t>
      </w:r>
      <w:r>
        <w:rPr>
          <w:rFonts w:ascii="Times New Roman"/>
          <w:b w:val="false"/>
          <w:i w:val="false"/>
          <w:color w:val="ff0000"/>
          <w:sz w:val="28"/>
        </w:rPr>
        <w:t xml:space="preserve">; 2009.12.03 </w:t>
      </w:r>
      <w:r>
        <w:rPr>
          <w:rFonts w:ascii="Times New Roman"/>
          <w:b w:val="false"/>
          <w:i w:val="false"/>
          <w:color w:val="ff0000"/>
          <w:sz w:val="28"/>
        </w:rPr>
        <w:t>№ 26-2</w:t>
      </w:r>
      <w:r>
        <w:rPr>
          <w:rFonts w:ascii="Times New Roman"/>
          <w:b w:val="false"/>
          <w:i w:val="false"/>
          <w:color w:val="ff0000"/>
          <w:sz w:val="28"/>
        </w:rPr>
        <w:t xml:space="preserve"> (2009 жылғы 01 қаңтарынан бастап қолданысқа енгізіледі) Шешімдерімен.</w:t>
      </w:r>
    </w:p>
    <w:bookmarkStart w:name="z9" w:id="1"/>
    <w:p>
      <w:pPr>
        <w:spacing w:after="0"/>
        <w:ind w:left="0"/>
        <w:jc w:val="both"/>
      </w:pPr>
      <w:r>
        <w:rPr>
          <w:rFonts w:ascii="Times New Roman"/>
          <w:b w:val="false"/>
          <w:i w:val="false"/>
          <w:color w:val="000000"/>
          <w:sz w:val="28"/>
        </w:rPr>
        <w:t>
      2. 2009 жылы облыстық бюджеттен аудандық бюджетке берілетін субвенция мөлшері 1394158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18 </w:t>
      </w:r>
      <w:r>
        <w:rPr>
          <w:rFonts w:ascii="Times New Roman"/>
          <w:b w:val="false"/>
          <w:i w:val="false"/>
          <w:color w:val="000000"/>
          <w:sz w:val="28"/>
        </w:rPr>
        <w:t>бабына</w:t>
      </w:r>
      <w:r>
        <w:rPr>
          <w:rFonts w:ascii="Times New Roman"/>
          <w:b w:val="false"/>
          <w:i w:val="false"/>
          <w:color w:val="000000"/>
          <w:sz w:val="28"/>
        </w:rPr>
        <w:t xml:space="preserve"> сәйкес, 2009 жылы аудандық бюджеттен қаржыландырылатын ауылдық елді мекендерде жұмыс істейтін әлеуметтік қамсыздандыру, білім беру және мәдениет мамандарына қызметтің осы түрлерімен қалалық жағдайда айналысатын мамандардың ставкаларымен салыстырғанда айлықақы мен тарифтік ставкаларының жиырма бес проценті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бюджетте республикалық бюджет қаржысы есебінен берілетін ағымдағы нысаналы трансферттер келесі мөлшерлерде көзделгені ескерілсін:</w:t>
      </w:r>
      <w:r>
        <w:br/>
      </w:r>
      <w:r>
        <w:rPr>
          <w:rFonts w:ascii="Times New Roman"/>
          <w:b w:val="false"/>
          <w:i w:val="false"/>
          <w:color w:val="000000"/>
          <w:sz w:val="28"/>
        </w:rPr>
        <w:t>
      мемлекеттік атаулы әлеуметтік көмек көрсетуге - 12713 мың теңге;</w:t>
      </w:r>
      <w:r>
        <w:br/>
      </w:r>
      <w:r>
        <w:rPr>
          <w:rFonts w:ascii="Times New Roman"/>
          <w:b w:val="false"/>
          <w:i w:val="false"/>
          <w:color w:val="000000"/>
          <w:sz w:val="28"/>
        </w:rPr>
        <w:t>
      аз қамтылған отбасылардың 18 жасқа дейінгі балаларына мемлекеттік жәрдемақы төлеуге – 12091 мың теңге.</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бюджетте республикалық бюджет қаржысы есебінен Қазақстан Республикасы Президентінің 2004 жылғы 11 қазандағы № 1459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2005-2010 жылдарға арналған Мемлекеттік бағдарламасын" іске асыруға 18 516 мың теңге сомасында ағымдағы нысаналы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7 988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10 528 мың теңге.</w:t>
      </w:r>
    </w:p>
    <w:bookmarkEnd w:id="1"/>
    <w:p>
      <w:pPr>
        <w:spacing w:after="0"/>
        <w:ind w:left="0"/>
        <w:jc w:val="both"/>
      </w:pPr>
      <w:r>
        <w:rPr>
          <w:rFonts w:ascii="Times New Roman"/>
          <w:b w:val="false"/>
          <w:i w:val="false"/>
          <w:color w:val="ff0000"/>
          <w:sz w:val="28"/>
        </w:rPr>
        <w:t xml:space="preserve">      Ескерту. 5-тармаққа өзгерту енгізілді - Талас аудандық мәслихатының 2009.12.03 </w:t>
      </w:r>
      <w:r>
        <w:rPr>
          <w:rFonts w:ascii="Times New Roman"/>
          <w:b w:val="false"/>
          <w:i w:val="false"/>
          <w:color w:val="ff0000"/>
          <w:sz w:val="28"/>
        </w:rPr>
        <w:t>№ 26-2</w:t>
      </w:r>
      <w:r>
        <w:rPr>
          <w:rFonts w:ascii="Times New Roman"/>
          <w:b w:val="false"/>
          <w:i w:val="false"/>
          <w:color w:val="ff0000"/>
          <w:sz w:val="28"/>
        </w:rPr>
        <w:t xml:space="preserve"> (2009 жылғы 01 қаңтарынан бастап қолданысқа енгізіледі) Шешімімен.</w:t>
      </w:r>
    </w:p>
    <w:bookmarkStart w:name="z13" w:id="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2009 жылға арналған аудандық бюджетте республикалық бюджет қаржысы есебінен өңірлерде жұмыспен қамту және кадрларды қайта даярлау стратегиясын іске асыруға 410 111 мың теңге сомасында ағымдағы нысаналы трансферттері көзделсін, оның ішінде:</w:t>
      </w:r>
      <w:r>
        <w:br/>
      </w:r>
      <w:r>
        <w:rPr>
          <w:rFonts w:ascii="Times New Roman"/>
          <w:b w:val="false"/>
          <w:i w:val="false"/>
          <w:color w:val="000000"/>
          <w:sz w:val="28"/>
        </w:rPr>
        <w:t>
      білім беру объектілерін күрделі жөндеуге – 265 556 мың теңге;</w:t>
      </w:r>
      <w:r>
        <w:br/>
      </w:r>
      <w:r>
        <w:rPr>
          <w:rFonts w:ascii="Times New Roman"/>
          <w:b w:val="false"/>
          <w:i w:val="false"/>
          <w:color w:val="000000"/>
          <w:sz w:val="28"/>
        </w:rPr>
        <w:t>
      әлеуметтік жұмыс орындар және жастар тәжірибесі бағдарламаларын кеңейтуге – 62 380 мың теңге;</w:t>
      </w:r>
      <w:r>
        <w:br/>
      </w:r>
      <w:r>
        <w:rPr>
          <w:rFonts w:ascii="Times New Roman"/>
          <w:b w:val="false"/>
          <w:i w:val="false"/>
          <w:color w:val="000000"/>
          <w:sz w:val="28"/>
        </w:rPr>
        <w:t>
      мәдениет объектілерін күрделі жөндеуге – 82 175 мың теңге.</w:t>
      </w:r>
      <w:r>
        <w:br/>
      </w:r>
      <w:r>
        <w:rPr>
          <w:rFonts w:ascii="Times New Roman"/>
          <w:b w:val="false"/>
          <w:i w:val="false"/>
          <w:color w:val="000000"/>
          <w:sz w:val="28"/>
        </w:rPr>
        <w:t>
      Нысаналы трасферттердің аталған сомаларының бөлінуі Талас ауданы әкімдігінің қаулысы негізінде айқындалады.</w:t>
      </w:r>
      <w:r>
        <w:br/>
      </w:r>
      <w:r>
        <w:rPr>
          <w:rFonts w:ascii="Times New Roman"/>
          <w:b w:val="false"/>
          <w:i w:val="false"/>
          <w:color w:val="000000"/>
          <w:sz w:val="28"/>
        </w:rPr>
        <w:t>
      2009 жылға арналған аудандық бюджетте аудандық бюджет қаржысы есебінен өңірлерде жұмыспен қамту және кадрларды қайта даярлау стратегиясын іске асыруға 10 298 мың теңге білім беру объектілерін күрделі жөндеуге көзделгені ескерілсін.</w:t>
      </w:r>
      <w:r>
        <w:br/>
      </w:r>
      <w:r>
        <w:rPr>
          <w:rFonts w:ascii="Times New Roman"/>
          <w:b w:val="false"/>
          <w:i w:val="false"/>
          <w:color w:val="000000"/>
          <w:sz w:val="28"/>
        </w:rPr>
        <w:t>
      2009 жылға арналған аудандық бюджетте аудандық бюджет қаржысы есебінен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7500 мың теңге мәдениет объектілерін жөндеуге көзделгені ескерілсін.</w:t>
      </w:r>
    </w:p>
    <w:bookmarkEnd w:id="2"/>
    <w:p>
      <w:pPr>
        <w:spacing w:after="0"/>
        <w:ind w:left="0"/>
        <w:jc w:val="both"/>
      </w:pPr>
      <w:r>
        <w:rPr>
          <w:rFonts w:ascii="Times New Roman"/>
          <w:b w:val="false"/>
          <w:i w:val="false"/>
          <w:color w:val="ff0000"/>
          <w:sz w:val="28"/>
        </w:rPr>
        <w:t xml:space="preserve">      Ескерту. 5-1-тармағымен толықтырылды - Талас аудандық мәслихатының 2009.08.04 </w:t>
      </w:r>
      <w:r>
        <w:rPr>
          <w:rFonts w:ascii="Times New Roman"/>
          <w:b w:val="false"/>
          <w:i w:val="false"/>
          <w:color w:val="ff0000"/>
          <w:sz w:val="28"/>
        </w:rPr>
        <w:t>№ 23-2</w:t>
      </w:r>
      <w:r>
        <w:rPr>
          <w:rFonts w:ascii="Times New Roman"/>
          <w:b w:val="false"/>
          <w:i w:val="false"/>
          <w:color w:val="ff0000"/>
          <w:sz w:val="28"/>
        </w:rPr>
        <w:t xml:space="preserve">; өзгерту енгізілді - 2009.11.09 </w:t>
      </w:r>
      <w:r>
        <w:rPr>
          <w:rFonts w:ascii="Times New Roman"/>
          <w:b w:val="false"/>
          <w:i w:val="false"/>
          <w:color w:val="ff0000"/>
          <w:sz w:val="28"/>
        </w:rPr>
        <w:t>№ 25-2</w:t>
      </w:r>
      <w:r>
        <w:rPr>
          <w:rFonts w:ascii="Times New Roman"/>
          <w:b w:val="false"/>
          <w:i w:val="false"/>
          <w:color w:val="ff0000"/>
          <w:sz w:val="28"/>
        </w:rPr>
        <w:t xml:space="preserve"> (2009 жылғы 01 қаңтарынан бастап қолданысқа енгізіледі) Шешімдерімен.</w:t>
      </w:r>
    </w:p>
    <w:bookmarkStart w:name="z14" w:id="3"/>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2009 жылға арналған аудандық бюджетте облыстық бюджет қаржысы есебінен ауылдық елді мекендердің әлеуметтік сала мамандарын әлеуметтік қолдау шараларын іске асыру үшін 22 000 мың теңге сомасында ағымдағы нысаналы трансферттері көзделсін, оның ішінде:</w:t>
      </w:r>
      <w:r>
        <w:br/>
      </w:r>
      <w:r>
        <w:rPr>
          <w:rFonts w:ascii="Times New Roman"/>
          <w:b w:val="false"/>
          <w:i w:val="false"/>
          <w:color w:val="000000"/>
          <w:sz w:val="28"/>
        </w:rPr>
        <w:t>
      білім беру объектілерін күрделі жөндеуге – 22 000 мың теңге.</w:t>
      </w:r>
    </w:p>
    <w:bookmarkEnd w:id="3"/>
    <w:p>
      <w:pPr>
        <w:spacing w:after="0"/>
        <w:ind w:left="0"/>
        <w:jc w:val="both"/>
      </w:pPr>
      <w:r>
        <w:rPr>
          <w:rFonts w:ascii="Times New Roman"/>
          <w:b w:val="false"/>
          <w:i w:val="false"/>
          <w:color w:val="ff0000"/>
          <w:sz w:val="28"/>
        </w:rPr>
        <w:t xml:space="preserve">      Ескерту. 5-2-тармағымен толықтырылды - Талас аудандық мәслихатының 2009.08.04 </w:t>
      </w:r>
      <w:r>
        <w:rPr>
          <w:rFonts w:ascii="Times New Roman"/>
          <w:b w:val="false"/>
          <w:i w:val="false"/>
          <w:color w:val="ff0000"/>
          <w:sz w:val="28"/>
        </w:rPr>
        <w:t>№ 23-2</w:t>
      </w:r>
      <w:r>
        <w:rPr>
          <w:rFonts w:ascii="Times New Roman"/>
          <w:b w:val="false"/>
          <w:i w:val="false"/>
          <w:color w:val="ff0000"/>
          <w:sz w:val="28"/>
        </w:rPr>
        <w:t xml:space="preserve"> (2009 жылғы 01 қаңтарынан бастап қолданысқа енгізіледі) Шешімімен.</w:t>
      </w:r>
    </w:p>
    <w:bookmarkStart w:name="z15" w:id="4"/>
    <w:p>
      <w:pPr>
        <w:spacing w:after="0"/>
        <w:ind w:left="0"/>
        <w:jc w:val="both"/>
      </w:pPr>
      <w:r>
        <w:rPr>
          <w:rFonts w:ascii="Times New Roman"/>
          <w:b w:val="false"/>
          <w:i w:val="false"/>
          <w:color w:val="000000"/>
          <w:sz w:val="28"/>
        </w:rPr>
        <w:t>
      6. 2009 жылға арналған аудандық бюджетіне республикалық бюджет қаржысы есебінен берілетін ауылдық елді мекендегі сала мамандарын әлеуметтік қолдау шараларын іске асыру үшін ағымдағы нысаналы трансферттер 1 815 мың теңге мөлшерінде көзделгені ескерілсін.</w:t>
      </w:r>
    </w:p>
    <w:bookmarkEnd w:id="4"/>
    <w:p>
      <w:pPr>
        <w:spacing w:after="0"/>
        <w:ind w:left="0"/>
        <w:jc w:val="both"/>
      </w:pPr>
      <w:r>
        <w:rPr>
          <w:rFonts w:ascii="Times New Roman"/>
          <w:b w:val="false"/>
          <w:i w:val="false"/>
          <w:color w:val="ff0000"/>
          <w:sz w:val="28"/>
        </w:rPr>
        <w:t xml:space="preserve">      Ескерту. 6-тармаққа өзгерту енгізілді - Талас аудандық мәслихатының 2009.12.03 </w:t>
      </w:r>
      <w:r>
        <w:rPr>
          <w:rFonts w:ascii="Times New Roman"/>
          <w:b w:val="false"/>
          <w:i w:val="false"/>
          <w:color w:val="ff0000"/>
          <w:sz w:val="28"/>
        </w:rPr>
        <w:t>№ 26-2</w:t>
      </w:r>
      <w:r>
        <w:rPr>
          <w:rFonts w:ascii="Times New Roman"/>
          <w:b w:val="false"/>
          <w:i w:val="false"/>
          <w:color w:val="ff0000"/>
          <w:sz w:val="28"/>
        </w:rPr>
        <w:t xml:space="preserve"> (2009 жылғы 01 қаңтарынан бастап қолданысқа енгізіледі) Шешімімен.</w:t>
      </w:r>
    </w:p>
    <w:bookmarkStart w:name="z16" w:id="5"/>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 2009 жылға арналған аудандық бюджетте республикалық бюджет қаржысы есебінен Қазақстан Республикасы Президентінің 2003 жылғы 10 шілдедегі № 1149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және нығайтуға 169633 мың теңге сомасында нысаналы даму трансферттері көзделсін, оның ішінде:</w:t>
      </w:r>
      <w:r>
        <w:br/>
      </w:r>
      <w:r>
        <w:rPr>
          <w:rFonts w:ascii="Times New Roman"/>
          <w:b w:val="false"/>
          <w:i w:val="false"/>
          <w:color w:val="000000"/>
          <w:sz w:val="28"/>
        </w:rPr>
        <w:t>
      Ақкөл ауылындағы су құбырлары желілерін қайта жаңғыртудың екінші кезектегі құрылысына – 16793 мың теңге;</w:t>
      </w:r>
      <w:r>
        <w:br/>
      </w:r>
      <w:r>
        <w:rPr>
          <w:rFonts w:ascii="Times New Roman"/>
          <w:b w:val="false"/>
          <w:i w:val="false"/>
          <w:color w:val="000000"/>
          <w:sz w:val="28"/>
        </w:rPr>
        <w:t>
      Тамды ауылындағы сумен қамсыздандыру жүйесін қайта жаңғыртуға –  20091 мың теңге;</w:t>
      </w:r>
      <w:r>
        <w:br/>
      </w:r>
      <w:r>
        <w:rPr>
          <w:rFonts w:ascii="Times New Roman"/>
          <w:b w:val="false"/>
          <w:i w:val="false"/>
          <w:color w:val="000000"/>
          <w:sz w:val="28"/>
        </w:rPr>
        <w:t>
      Үшарал ауылындағы сумен қамсыздандыру жүйесін қайта жаңғыртуға – 132749 мың теңге;</w:t>
      </w:r>
    </w:p>
    <w:bookmarkEnd w:id="5"/>
    <w:p>
      <w:pPr>
        <w:spacing w:after="0"/>
        <w:ind w:left="0"/>
        <w:jc w:val="both"/>
      </w:pPr>
      <w:r>
        <w:rPr>
          <w:rFonts w:ascii="Times New Roman"/>
          <w:b w:val="false"/>
          <w:i w:val="false"/>
          <w:color w:val="ff0000"/>
          <w:sz w:val="28"/>
        </w:rPr>
        <w:t xml:space="preserve">      Ескерту. 7-тармаққа өзгерту енгізілді - Талас аудандық мәслихатының 2009.02.23 </w:t>
      </w:r>
      <w:r>
        <w:rPr>
          <w:rFonts w:ascii="Times New Roman"/>
          <w:b w:val="false"/>
          <w:i w:val="false"/>
          <w:color w:val="ff0000"/>
          <w:sz w:val="28"/>
        </w:rPr>
        <w:t>№ 18-2</w:t>
      </w:r>
      <w:r>
        <w:rPr>
          <w:rFonts w:ascii="Times New Roman"/>
          <w:b w:val="false"/>
          <w:i w:val="false"/>
          <w:color w:val="ff0000"/>
          <w:sz w:val="28"/>
        </w:rPr>
        <w:t xml:space="preserve">; 2009.04.30 </w:t>
      </w:r>
      <w:r>
        <w:rPr>
          <w:rFonts w:ascii="Times New Roman"/>
          <w:b w:val="false"/>
          <w:i w:val="false"/>
          <w:color w:val="ff0000"/>
          <w:sz w:val="28"/>
        </w:rPr>
        <w:t>№ 20-3</w:t>
      </w:r>
      <w:r>
        <w:rPr>
          <w:rFonts w:ascii="Times New Roman"/>
          <w:b w:val="false"/>
          <w:i w:val="false"/>
          <w:color w:val="ff0000"/>
          <w:sz w:val="28"/>
        </w:rPr>
        <w:t xml:space="preserve">; бесінші және алтыншы абзацтары алынып тасталды - 2009.04.30 </w:t>
      </w:r>
      <w:r>
        <w:rPr>
          <w:rFonts w:ascii="Times New Roman"/>
          <w:b w:val="false"/>
          <w:i w:val="false"/>
          <w:color w:val="ff0000"/>
          <w:sz w:val="28"/>
        </w:rPr>
        <w:t>№ 20-3</w:t>
      </w:r>
      <w:r>
        <w:rPr>
          <w:rFonts w:ascii="Times New Roman"/>
          <w:b w:val="false"/>
          <w:i w:val="false"/>
          <w:color w:val="ff0000"/>
          <w:sz w:val="28"/>
        </w:rPr>
        <w:t xml:space="preserve"> (2009 жылғы 01 қаңтарынан бастап қолданысқа енгізіледі) Шешімдерімен.</w:t>
      </w:r>
    </w:p>
    <w:bookmarkStart w:name="z17" w:id="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 2009 жылға арналған аудандық бюджетте облыстық бюджет қаржысы есебінен Ақкөл ауылын сумен қамтамасыз етуге (3-ші кезек) жобалық-сметалық құжаттама әзірлеуге 4000 мың теңге" сомасында нысаналы даму трансферттері көзделсін.</w:t>
      </w:r>
    </w:p>
    <w:bookmarkEnd w:id="6"/>
    <w:p>
      <w:pPr>
        <w:spacing w:after="0"/>
        <w:ind w:left="0"/>
        <w:jc w:val="both"/>
      </w:pPr>
      <w:r>
        <w:rPr>
          <w:rFonts w:ascii="Times New Roman"/>
          <w:b w:val="false"/>
          <w:i w:val="false"/>
          <w:color w:val="ff0000"/>
          <w:sz w:val="28"/>
        </w:rPr>
        <w:t xml:space="preserve">      Ескерту. 7-1-тармағымен толықтырылды - Талас аудандық мәслихатының 2009.04.30 </w:t>
      </w:r>
      <w:r>
        <w:rPr>
          <w:rFonts w:ascii="Times New Roman"/>
          <w:b w:val="false"/>
          <w:i w:val="false"/>
          <w:color w:val="ff0000"/>
          <w:sz w:val="28"/>
        </w:rPr>
        <w:t>№ 20-3</w:t>
      </w:r>
      <w:r>
        <w:rPr>
          <w:rFonts w:ascii="Times New Roman"/>
          <w:b w:val="false"/>
          <w:i w:val="false"/>
          <w:color w:val="ff0000"/>
          <w:sz w:val="28"/>
        </w:rPr>
        <w:t>(2009 жылғы 01 қаңтарынан бастап қолданысқа енгізіледі) Шешімімен.</w:t>
      </w:r>
    </w:p>
    <w:bookmarkStart w:name="z18" w:id="7"/>
    <w:p>
      <w:pPr>
        <w:spacing w:after="0"/>
        <w:ind w:left="0"/>
        <w:jc w:val="both"/>
      </w:pPr>
      <w:r>
        <w:rPr>
          <w:rFonts w:ascii="Times New Roman"/>
          <w:b w:val="false"/>
          <w:i w:val="false"/>
          <w:color w:val="000000"/>
          <w:sz w:val="28"/>
        </w:rPr>
        <w:t>
      7-2. 2009 жылға арналған аудандық  бюджетте облыстық бюджет қаржысы есебінен өңірлік жұмыспен қамту және кадрларды қайта даярлау стратегиясын іске асыру шеңберінде инженерлік коммуникациялық инфрақұрылымды дамытуға Бөлтірік ауылындағы сумен қамсыздандыру жүйесін қайта жаңғыртуға 60000 мың теңге сомасында нысаналы даму трансферттер көзделгені ескерілсін.</w:t>
      </w:r>
      <w:r>
        <w:br/>
      </w:r>
      <w:r>
        <w:rPr>
          <w:rFonts w:ascii="Times New Roman"/>
          <w:b w:val="false"/>
          <w:i w:val="false"/>
          <w:color w:val="000000"/>
          <w:sz w:val="28"/>
        </w:rPr>
        <w:t>
      Нысаналы трасферттердің аталған сомаларының бөлінуі Талас ауданы әкімдігінің қаулысы негізінде айқындалады.</w:t>
      </w:r>
    </w:p>
    <w:bookmarkEnd w:id="7"/>
    <w:p>
      <w:pPr>
        <w:spacing w:after="0"/>
        <w:ind w:left="0"/>
        <w:jc w:val="both"/>
      </w:pPr>
      <w:r>
        <w:rPr>
          <w:rFonts w:ascii="Times New Roman"/>
          <w:b w:val="false"/>
          <w:i w:val="false"/>
          <w:color w:val="ff0000"/>
          <w:sz w:val="28"/>
        </w:rPr>
        <w:t xml:space="preserve">      Ескерту. 7-2-тармағымен толықтырылды - Талас аудандық мәслихатының 2009.04.30 </w:t>
      </w:r>
      <w:r>
        <w:rPr>
          <w:rFonts w:ascii="Times New Roman"/>
          <w:b w:val="false"/>
          <w:i w:val="false"/>
          <w:color w:val="ff0000"/>
          <w:sz w:val="28"/>
        </w:rPr>
        <w:t>№ 20-3</w:t>
      </w:r>
      <w:r>
        <w:rPr>
          <w:rFonts w:ascii="Times New Roman"/>
          <w:b w:val="false"/>
          <w:i w:val="false"/>
          <w:color w:val="ff0000"/>
          <w:sz w:val="28"/>
        </w:rPr>
        <w:t xml:space="preserve"> (2009 жылғы 01 қаңтарынан бастап қолданысқа енгізіледі) Шешімімен.</w:t>
      </w:r>
    </w:p>
    <w:bookmarkStart w:name="z19" w:id="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 2009 жылға арналған аудандық бюджетте облыстық бюджет қаржысы есебінен 151434 мың теңге сомасында ағымдағы нысаналы трансферттері көзделгені ескерілсін, оның ішінде:</w:t>
      </w:r>
      <w:r>
        <w:br/>
      </w:r>
      <w:r>
        <w:rPr>
          <w:rFonts w:ascii="Times New Roman"/>
          <w:b w:val="false"/>
          <w:i w:val="false"/>
          <w:color w:val="000000"/>
          <w:sz w:val="28"/>
        </w:rPr>
        <w:t>
      білім беру объектілерін күрделі жөндеуге – 38000 мың теңге;</w:t>
      </w:r>
      <w:r>
        <w:br/>
      </w:r>
      <w:r>
        <w:rPr>
          <w:rFonts w:ascii="Times New Roman"/>
          <w:b w:val="false"/>
          <w:i w:val="false"/>
          <w:color w:val="000000"/>
          <w:sz w:val="28"/>
        </w:rPr>
        <w:t>
      аз қамтылған отбасылардың 18 жасқа дейінгі балаларына мемлекеттік жәрдемақы төлеуге – 12627 мың теңге;</w:t>
      </w:r>
      <w:r>
        <w:br/>
      </w:r>
      <w:r>
        <w:rPr>
          <w:rFonts w:ascii="Times New Roman"/>
          <w:b w:val="false"/>
          <w:i w:val="false"/>
          <w:color w:val="000000"/>
          <w:sz w:val="28"/>
        </w:rPr>
        <w:t>
      коммуналдық меншігіндегі жылу жүйелерін қолдануды ұйымдастыруға 90000 мың теңге.</w:t>
      </w:r>
      <w:r>
        <w:br/>
      </w:r>
      <w:r>
        <w:rPr>
          <w:rFonts w:ascii="Times New Roman"/>
          <w:b w:val="false"/>
          <w:i w:val="false"/>
          <w:color w:val="000000"/>
          <w:sz w:val="28"/>
        </w:rPr>
        <w:t>
      қоғамдық жұмыстарды ұйымдастыруға - 10807 мың теңге.</w:t>
      </w:r>
    </w:p>
    <w:bookmarkEnd w:id="8"/>
    <w:p>
      <w:pPr>
        <w:spacing w:after="0"/>
        <w:ind w:left="0"/>
        <w:jc w:val="both"/>
      </w:pPr>
      <w:r>
        <w:rPr>
          <w:rFonts w:ascii="Times New Roman"/>
          <w:b w:val="false"/>
          <w:i w:val="false"/>
          <w:color w:val="ff0000"/>
          <w:sz w:val="28"/>
        </w:rPr>
        <w:t xml:space="preserve">      Ескерту. 8-тармаққа өзгерту енгізілді - бесінші абзацпен толықтырылды - Талас аудандық мәслихатының 2009.04.30 </w:t>
      </w:r>
      <w:r>
        <w:rPr>
          <w:rFonts w:ascii="Times New Roman"/>
          <w:b w:val="false"/>
          <w:i w:val="false"/>
          <w:color w:val="ff0000"/>
          <w:sz w:val="28"/>
        </w:rPr>
        <w:t>№ 20-3</w:t>
      </w:r>
      <w:r>
        <w:rPr>
          <w:rFonts w:ascii="Times New Roman"/>
          <w:b w:val="false"/>
          <w:i w:val="false"/>
          <w:color w:val="ff0000"/>
          <w:sz w:val="28"/>
        </w:rPr>
        <w:t xml:space="preserve"> (2009 жылғы 01 қаңтарынан бастап қолданысқа енгізіледі) Шешімімен.</w:t>
      </w:r>
    </w:p>
    <w:bookmarkStart w:name="z20" w:id="9"/>
    <w:p>
      <w:pPr>
        <w:spacing w:after="0"/>
        <w:ind w:left="0"/>
        <w:jc w:val="both"/>
      </w:pPr>
      <w:r>
        <w:rPr>
          <w:rFonts w:ascii="Times New Roman"/>
          <w:b w:val="false"/>
          <w:i w:val="false"/>
          <w:color w:val="000000"/>
          <w:sz w:val="28"/>
        </w:rPr>
        <w:t>
      9. 2009 жылға арналған аудандық бюджетте облыстық бюджет қаржысы есебінен білім беру объектілерін дамытуға нысаналы трансферттер көзделгені ескерілсін, оның ішінде:</w:t>
      </w:r>
      <w:r>
        <w:br/>
      </w:r>
      <w:r>
        <w:rPr>
          <w:rFonts w:ascii="Times New Roman"/>
          <w:b w:val="false"/>
          <w:i w:val="false"/>
          <w:color w:val="000000"/>
          <w:sz w:val="28"/>
        </w:rPr>
        <w:t>
      Бөлтірік ауылындағы 150 орындық мектеп құрылысын аяқталуына байланысты 105345 мың теңге.</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резерві 8462 мың теңге мөлшерінде бекітілсін, оның ішінде:</w:t>
      </w:r>
      <w:r>
        <w:br/>
      </w:r>
      <w:r>
        <w:rPr>
          <w:rFonts w:ascii="Times New Roman"/>
          <w:b w:val="false"/>
          <w:i w:val="false"/>
          <w:color w:val="000000"/>
          <w:sz w:val="28"/>
        </w:rPr>
        <w:t>
      шұғыл шығындарға арналған резерві - 500 мың теңге;</w:t>
      </w:r>
      <w:r>
        <w:br/>
      </w:r>
      <w:r>
        <w:rPr>
          <w:rFonts w:ascii="Times New Roman"/>
          <w:b w:val="false"/>
          <w:i w:val="false"/>
          <w:color w:val="000000"/>
          <w:sz w:val="28"/>
        </w:rPr>
        <w:t>
      соттардың шешiмдерi бойынша мiндеттемелердi орындауға арналған резерві – 7962 мың теңге.</w:t>
      </w:r>
      <w:r>
        <w:br/>
      </w:r>
      <w:r>
        <w:rPr>
          <w:rFonts w:ascii="Times New Roman"/>
          <w:b w:val="false"/>
          <w:i w:val="false"/>
          <w:color w:val="000000"/>
          <w:sz w:val="28"/>
        </w:rPr>
        <w:t>
</w:t>
      </w:r>
      <w:r>
        <w:rPr>
          <w:rFonts w:ascii="Times New Roman"/>
          <w:b w:val="false"/>
          <w:i w:val="false"/>
          <w:color w:val="000000"/>
          <w:sz w:val="28"/>
        </w:rPr>
        <w:t>
      11. 2009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2009 жылға арналған жергілікті бюджетті атқару процесінде секвестрлеуге жатпайтын бюджеттік бағдарламалар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2009 жылға арналған ауыл шаруашылығы мақсатындағы жер учаскелерін сатудан ауданның бюджетіне түсетін түсімдердің көлемі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2009 жылға арналған ауданның маңызы бар қаланың, ауылдық (селолық) округтерінің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Осы шешім әділет органдарында мемлекеттік тіркелген күннен бастап күшіне енеді және 2009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сессиясының төрағасы                     хатшысы</w:t>
      </w:r>
      <w:r>
        <w:br/>
      </w:r>
      <w:r>
        <w:rPr>
          <w:rFonts w:ascii="Times New Roman"/>
          <w:b w:val="false"/>
          <w:i w:val="false"/>
          <w:color w:val="000000"/>
          <w:sz w:val="28"/>
        </w:rPr>
        <w:t>
      </w:t>
      </w:r>
      <w:r>
        <w:rPr>
          <w:rFonts w:ascii="Times New Roman"/>
          <w:b w:val="false"/>
          <w:i/>
          <w:color w:val="000000"/>
          <w:sz w:val="28"/>
        </w:rPr>
        <w:t>Ә. Жұмәділов                             Ж. Әсемов</w:t>
      </w:r>
    </w:p>
    <w:bookmarkEnd w:id="9"/>
    <w:bookmarkStart w:name="z27" w:id="10"/>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16-7 шешіміне 1 қосымша</w:t>
      </w:r>
    </w:p>
    <w:bookmarkEnd w:id="10"/>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Талас аудандық мәслихатының 2009.12.03 </w:t>
      </w:r>
      <w:r>
        <w:rPr>
          <w:rFonts w:ascii="Times New Roman"/>
          <w:b w:val="false"/>
          <w:i w:val="false"/>
          <w:color w:val="ff0000"/>
          <w:sz w:val="28"/>
        </w:rPr>
        <w:t>№ 26-2</w:t>
      </w:r>
      <w:r>
        <w:rPr>
          <w:rFonts w:ascii="Times New Roman"/>
          <w:b w:val="false"/>
          <w:i w:val="false"/>
          <w:color w:val="ff0000"/>
          <w:sz w:val="28"/>
        </w:rPr>
        <w:t xml:space="preserve"> (2009 жылғы 01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09"/>
        <w:gridCol w:w="812"/>
        <w:gridCol w:w="8966"/>
        <w:gridCol w:w="1894"/>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2 832 019</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457 404</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53 545</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53 545</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78 312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78 312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257 632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231 750</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10 633</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64 674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58 411</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w:t>
            </w:r>
          </w:p>
        </w:tc>
      </w:tr>
      <w:tr>
        <w:trPr>
          <w:trHeight w:val="9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w:t>
            </w:r>
          </w:p>
        </w:tc>
      </w:tr>
      <w:tr>
        <w:trPr>
          <w:trHeight w:val="15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7 550</w:t>
            </w:r>
          </w:p>
        </w:tc>
      </w:tr>
      <w:tr>
        <w:trPr>
          <w:trHeight w:val="18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7 550</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w:t>
            </w:r>
          </w:p>
        </w:tc>
      </w:tr>
      <w:tr>
        <w:trPr>
          <w:trHeight w:val="1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1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2 361 816</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2 361 816</w:t>
            </w:r>
          </w:p>
        </w:tc>
      </w:tr>
      <w:tr>
        <w:trPr>
          <w:trHeight w:val="3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2 361 816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58"/>
        <w:gridCol w:w="740"/>
        <w:gridCol w:w="9146"/>
        <w:gridCol w:w="185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2 859 660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142 924</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45 719</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45 719</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65 446</w:t>
            </w:r>
          </w:p>
        </w:tc>
      </w:tr>
      <w:tr>
        <w:trPr>
          <w:trHeight w:val="9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65 446</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9 389</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w:t>
            </w:r>
          </w:p>
        </w:tc>
      </w:tr>
      <w:tr>
        <w:trPr>
          <w:trHeight w:val="9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1 827 146</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200 590</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200 590</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1 518 233</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1 136 904</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46 420</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12 747</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w:t>
            </w:r>
          </w:p>
        </w:tc>
      </w:tr>
      <w:tr>
        <w:trPr>
          <w:trHeight w:val="9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17 400</w:t>
            </w:r>
          </w:p>
        </w:tc>
      </w:tr>
      <w:tr>
        <w:trPr>
          <w:trHeight w:val="9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297 854</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105 345</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105 345</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286 773</w:t>
            </w:r>
          </w:p>
        </w:tc>
      </w:tr>
      <w:tr>
        <w:trPr>
          <w:trHeight w:val="6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w:t>
            </w:r>
          </w:p>
        </w:tc>
      </w:tr>
      <w:tr>
        <w:trPr>
          <w:trHeight w:val="6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281 368</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86 797</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72 530</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6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69 803</w:t>
            </w:r>
          </w:p>
        </w:tc>
      </w:tr>
      <w:tr>
        <w:trPr>
          <w:trHeight w:val="12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17 409</w:t>
            </w:r>
          </w:p>
        </w:tc>
      </w:tr>
      <w:tr>
        <w:trPr>
          <w:trHeight w:val="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373 084</w:t>
            </w:r>
          </w:p>
        </w:tc>
      </w:tr>
      <w:tr>
        <w:trPr>
          <w:trHeight w:val="7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7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8 910</w:t>
            </w:r>
          </w:p>
        </w:tc>
      </w:tr>
      <w:tr>
        <w:trPr>
          <w:trHeight w:val="9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239 633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179 633</w:t>
            </w:r>
          </w:p>
        </w:tc>
      </w:tr>
      <w:tr>
        <w:trPr>
          <w:trHeight w:val="9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27 505</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w:t>
            </w:r>
          </w:p>
        </w:tc>
      </w:tr>
      <w:tr>
        <w:trPr>
          <w:trHeight w:val="9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1 866</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174 759</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34 266</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34 266</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6 756</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23 587</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23 587</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6 423</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86 460</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r>
        <w:trPr>
          <w:trHeight w:val="9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82 175</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14 297</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9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22 884</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11 466</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9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12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7 430</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7 430</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p>
        </w:tc>
      </w:tr>
      <w:tr>
        <w:trPr>
          <w:trHeight w:val="9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16 663</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r>
      <w:tr>
        <w:trPr>
          <w:trHeight w:val="7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w:t>
            </w:r>
          </w:p>
        </w:tc>
      </w:tr>
      <w:tr>
        <w:trPr>
          <w:trHeight w:val="7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w:t>
            </w:r>
          </w:p>
        </w:tc>
      </w:tr>
      <w:tr>
        <w:trPr>
          <w:trHeight w:val="8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5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7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-26164</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26164</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26 164</w:t>
            </w:r>
          </w:p>
        </w:tc>
      </w:tr>
    </w:tbl>
    <w:bookmarkStart w:name="z28" w:id="11"/>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16-7 шешіміне 2 қосымша</w:t>
      </w:r>
    </w:p>
    <w:bookmarkEnd w:id="11"/>
    <w:p>
      <w:pPr>
        <w:spacing w:after="0"/>
        <w:ind w:left="0"/>
        <w:jc w:val="left"/>
      </w:pPr>
      <w:r>
        <w:rPr>
          <w:rFonts w:ascii="Times New Roman"/>
          <w:b/>
          <w:i w:val="false"/>
          <w:color w:val="000000"/>
        </w:rPr>
        <w:t xml:space="preserve"> 2009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p>
      <w:pPr>
        <w:spacing w:after="0"/>
        <w:ind w:left="0"/>
        <w:jc w:val="both"/>
      </w:pPr>
      <w:r>
        <w:rPr>
          <w:rFonts w:ascii="Times New Roman"/>
          <w:b w:val="false"/>
          <w:i w:val="false"/>
          <w:color w:val="ff0000"/>
          <w:sz w:val="28"/>
        </w:rPr>
        <w:t xml:space="preserve">      Ескерту. 2-Қосымша жаңа редакцияда - Талас аудандық мәслихатының 2009.04.30 </w:t>
      </w:r>
      <w:r>
        <w:rPr>
          <w:rFonts w:ascii="Times New Roman"/>
          <w:b w:val="false"/>
          <w:i w:val="false"/>
          <w:color w:val="ff0000"/>
          <w:sz w:val="28"/>
        </w:rPr>
        <w:t>№ 20-3</w:t>
      </w:r>
      <w:r>
        <w:rPr>
          <w:rFonts w:ascii="Times New Roman"/>
          <w:b w:val="false"/>
          <w:i w:val="false"/>
          <w:color w:val="ff0000"/>
          <w:sz w:val="28"/>
        </w:rPr>
        <w:t>(2009 жылғы 01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95"/>
        <w:gridCol w:w="851"/>
        <w:gridCol w:w="1066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bl>
    <w:bookmarkStart w:name="z29" w:id="12"/>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16-7 шешіміне 3 қосымша</w:t>
      </w:r>
    </w:p>
    <w:bookmarkEnd w:id="12"/>
    <w:p>
      <w:pPr>
        <w:spacing w:after="0"/>
        <w:ind w:left="0"/>
        <w:jc w:val="left"/>
      </w:pPr>
      <w:r>
        <w:rPr>
          <w:rFonts w:ascii="Times New Roman"/>
          <w:b/>
          <w:i w:val="false"/>
          <w:color w:val="000000"/>
        </w:rPr>
        <w:t xml:space="preserve"> 2009 жылға арналған жергілікті бюджетті атқару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15"/>
        <w:gridCol w:w="796"/>
        <w:gridCol w:w="1067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6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bl>
    <w:bookmarkStart w:name="z30" w:id="13"/>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16-7 шешіміне 4 қосымша</w:t>
      </w:r>
    </w:p>
    <w:bookmarkEnd w:id="13"/>
    <w:p>
      <w:pPr>
        <w:spacing w:after="0"/>
        <w:ind w:left="0"/>
        <w:jc w:val="left"/>
      </w:pPr>
      <w:r>
        <w:rPr>
          <w:rFonts w:ascii="Times New Roman"/>
          <w:b/>
          <w:i w:val="false"/>
          <w:color w:val="000000"/>
        </w:rPr>
        <w:t xml:space="preserve"> 2009 жылға арналған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07"/>
        <w:gridCol w:w="697"/>
        <w:gridCol w:w="707"/>
        <w:gridCol w:w="8314"/>
        <w:gridCol w:w="195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1" w:id="14"/>
    <w:p>
      <w:pPr>
        <w:spacing w:after="0"/>
        <w:ind w:left="0"/>
        <w:jc w:val="both"/>
      </w:pPr>
      <w:r>
        <w:rPr>
          <w:rFonts w:ascii="Times New Roman"/>
          <w:b w:val="false"/>
          <w:i w:val="false"/>
          <w:color w:val="000000"/>
          <w:sz w:val="28"/>
        </w:rPr>
        <w:t>
Талас ауданы мәслихатының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16-7 шешіміне 5 қосымша</w:t>
      </w:r>
    </w:p>
    <w:bookmarkEnd w:id="14"/>
    <w:p>
      <w:pPr>
        <w:spacing w:after="0"/>
        <w:ind w:left="0"/>
        <w:jc w:val="left"/>
      </w:pPr>
      <w:r>
        <w:rPr>
          <w:rFonts w:ascii="Times New Roman"/>
          <w:b/>
          <w:i w:val="false"/>
          <w:color w:val="000000"/>
        </w:rPr>
        <w:t xml:space="preserve"> 2009 жылға арналған аудандық маңызы бар қаланың, ауылдық (селолық) округтерінің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Талас аудандық мәслихатының 2009.11.09 </w:t>
      </w:r>
      <w:r>
        <w:rPr>
          <w:rFonts w:ascii="Times New Roman"/>
          <w:b w:val="false"/>
          <w:i w:val="false"/>
          <w:color w:val="ff0000"/>
          <w:sz w:val="28"/>
        </w:rPr>
        <w:t>№ 25-2</w:t>
      </w:r>
      <w:r>
        <w:rPr>
          <w:rFonts w:ascii="Times New Roman"/>
          <w:b w:val="false"/>
          <w:i w:val="false"/>
          <w:color w:val="ff0000"/>
          <w:sz w:val="28"/>
        </w:rPr>
        <w:t xml:space="preserve"> (2009 жылғы 01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740"/>
        <w:gridCol w:w="2708"/>
        <w:gridCol w:w="2983"/>
        <w:gridCol w:w="2196"/>
        <w:gridCol w:w="1952"/>
      </w:tblGrid>
      <w:tr>
        <w:trPr>
          <w:trHeight w:val="27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 кент, ауыл (село), ауылдық (селолық)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003 "Мұқтаж азаматтарға үйінде әлеуметтік көмек көрсету"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w:t>
            </w:r>
            <w:r>
              <w:br/>
            </w:r>
            <w:r>
              <w:rPr>
                <w:rFonts w:ascii="Times New Roman"/>
                <w:b w:val="false"/>
                <w:i w:val="false"/>
                <w:color w:val="000000"/>
                <w:sz w:val="20"/>
              </w:rPr>
              <w:t>
ды ұйымдасты-</w:t>
            </w:r>
            <w:r>
              <w:br/>
            </w:r>
            <w:r>
              <w:rPr>
                <w:rFonts w:ascii="Times New Roman"/>
                <w:b w:val="false"/>
                <w:i w:val="false"/>
                <w:color w:val="000000"/>
                <w:sz w:val="20"/>
              </w:rPr>
              <w:t>
ру"</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11 459</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3 858</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Шәкіров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752"/>
        <w:gridCol w:w="2222"/>
        <w:gridCol w:w="2737"/>
        <w:gridCol w:w="2535"/>
        <w:gridCol w:w="2333"/>
      </w:tblGrid>
      <w:tr>
        <w:trPr>
          <w:trHeight w:val="19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010 "Жерлеу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Шәкіров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