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791d6" w14:textId="50791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"Қайтыс болуы туралы анықтама беру" мемлекеттік қызмет көрсетудің стандартын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2008 жылғы 28 қазандағы N 29/04 қаулысы. Қарағанды облысының Әділет департаментінде 2008 жылғы 10 желтоқсанда N 1860 тіркелді. Күші жойылды - Қарағанды облысының әкімдігінің 2009 жылғы 07 шілдедегі N 18/10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Қарағанды облысының әкімдігінің 2009.07.07 N 18/10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2000 жылғы 27 қарашадағы "Әкімшілік рәсімдер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2007 жылғы 30 маусымдағы "Мемлекеттік қызмет көрсетудің үлгі стандартын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N 558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мемлекеттік қызмет көрсетудің сапасын арттыру мақсатында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Қарағанды облысының медициналық ұйымдары көрсететін "Қайтыс болуы туралы анықтама беру" мемлекеттік қызмет көрсетудің стандарты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"Қарағанды облысының денсаулық сақтау басқармасы" мемлекеттік мекемесі осы қаулыны әділет органдарында мемлекеттік тіркеуді және мемлекеттік қызмет көрсетудің бекітілген стандартын облыстық маңызы бар бұқаралық ақпарат құралдарында жариялауды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  А.Е. Базарбаевқа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Қаулы ресми жарияланған күннен бастап қолданысқа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Н. Нығматулин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Қарағанды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"28"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29/04 қаулысымен бекітілді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"Өлім туралы анықтама беру" мемлекеттік қызмет көрсету Стандарты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Жалпы ережелер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Мемлекеттік қызмет - өлім туралы анықтама беру - өлім жағдайын куәландыратын медициналық құжат (қайтыс болу туралы дәрігерлік куәлік) ресімдеу үрдісі.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көрсету түрі: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Өлім туралы анықтама Қазақстан Республикасы денсаулық сақтау Министрінің 2007 жылғы 27 тамыздағы "Туу, өлім және перинаталдық өлім жағдайын куәландыратын медициналық құжаттама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N 520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бұйрығының негізінде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Бұл мемлекеттік қызметті осы стандарттың 1 қосымшасына сәйкес медицина ұйымдары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нәтижесі бойынша тұтынушыға өлім жағдайы туралы дәрігерлік куәлік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қайтыс болған адамның туыстарына не қайтыс болған адаммен бірге тұрушыларға жеке куәлік немесе төлқұжатын көрсеткен жағдайда, ал ондайлар болмаған жағдайда өлікті тауып алған адамға (бұдан әрі - тұтынушы)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көрсетудегі шектелген уақыт мерзімі: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 тұтынушының өтініш жасаған мерзімнен бастап 24 сағат ішінде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Өлім туралы анықтама тегін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Көрсетілетін мемлекеттік қызметтің сапасын талап ету және қол жетімділігі туралы ақпарат көзі болып табылатын мемлекеттік қызмет көрсету стандарты осы қызметті көрсететін, әрбір мемлекеттік медициналық ұйымның ақпараттық қалқаншаларына орналастырылады.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Өлім туралы анықтама жұмыс күндері медициналық мекеменің қабылданған кестесіне сәйкес жексенбіден басқа күндері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Медицина ұйымындағы қызмет көрсетілетін орын телефон байланысымен, компьютерлік техникамен, ақпараттық стендпен жабдықталған.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Мемлекеттік қызмет көрсету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Өлім туралы дәрігерлік куәлік алу үшін мынадай құжаттар қажет: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қайтыс болған адамның және алушының жеке куәлігі немесе төлқұжаты;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Қажетті құжаттар тізімі мемлекеттік қызмет көрсететін медициналық ұйымның медициналық қызметкеріне тапсырылады.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Құжаттарды жеткізу тәсілі: жеке тұлғаның келуі.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Мемлекеттік қызмет көрсетуді тоқтатуға, не мемлекеттік қызмет көрсетуден бас тартуға сот-медициналық сараптама жағдайларынан басқа негіздемелер қолданыстағы заңнамамен қарастырылмаған.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Жұмыс қағидаттары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Медицина ұйымдарының аталған қызметті тұтынушыға қатысты басшылыққа алатын негізгі жұмыс қағидаттары: кішіпейілділік; көрсетілетін мемлекеттік қызмет туралы мүлтіксіз ақпарат беру; тұтынушының құжаттарының сақталуын, қорғалуын және құпиялылығын қамтамасыз ету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Жұмыс нәтижесі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Тұтынушыларға мемлекеттік қызмет көрсету нәтижесі осы Стандарттың 2 қосымшасына сәйкес, сапа және қол жетімділік көрсеткіштерімен өлшенеді.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Шағымдану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Құзырлы лауазымды тұлғалардың әрекетіне (әрекетсіздігіне) шағымдану тәртібін түсіндіруді және шағымды дайындауға көмекті жоғарғы мемлекеттік орган - "Қарағанды облысының денсаулық сақтау басқармасы" мемлекеттік мекемесінен алуға болады, байланыс телефоны: 41-00-65, электрондық мекенжайы: kar_zdrav@mail.ru, kar_zdrav@nursat.kz.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Шағым "Қарағанды облысының денсаулық сақтау басқарамасы" мемлекеттік мекемесі бастығының атына, мына мекенжай бойынша: 100000, Қарағанды қаласы, Әлиханов көшесі, 2, N 6 кабинетке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Шағымды қабылданғанын растайтын құжат мемлекеттік органның атауы, өтінішті қабылдаған қызметкердің тегі, аты-жөні, қабылдау күні мен уақыты, телефоны көрсетілген өтінішті қабылдау туралы түбіртек болып табылады. Шағым Қазақстан Республикасының 2007 жылғы 12 қаңтардағы "Жеке және заңды тұлғалардың өтініштерін қарау тәртібі туралы" </w:t>
      </w:r>
      <w:r>
        <w:rPr>
          <w:rFonts w:ascii="Times New Roman"/>
          <w:b w:val="false"/>
          <w:i w:val="false"/>
          <w:color w:val="000000"/>
          <w:sz w:val="28"/>
        </w:rPr>
        <w:t>Заңында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мерзімде қарастырылады.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Байланыс ақпараты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"Қарағанды облысының денсаулық сақтау басқармасы" мемлекеттік мекемесі бастығының және оның орынбасарының байланыс деректері: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электрондық пошта: kar_zdrav@mail.ru, kar_zdrav@nursat.kz;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кестесі: сағат 9.00-ден 18.00-ге дейін, үзіліс сағат 13.00-ден 14.00-ге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қабылдау: апта сайын сейсенбі күндері сағат 16.00-ден 18.00-ге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басшының телефоны: (7212) 41-14-13;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орынбасардың телефоны: (7212) 41-14-61.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Осы қызмет түрін көрсетуге қатысты кез келген қосымша ақпаратты "Қарағанды облысының денсаулық сақтау басқармасы" мемлекеттік мекемесінде (7212) 42-08-29 телефоны бойынша білуге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"Қайтыс болуы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анықтама беру"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 көрсету стандартына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Қайтыс болуы туралы анықтама беруді іске асыратын Қарағанды облысының медицина ұйымдарының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9"/>
        <w:gridCol w:w="7544"/>
        <w:gridCol w:w="4387"/>
      </w:tblGrid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 жайы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"Облыстық жұқпалы аурулар ауруханасы" ММ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қ., Охотская көш. 2 А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"Облыстық туберкулезге қарсы диспансер" ММ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қ., Санаторная, көш. 22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"Облыстық психоневрологиялық диспансер" ММ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қ., Гастелло көш. 23</w:t>
            </w:r>
          </w:p>
        </w:tc>
      </w:tr>
      <w:tr>
        <w:trPr>
          <w:trHeight w:val="69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"Соғыс ардагерлеріне медициналық көмек көрсету орталығы" ММ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қ., С.Сейфуллин көш. 11 а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"Облыстық балалар клиникалық ауруханасы"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қ., Ержанов көш. 8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"Облыстық клиникалық аурухана"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қ., Ерубаев көш. 15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"Облыстық жақ сүйек-бет аурулары ауруханасы" ҚМҚК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қ., Ержанов көш. 47/2</w:t>
            </w:r>
          </w:p>
        </w:tc>
      </w:tr>
      <w:tr>
        <w:trPr>
          <w:trHeight w:val="69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"Облыстық мамандандырылған емдеу-алдын алу мекемесі"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қ., Чкалов көш. 73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"Облыстық кардиохирургиялық орталық"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қ., Крылов көш. 23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"Облыстық тері-венерологиялық диспансері"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қ., Архитектурная көш. 32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"Облыстық медициналық орталық"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қ., Мұқанов көш. 5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"Облыстық наркологиялық диспансер"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қ., Мұқанов көш. 35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"Облыстық онкологиялық диспансер"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қ., Кривогуз көшесі, 189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"Облыстық перзентхана"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қ., С.Сейфуллин даңғ. 21</w:t>
            </w:r>
          </w:p>
        </w:tc>
      </w:tr>
      <w:tr>
        <w:trPr>
          <w:trHeight w:val="69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"Профессор Х.Ж. Мақажанов атындағы травматология және ортопедия орталығы"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қ., С.Сейфуллин көш. 13</w:t>
            </w:r>
          </w:p>
        </w:tc>
      </w:tr>
      <w:tr>
        <w:trPr>
          <w:trHeight w:val="105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"Жарты Қызыл ай Қоғамы" қоғамдық бірлестігінің Қарағанды облыстық филиалы медбибілік күтім ауруханасы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қ., Кривогуз көш. 3</w:t>
            </w:r>
          </w:p>
        </w:tc>
      </w:tr>
      <w:tr>
        <w:trPr>
          <w:trHeight w:val="69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"Көліктің медициналық қызметі" АҚ Қарағанды филиалы-Қарағанды сұрыптау станциясы теміржол ауруханасы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қ., Мәметова көш. 99</w:t>
            </w:r>
          </w:p>
        </w:tc>
      </w:tr>
      <w:tr>
        <w:trPr>
          <w:trHeight w:val="69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"Абай ауданының аудандық медициналық бірлестігі"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ауданы, Топар кенті, Гиппократ көш. 1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"Абай қаласының орталық ауруханасы"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қ, Промышленная көш. 77</w:t>
            </w:r>
          </w:p>
        </w:tc>
      </w:tr>
      <w:tr>
        <w:trPr>
          <w:trHeight w:val="69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ауданының аудандық медициналық бірлестігі"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ауданы, Ақтоғай ауылы, Оразалин көш. 1</w:t>
            </w:r>
          </w:p>
        </w:tc>
      </w:tr>
      <w:tr>
        <w:trPr>
          <w:trHeight w:val="69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 жырау ауданының аудандық медициналық бірлестігі"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ауданы, Ботақара кенті, Абылай хан көшесі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Қушоқы көмір кеніші" МСБ ЖШС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ауданы, Қушоқы кенті</w:t>
            </w:r>
          </w:p>
        </w:tc>
      </w:tr>
      <w:tr>
        <w:trPr>
          <w:trHeight w:val="69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"Жаңаарқа ауданының аудандық медициналық бірлестігі"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ауданы, Атасу кенті, Қазақстанның 40 жылдығы көш. 49</w:t>
            </w:r>
          </w:p>
        </w:tc>
      </w:tr>
      <w:tr>
        <w:trPr>
          <w:trHeight w:val="69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"Қарқаралы ауданының аудандық медициналық бірлестігі"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ауданы, Қарқаралы қаласы, Сеңкібай көш.</w:t>
            </w:r>
          </w:p>
        </w:tc>
      </w:tr>
      <w:tr>
        <w:trPr>
          <w:trHeight w:val="69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ауданының аудандық медициналық бірлестігі"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ауданы, Киевка кенті, Сүлейменовтер көш. 2</w:t>
            </w:r>
          </w:p>
        </w:tc>
      </w:tr>
      <w:tr>
        <w:trPr>
          <w:trHeight w:val="69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"Осакаров ауданының аудандық медициналық бірлестігі"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ауданы, Осакаровка кенті, Мостовая көш. 48</w:t>
            </w:r>
          </w:p>
        </w:tc>
      </w:tr>
      <w:tr>
        <w:trPr>
          <w:trHeight w:val="69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"Ұлытау ауданының аудандық медициналық бірлестігі"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ауданы, Ұлытау ауылы, Бұлқышев көш.</w:t>
            </w:r>
          </w:p>
        </w:tc>
      </w:tr>
      <w:tr>
        <w:trPr>
          <w:trHeight w:val="69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"Шет ауданының аудандық медициналық бірлестігі"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ауданы, Ақсу-Аюлы кенті, Жапақов көш. 23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туберкулезге қарсы диспансері" ММ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қ., Аурухана қалашығы көш.</w:t>
            </w:r>
          </w:p>
        </w:tc>
      </w:tr>
      <w:tr>
        <w:trPr>
          <w:trHeight w:val="69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психоневрологиялық диспансері" ММ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қ., Аурухана қалашығы көш.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"Саяқ кентінің ауруханасы"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қ., Саяқ кенті, Кеншілер көш. 45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"Қоңырат кентінің дәрігерлік амбулаториясы"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қ., Қоңырат кенті, Балқаш көш. 49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балалар ауруханасы"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қ., С.Сейфуллин көш. 40</w:t>
            </w:r>
          </w:p>
        </w:tc>
      </w:tr>
      <w:tr>
        <w:trPr>
          <w:trHeight w:val="43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наркологиялық диспансері"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қ., Балқаш - 1 станциясы, Аурухана қалашығы көш.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N 1 емханасы"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қ., Қазбекова көш. 25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N 2 емханасы"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қ., Сәбитова м.а., 24 А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N 3 емханасы"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қ., Ленин көш. 10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орталық ауруханасы"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қ., Аурухана қалашығы көш.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"Жезқазған қалалық балалар Үйі" ММ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қ., Литке көш. 6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"Жезқазған қаласының балалар ауруханасы"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қ., Омаров көш. 25</w:t>
            </w:r>
          </w:p>
        </w:tc>
      </w:tr>
      <w:tr>
        <w:trPr>
          <w:trHeight w:val="69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"Жезқазған қаласының тері-венерологиялық диспансері"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қ., Пирогов көш. 9 А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"Жезқазған қаласының наркологиялық диспансері"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қ., Пирогов көш. 9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"Жезқазған қаласының перзентханасы"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қ., Некрасов көш. 26</w:t>
            </w:r>
          </w:p>
        </w:tc>
      </w:tr>
      <w:tr>
        <w:trPr>
          <w:trHeight w:val="69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"Жезқазған қаласының мамандандырылған емдеу-алдын алу мекемесі"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қ., Жастар көшесі, 27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"Жезқазған қаласының орталық ауруханасы"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қ., Иманжанов көш. 11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"Жүрек" кардиоорталығы" ЖШС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қ., Пирогов көш. 9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"Әбіл К.Х." отбасылық-дәрігерлік амбулаториясы ЖШС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қ., Кеңгір кенті, Әуезов көш.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"Әбілдинова" отбасылық-дәрігерлік амбулаториясы ЖШС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қ., Абай көш. 97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"Әлменбетов" отбасылық-дәрігерлік амбулаториясы ЖШС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қ., Есенберлин көш. 47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"Байменова" отбасылық-дәрігерлік амбулаториясы ЖШС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қ., Анарқұлов көш. 1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"Бексейітова" отбасылық-дәрігерлік амбулаториясы ЖШС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қ., Чехов көш. 9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"Жүрек" отбасылық-дәрігерлік амбулаториясы ЖШС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қ., Пирогов көш. 9</w:t>
            </w:r>
          </w:p>
        </w:tc>
      </w:tr>
      <w:tr>
        <w:trPr>
          <w:trHeight w:val="69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"Кошумбаева" отбасылық-дәрігерлік амбулаториясы ЖШС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қ., Маяковский көш. 84-58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"Мәкенбаева" отбасылық-дәрігерлік амбулаториясы ЖШС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қ., Сәтпаев көш. 61 А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"Тильман" отбасылық-дәрігерлік амбулаториясы ЖШС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қ., Байқоңыров көш. 120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"Қазақмыс корпорациясы" ЖШС филиалы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қ., Металлургтер көш. 1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"Ботакөз" балалар үйі" ММ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қ., Кривогуз көш. 92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"Шапағат" балалар үйі" ММ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қ., Степной-3 м.а., 5/1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қаласының N 1 қалалық ауруханасы"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қ., Бирюзов көш. 22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қаласының N 2 қалалық ауруханасы"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қ., 3-ші Кочегарка көш.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қаласының балалар ауруханасы"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қ., К.Либкнехта көш. 106 В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қаласының N 1 емханасы"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қ., Сейфуллин көш. 16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қаласының N 2 емханасы"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қ., 3-ші Кочегарка көш.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қаласының N 3 емханасы"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қ., Степной-2 м.а., 53-57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қаласының N 4 емханасы"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қ., 19 м.а., 53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қаласының перзентханасы"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қ., Луначарский көш. 6 А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"Нұр" отбасылық-дәрігерлік амбулаториясы"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қ., Сатыбалдин көш. 2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"Аманат" отбасылық-дәрігерлік амбулаториясы"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қ., Юбилейная көш. 31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"Вита" отбасылық-дәрігерлік амбулаториясы"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қ., Ержанов көш. 4</w:t>
            </w:r>
          </w:p>
        </w:tc>
      </w:tr>
      <w:tr>
        <w:trPr>
          <w:trHeight w:val="69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"Денсаулық" отбасылық-дәрігерлік амбулаториясы"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қ., Библиотечная көш. 1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"Жансая" отбасылық-дәрігерлік амбулаториясы"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қ., Құрылысшылар даңғ. 22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"Парасат" отбасылық-дәрігерлік амбулаториясы"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қ., Гапеев көш. 7/2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"Тәуіп" отбасылық-дәрігерлік амбулаториясы"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қ., 23 м.а., 20/2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"Аэропорт" Сары-Арқа" АҚ МСБ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қ., Штурманская көш. 12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"БМСК қалалық орталығы" ЖШС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қ., Бейбітшілік бульвары, 28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"Кристина" клиникасы" ЖШС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қ., Жамбыл көш. 107 А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"Лохвицкий клиникасы" ЖШС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қ., Ерубаев көш. 17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"Тамырлар хирургиясы клиникасы" ЖШС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қ., Кривогуз көш. 10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"Шахтер Испат Кармет" медициналық бөлімі" ЖШС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қ., Кривогуз көш. 10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"Көз микрохирургиясы" ЖШС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қ., Н.Әбдіров даңғ. 30 а</w:t>
            </w:r>
          </w:p>
        </w:tc>
      </w:tr>
      <w:tr>
        <w:trPr>
          <w:trHeight w:val="69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"Мирана-Косметик" пластикалық хирургия және косметология клиникасы ЖШС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қ., Ерубаев көш. 58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"Патологиялық-анатомиялық орталық плюс" ЖШС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қ., Охотская көш. 23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"Аймақтық акушерлік-гинекологиялық орталық" ЖШС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қ., Щорс көш. 53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"Гиппократ" МФ ЖШС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қ., Жамбыл көш. 145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"Сатори" клиникасы" жекеменшік мекемесі,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қ., Луначарский көш. 9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қаласының туберкулезге қарсы диспансері" ММ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қ., Тоимбеков көш. 18/1</w:t>
            </w:r>
          </w:p>
        </w:tc>
      </w:tr>
      <w:tr>
        <w:trPr>
          <w:trHeight w:val="69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"Жәйрем кентінің ауруханасы"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қ., Жәйрем кенті, Металлургтер көш. 28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қаласының орталық ауруханасы"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қ., Тоимбеков көш. 17</w:t>
            </w:r>
          </w:p>
        </w:tc>
      </w:tr>
      <w:tr>
        <w:trPr>
          <w:trHeight w:val="69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қаласының туберкулезге қарсы диспансері" ММ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қ., Траспортная көш. 18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"Приозерск қаласының орталық ауруханасы"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қ., Траспортная көш. 17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"Тоқжан" отбасылық-дәрігерлік амбулаториясы"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қ., Ақтас кенті, Лихачев көш. 16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"Саран қаласының орталық ауруханасы"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қ., Саран көш. 28 А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қаласының туберкулезге қарсы диспансері" ММ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қ., Ұлытау көш. 110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қаласының психоневрологиялық диспансері" ММ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қ., Мұратбаев көш. 5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"Сәтпаев қаласының емханасы"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қ., Абай көш. 68</w:t>
            </w:r>
          </w:p>
        </w:tc>
      </w:tr>
      <w:tr>
        <w:trPr>
          <w:trHeight w:val="69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1 Сәтпаев қаласының орталық қалалық ауруханасы"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қ., Құсайынов көш. 9</w:t>
            </w:r>
          </w:p>
        </w:tc>
      </w:tr>
      <w:tr>
        <w:trPr>
          <w:trHeight w:val="69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"Қазақмыс" корпорациясының медициналық бөлімі" ЖШС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қ., Ұлытау көш. 61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"Ахметова" отбасылық-дәрігерлік амбулаториясы ЖШС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қ., Құсайынов көш. 21-1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"Ділдебаева" отбасылық-дәрігерлік амбулаториясы ЖШС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қ., Абай көш. 97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"Жақыпова" отбасылық-дәрігерлік амбулаториясы ЖШС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қ., Абай көшесі, 20</w:t>
            </w:r>
          </w:p>
        </w:tc>
      </w:tr>
      <w:tr>
        <w:trPr>
          <w:trHeight w:val="69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"Карбышева В.А" отбасылық-дәрігерлік амбулаториясы ЖШС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қ., Әуезов көш. 47</w:t>
            </w:r>
          </w:p>
        </w:tc>
      </w:tr>
      <w:tr>
        <w:trPr>
          <w:trHeight w:val="69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"Қожахметов" отбасылық-дәрігерлік амбулаториясы ЖШС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қ., Ерден көш. 199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"Лекерова" отбасылық-дәрігерлік амбулаториясы ЖШС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қ., Ерден көш. 52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"Табанова" отбасылық-дәрігерлік амбулаториясы ЖШС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қ., Тәуелсіздік даңғылы, 1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"Теміртау қаласының жұқпалы аурулар ауруханасы" ММ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қ., Панфилов көш. 2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"Теміртау қаласының туберкулезге қарсы диспанері" ММ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қ., Димитров көш. 166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"Теміртау қаласының психиатриялық диспанері" ММ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қ., 32 квартал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кентінің ауруханасы"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қ., Ақтау кенті, 8-квартал, 55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"Теміртау қаласының балалар ауруханасы"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қ., Димитров көш. 53/3</w:t>
            </w:r>
          </w:p>
        </w:tc>
      </w:tr>
      <w:tr>
        <w:trPr>
          <w:trHeight w:val="69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"Теміртау қаласының тері-венерологиялық диспансері"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қ., Димитров көш. 101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"Теміртау қаласының наркологиялық диспансері"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қ., Панфилов көш. 13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1 Теміртау қаласының емханасы"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қ., Чайковский көш. 26/3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2 Теміртау қаласының емханасы"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қ., Димитров көш. 53/3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3 Теміртау қаласының емханасы"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қ., Панфилов көш. 19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"Теміртау қаласының орталық ауруханасы"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қ., Чайковский көш. 22 А</w:t>
            </w:r>
          </w:p>
        </w:tc>
      </w:tr>
      <w:tr>
        <w:trPr>
          <w:trHeight w:val="69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"Жарты Қызыл ай Қоғамы жанындағы медбибілік күтім ауруханасы" ҚБ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қ., Панфилов көш. 3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"Шахан кентінің жұқпалы аурулар ауруханасы"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қ., Шахан кенті, 15 квартал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"Шахан кентінің емханасы"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қ., Шахан кенті, 15 квартал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"Теміртау қаласының перзентханасы"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қ., Димитров көш. 53/3</w:t>
            </w:r>
          </w:p>
        </w:tc>
      </w:tr>
      <w:tr>
        <w:trPr>
          <w:trHeight w:val="69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"Арман" отбасылық-дәрігерлік амбулаториясы"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қ., Долинка кенті, Школьная көш. 15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"Болашақ" отбасылық-дәрігерлік амбулаториясы"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қ., Қазақстан көш. 97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"Дәрігер" отбасылық-дәрігерлік амбулаториясы"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қ., Қазақстан көшесі, 97</w:t>
            </w:r>
          </w:p>
        </w:tc>
      </w:tr>
      <w:tr>
        <w:trPr>
          <w:trHeight w:val="69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"Қарлығаш" отбасылық-дәрігерлік амбулаториясы"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қ.,Қазақстан көш. 97</w:t>
            </w:r>
          </w:p>
        </w:tc>
      </w:tr>
      <w:tr>
        <w:trPr>
          <w:trHeight w:val="69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"Сары-Арқа" отбасылық-дәрігерлік амбулаториясы"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қ., Солтүстік-Батыс кенті, Бурцева көш. 15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"Тентек" отбасылық-дәрігерлік амбулаториясы"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қ., Қазақстан көш. 97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қаласының орталық ауруханасы" КМҚК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қ., Қазақстан көш. 97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қ. - қала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көш -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даңғ - даңғылы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м.а. - мөлтек аудан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ММ - мемлекеттік мекеме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КМҚК - коммуналдық мемлекеттік қазыналық кәсіпорын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БМСК - бастапқы медициналық-санитарлық көмек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ЖШС - жауапкершілігі шектеулі серіктестік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МФ - медициналық фирма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 - акционерлік қоғам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ҚБ - қоғамдық бірлестік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"Қайтыс болуы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анықтама беру"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қызметін көрсету стандартына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1"/>
        <w:gridCol w:w="2652"/>
        <w:gridCol w:w="2503"/>
        <w:gridCol w:w="2464"/>
      </w:tblGrid>
      <w:tr>
        <w:trPr>
          <w:trHeight w:val="450" w:hRule="atLeast"/>
        </w:trPr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және қолжетімділік көрсеткіштері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Көрсеткіштің нормативтік мәні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Көрсеткіштің келесі жылдағы нысаналы мәні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Көрсеткіштің есепті жылдағы ағымдағы мәні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80"/>
                <w:sz w:val="20"/>
              </w:rPr>
              <w:t>1. Уақытылығы</w:t>
            </w:r>
          </w:p>
        </w:tc>
      </w:tr>
      <w:tr>
        <w:trPr>
          <w:trHeight w:val="450" w:hRule="atLeast"/>
        </w:trPr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Құжаттарды тапсырған сәттен бастап белгіленген мерзімде қызметті ұсыну оқиғаларының % (үлесі)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Қызмет алуды кезекте 40 минуттан аспайтын уақыт күткен тұтынушылардың % (үлесі)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80"/>
                <w:sz w:val="20"/>
              </w:rPr>
              <w:t>2. Сапасы</w:t>
            </w:r>
          </w:p>
        </w:tc>
      </w:tr>
      <w:tr>
        <w:trPr>
          <w:trHeight w:val="450" w:hRule="atLeast"/>
        </w:trPr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Қызметті ұсыну үдерісінің сапасына қанағаттанған тұтынушылардың % (үлесі)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Құжаттарды лауазымды тұлға дұрыс ресімдеген жағдайдың % (үлесі)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80"/>
                <w:sz w:val="20"/>
              </w:rPr>
              <w:t>3. Қолжетімділік</w:t>
            </w:r>
          </w:p>
        </w:tc>
      </w:tr>
      <w:tr>
        <w:trPr>
          <w:trHeight w:val="450" w:hRule="atLeast"/>
        </w:trPr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Қызметті ұсыну тәртібі туралы сапаға және ақпаратқа қанағаттанған тұтынушылардың % (үлесі)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80"/>
                <w:sz w:val="20"/>
              </w:rPr>
              <w:t>4. Шағымдану үдерісі</w:t>
            </w:r>
          </w:p>
        </w:tc>
      </w:tr>
      <w:tr>
        <w:trPr>
          <w:trHeight w:val="450" w:hRule="atLeast"/>
        </w:trPr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Қызметтің осы түрі бойынша қызмет көрсетілген тұтынушылардың жалпы санына негізделген шағымдардың % (үлесі)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Белгіленген мерзімде қаралған және қанағаттандырылған негізделген шағымдардың % (үлесі)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Шағымданудың қолданыстағы тәртібіне қанағаттанған тұтынушылардың % (үлесі)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Шағымдану мерзіміне қанағаттанған тұтынушылардың % (үлесі)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