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1da9" w14:textId="9981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Жезқазған қаласы аумағында жер салығы базалық ставкасының дұрысталған коэффициенттерін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2008 жылғы 23 желтоқсандағы N 11/117 шешімі. Қарағанды облысы Жезқазған қаласы Әділет басқармасында 2009 жылғы 14 қаңтарда N 8-2-76 тіркелді. Күші жойылды - Қарағанды облысы Жезқазған қалалық мәслихатының 2009 жылғы 22 желтоқсандағы N 19/222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Жезқазған қалалық мәслихатының 2009.12.22 N 19/222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2001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 кодексі"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"Облыстық маңызы бар қалалардың аумақтарын бағалық аймақтандыру жобаларын (сызбаларын) бекіту туралы" Қарағанды облыстық Мәслихатының 2002 жылғы 26 желтоқсандағы N 23 шешіміне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2009 жылға арналған Жезқазған қаласы аумағында жер салығы базалық ставкасының дұрысталған коэффициенттері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"2008 жылға арналған Жезқазған қаласы аумағында жер салығы базалық ставкасының дұрысталған коэффициенттерін белгілеу туралы" қалалық мәслихаттың 2007 жылғы 21 желтоқсандағы N 3/28 (2008 жылдың 29 қаңтарында Жезқазған қаласы әділет басқармасында 8-2-56 нөмірімен тіркелген және 2008 жылдың 8 ақпанында "Сарыарқа" газетінің 11 (7372) нөмірінде ресми жарияланды), шешімі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 бақылау қалалық Мәслихаттың бюджет, аумақтық даму және өзін-өзі басқару мәселесі жөніндегі тұрақты комиссияға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 Ярмак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Әбдіров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Жезқазған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Батырлан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Дүйсенбайұлы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Талғат Сәруарұлы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Әлменов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11/117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Қарағанды облысы Жезқазған қаласы аймақтарының жер салығы базалық ставкасының түзетілген коэффициентері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6373"/>
        <w:gridCol w:w="3213"/>
        <w:gridCol w:w="3274"/>
      </w:tblGrid>
      <w:tr>
        <w:trPr>
          <w:trHeight w:val="54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аймақтарының нөмірлері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ставкаларының коэффициенттері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</w:tr>
      <w:tr>
        <w:trPr>
          <w:trHeight w:val="1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1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25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18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</w:tr>
      <w:tr>
        <w:trPr>
          <w:trHeight w:val="25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1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2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1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36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</w:tr>
      <w:tr>
        <w:trPr>
          <w:trHeight w:val="25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мекенді (селитебтік)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40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өндірістік және өнеркәсіптік аймақ (құрылыс салу шегінің сырты)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28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елді мекен шегіндегі бағбаншылық және сауықтыру жерлері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Кенгір ауылдық округіндегі суармалы тыңайған жерлер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ауылдық округіндегі суармалы тыңайған жерлер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1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1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ауылдық округіндегі жайылымдық жерлер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8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Кенгір ауылдық округіндегі жайылымдық жерлер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Сарыкеңір ауылдық округіндегі жайылымдық жерлер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2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ауылдық елді мекен жері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ауылдық елді мекен жері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1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ауылдық елді мекен жері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18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ауылдық елді мекен жері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