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6d495" w14:textId="c36d4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2009 жылға жекеленген қызмет түрлеріне белгіленген жиынтық салық бағаларының мөлшерін және бір жолғы талондар құнын тағайындау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Саран қалалық мәслихатының 10 сессиясының 2008 жылғы 19 желтоқсандағы N 198 шешімі. Қарағанды облысы Саран қаласы Әділет басқармасында 2009 жылғы 19 қаңтарда N 8-7-76 тіркелді. Күші жойылды - Қарағанды облысы Саран қалалық мәслихатының 21 сессиясының 2009 жылғы 22 желтоқсандағы N 371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Ескерту. Күші жойылды Қарағанды облысы Саран қалалық мәслихатының 21 сессиясының 2009.12.22 N 371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/>
          <w:color w:val="8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12 маусымдағы "Салық және бюджетке төленетін басқа да міндетті төлемдер туралы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(Салық кодексі)", Қазақстан Республикасының 2008 жылғы 10 желтоқсандағы "Бюджетке төленетін салықтар және басқа міндетті төлемдер туралы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(Салық кодексі)", Қазақстан Республикасының 2008 жылғы 10 желтоқсандағы "Қазақстан Республикасының "Бюджетке төленетін салықтар және басқа міндетті төлемдер туралы Кодексін (Салық кодексі) қолданысқа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2001 жылғы 23 қаңтардағы "Қазақстан Республикасындағы жергілікті мемлекеттік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2006 жылғы 23 қазандағы, N 1016 "Тіркелген жиынтық салықтың ең төменгі және ең жоғарғы базалық ставкаларының мөлшерін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негізінде, Саран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Саран қаласы мен Ақтас кенті базарларында ауық-ауық сипаттағы кәсіпкерлік қызметтің кейбір түрлеріне, қоса беріліп отырған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қосымшаға сәйкес, бір жолғы талондар құны тағайындалсын.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Саран қаласы мен Ақтас кентіндегі салық төлейтін обьектілерден жиынтық салық бағаларының мөлшері, </w:t>
      </w:r>
      <w:r>
        <w:rPr>
          <w:rFonts w:ascii="Times New Roman"/>
          <w:b w:val="false"/>
          <w:i w:val="false"/>
          <w:color w:val="000000"/>
          <w:sz w:val="28"/>
        </w:rPr>
        <w:t>3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тағайындалсын.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қабылдануына байланысты, Саран қалалық мәслихатының 2007 жылғы 19 желтоқсандағы "2008 жылға жекеленген қызмет түрлеріне белгіленген жиынтық салық бағаларының мөлшерін және бір жолғы талондар құнын тағайындау туралы" N 64 шешімінің күші жойылды деп танылсын, (нормативтік құқықтық актілер Реестрінде мемлекеттік тіркеу нөмірі 8–7-58, "Ваша газета" газетінде 2008 жылы 29 наурызда N 13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әділет органында мемлекеттік тіркеуден өткеннен соң, ресми жарияланғаннан кейін күнтізбелік он күн өткен соң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Е. Туркавский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           Р. Бекбанов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Саран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19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сессиясының N 198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Ауық-ауық сипатта қызмет жасайтын жеке тұлғалар үшін бір жолғы талондар құны (тұрақты жайлардағы қызметтен басқа)</w:t>
      </w:r>
      <w:r>
        <w:rPr>
          <w:rFonts w:ascii="Times New Roman"/>
          <w:b w:val="false"/>
          <w:i w:val="false"/>
          <w:color w:val="000000"/>
          <w:sz w:val="28"/>
        </w:rPr>
        <w:t>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Ескерту. 1-қосымша жаңа редакцияда - Қарағанды облысы Саран қаласының мәслихатының 2009.02.26 </w:t>
      </w:r>
      <w:r>
        <w:rPr>
          <w:rFonts w:ascii="Times New Roman"/>
          <w:b w:val="false"/>
          <w:i w:val="false"/>
          <w:color w:val="000000"/>
          <w:sz w:val="28"/>
        </w:rPr>
        <w:t>N 227</w:t>
      </w:r>
      <w:r>
        <w:rPr>
          <w:rFonts w:ascii="Times New Roman"/>
          <w:b w:val="false"/>
          <w:i/>
          <w:color w:val="800000"/>
          <w:sz w:val="28"/>
        </w:rPr>
        <w:t xml:space="preserve"> (қолданысқа енгізілу тәртібін  </w:t>
      </w:r>
      <w:r>
        <w:rPr>
          <w:rFonts w:ascii="Times New Roman"/>
          <w:b w:val="false"/>
          <w:i w:val="false"/>
          <w:color w:val="000000"/>
          <w:sz w:val="28"/>
        </w:rPr>
        <w:t>2-тармақтан</w:t>
      </w:r>
      <w:r>
        <w:rPr>
          <w:rFonts w:ascii="Times New Roman"/>
          <w:b w:val="false"/>
          <w:i/>
          <w:color w:val="800000"/>
          <w:sz w:val="28"/>
        </w:rPr>
        <w:t xml:space="preserve"> қараныз)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3"/>
        <w:gridCol w:w="7413"/>
        <w:gridCol w:w="4293"/>
      </w:tblGrid>
      <w:tr>
        <w:trPr>
          <w:trHeight w:val="12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 түрлері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Айлық есептік көрсеткіштен пайыздық құны</w:t>
            </w:r>
          </w:p>
        </w:tc>
      </w:tr>
      <w:tr>
        <w:trPr>
          <w:trHeight w:val="12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Бақша өнімдерін сату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12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журналдарды сату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12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 маңында, саяжайларда өсірілген гүлдерді сату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12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Қосалқы ауыл шаруашылық, бау-бақша, саяжайда өндірілген өнімдерді, жануарлар мен құстарға жемдерді, сыпырғыштарды, орман жидектерін, саңырауқұлақ, балықтар, бал сату.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2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Тұқымдарды, сондай ақ көшет материалдарын сату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12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өңдеу бойынша жеке тракторлары және басқа ауыл шаруашылық техникасы бар адамдардың қызметі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*Ауық-ауық сипатта қызмет жасайтын жеке тұлғалар үшін бір жолғы талондар құнының (тұрақты жайлардағы қызметтен басқа) жиынтық салық бағаларының бірдей мөлшері салық салу обьектісіне бір күнге белгіленген.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Саран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19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сессиясының N 198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Ауық-ауық сипатта қызмет жасайтын жеке тұлғалар үшін бір жолғы талондар құны (тұрақты жайлардағы қызметтен басқа)*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37"/>
        <w:gridCol w:w="3024"/>
        <w:gridCol w:w="3189"/>
        <w:gridCol w:w="3830"/>
      </w:tblGrid>
      <w:tr>
        <w:trPr>
          <w:trHeight w:val="120" w:hRule="atLeast"/>
        </w:trPr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Базардың атауы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Сауда орнының түрі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Шаршы метр ауданы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Айлық есептік көрсеткіштен пайыздық жинау ставкасы</w:t>
            </w:r>
          </w:p>
        </w:tc>
      </w:tr>
      <w:tr>
        <w:trPr>
          <w:trHeight w:val="120" w:hRule="atLeast"/>
        </w:trPr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 қаласы мен Ақтас кентінің базарлары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Өндіріс тауарларын сату үстелдері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20" w:hRule="atLeast"/>
        </w:trPr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Азық-түлік тауарларын сату үстелдері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120" w:hRule="atLeast"/>
        </w:trPr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 сату үстелдері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</w:tr>
      <w:tr>
        <w:trPr>
          <w:trHeight w:val="120" w:hRule="atLeast"/>
        </w:trPr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Сүт және сүт өнімдерін сату үстелдері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120" w:hRule="atLeast"/>
        </w:trPr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көкөніс - жеміс өнімдерін сату үстелдері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Қолданылған тауарларды сату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120" w:hRule="atLeast"/>
        </w:trPr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Машиналардан тауар сату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*Ауық-ауық сипатта қызмет жасайтын жеке тұлғалар үшін бір жолғы талондар құнының (тұрақты жайлардағы қызметтен басқа) жиынтық салық бағаларының бірдей мөлшері салық салу обьектісіне бір күнге белгіленген.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Саран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19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сессиясының N 198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Жеке қызмет түрлеріне салық салу обьектісінің бірлігінен тіркелген жиынтық салығы ставкаларының мөлшері</w:t>
      </w:r>
      <w:r>
        <w:rPr>
          <w:rFonts w:ascii="Times New Roman"/>
          <w:b w:val="false"/>
          <w:i w:val="false"/>
          <w:color w:val="000000"/>
          <w:sz w:val="28"/>
        </w:rPr>
        <w:t>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Ескерту. 3-қосымша жаңа редакцияда - Қарағанды облысы Саран қаласының мәслихатының 2009.02.26 </w:t>
      </w:r>
      <w:r>
        <w:rPr>
          <w:rFonts w:ascii="Times New Roman"/>
          <w:b w:val="false"/>
          <w:i w:val="false"/>
          <w:color w:val="000000"/>
          <w:sz w:val="28"/>
        </w:rPr>
        <w:t>N 227</w:t>
      </w:r>
      <w:r>
        <w:rPr>
          <w:rFonts w:ascii="Times New Roman"/>
          <w:b w:val="false"/>
          <w:i/>
          <w:color w:val="800000"/>
          <w:sz w:val="28"/>
        </w:rPr>
        <w:t xml:space="preserve"> (қолданысқа енгізілу тәртібін  </w:t>
      </w:r>
      <w:r>
        <w:rPr>
          <w:rFonts w:ascii="Times New Roman"/>
          <w:b w:val="false"/>
          <w:i w:val="false"/>
          <w:color w:val="000000"/>
          <w:sz w:val="28"/>
        </w:rPr>
        <w:t xml:space="preserve">2-тармақтан </w:t>
      </w:r>
      <w:r>
        <w:rPr>
          <w:rFonts w:ascii="Times New Roman"/>
          <w:b w:val="false"/>
          <w:i/>
          <w:color w:val="800000"/>
          <w:sz w:val="28"/>
        </w:rPr>
        <w:t>қараныз)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3"/>
        <w:gridCol w:w="7173"/>
        <w:gridCol w:w="4293"/>
      </w:tblGrid>
      <w:tr>
        <w:trPr>
          <w:trHeight w:val="12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салынатын обьектінің атауы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обьектісінен тіркелген салық ставкасының бірыңғай мөлшері (айлық есептік көрсеткіштерімен)</w:t>
            </w:r>
          </w:p>
        </w:tc>
      </w:tr>
      <w:tr>
        <w:trPr>
          <w:trHeight w:val="12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ойыншымен ойын өткізуге арналған ақшалай ұтысы жоқ ойын автоматы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2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ойыншының қатысуымен ойын өткізуге арналған ақшалай ұтысы жоқ ойын автоматы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12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Ойынға арналған жеке компьютер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2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жолдары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12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Бильярд үстелі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*Тіркелген жиынтық салығы ставкаларының бірыңғай мөлшері бір жылға салық салу бірлігіне белгіленген.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