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1b0f" w14:textId="b351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 салық салу объектісінен алынатын тіркелген жиынтық салық ставкаларының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12 сессиясының 2008 жылғы 24 желтоқсандағы N 154 шешімі. Қарағанды облысы Нұра ауданы Әділет басқармасында 2009 жылғы 28 қаңтарда N 8-14-89 тіркелді. Күші жойылды - Қарағанды облысы Нұра аудандық мәслихатының 22 сессиясының 2009 жылғы 22 желтоқсандағы N 235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Нұра аудандық мәслихатының 22 сессиясының 2009.12.22 N 235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"Казақстан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"Салық және бюджетке төленетін басқа да міндетті төлемдер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бабына 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Салык салу объектілерінен алынатын тіркелген жиынтык салық ставкаларының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бюджет, қаржы, өнеркәсіп, құрылыс, жолаушылар көлігі, тұрғын үй-коммуналдық шаруашылығы, аграрлық мәселелері және экология жөніндегі тұрақты комиссияға (Г. Прокоп)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"Бір салық салу объектісінен алынатын тіркелген жиынтық салық ставкаларының мөлшерін белгілеу туралы" Нұра аудандық Маслихатының 2008 жылғы 28 наурыздағы VI сессиясының N 97 шешімінің (әділет басқармасында 2008 жылы 13 мамырда тіркелген N 8-14-71) күші жойылсын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 күнінен бастап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Д. Баянов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 хатшысы                  Е. 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 XII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154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6293"/>
        <w:gridCol w:w="6394"/>
      </w:tblGrid>
      <w:tr>
        <w:trPr>
          <w:trHeight w:val="1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түрі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объектіден алынатын тіркелген жиынтық салық мөлшері (айлық есеп көрсеткіші)</w:t>
            </w:r>
          </w:p>
        </w:tc>
      </w:tr>
      <w:tr>
        <w:trPr>
          <w:trHeight w:val="1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жүргізу үшін бір ойыншыға арналған ақшалай ұтыссыз ойын автоматы.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жүргізу үшін бірнеше ойыншының қатысуына арналған ақшалай ұтыссыз ойын автоматы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жүргізу үшін қолданылатын компьютер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столы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