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13912" w14:textId="31139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Пионер селолық округінің Приишимское аулының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2008 жылғы 21 мамырдағы N 20/05 қаулысы. Қарағанды облысы Осакаров ауданының Әділет басқармасында 2008 жылғы 12 маусымда N 8-15-89 тіркелді. Күші жойылды - Қарағанды облысы Осакаров ауданының әкімдігінің 2014 жылғы 31 наурыздағы № 19/02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Осакаров ауданының әкімдігінің 31.03.2014 № 19/02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ауруына байланысты (бруцеллез) Пионер селолық округінің Приишимское аулының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Ірі қара мал иелері Қазақстан Республикасының ветеринария саласындағы заңнамасында және ветеринария саласындағы уәкілетті мемлекеттік органның актілерінде көзделген талаптарына сәйкес шектеу іс-шараларын орындау бойынша шаралар қабылдансын.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Министрлігінің Осакаров аудандық аумақтық инспекциясының бастығы Оспанов Ғалым Хамиұлына (келісім бойынша) Қазақстан Республикасының ветеринария саласындағы заңнамасында көзделген шектеу іс-шаралардың орындалуын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аудан әкімінің орынбасары Нүркен Сайфиддинұлы Көбжановқа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О. Қаппасов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шаруашылығы Министрлігінің Осакаров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Ғ.Х. Оспанов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2008 жыл 21 мамыр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