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9ffb" w14:textId="ca69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"Жұмыссыз азаматтарға анықтама беру"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2008 жылғы 26 қарашадағы N 161 қаулысы. Қызылорда облысының Әділет департаментінде 2008 жылы 24 желтоқсанда N 4214 тіркелді. Күші жойылды - Қызылорда облысының Әділет Департаментінің 2009 жылғы 11 тамыздағы N 2/5977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Қызылорда облысының Әділет Департаментінің 2009.08.11. N 2/5977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"Әкімшілік рәсімдер туралы" 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Республикасының 2000 жылғы 27 қарашадағы Заңының 9-1-бабына және 
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және заңды тұлғаларға көрсетілетін мемлекеттік қызметтердің тізілімін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 Үкіметінің 2007 жылғы 30 маусымдағы N 561 қаулысына сәйкес Қызылорда облысының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"Жұмыссыз азаматтарға анықтама беру" мемлекеттік қызмет көрсетудің стандарты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Қызылорда облысы әкімінің орынбасары Б.Мұхамедовке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түрде жарияланған күннен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Әкім                                               Б. Қуандықов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Қызылорда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2008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қараша N 161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"Ж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мыссыз азаматтар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тама беру"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мемлекеттік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ызмет 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рсету Стандарты   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   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Осы стандарт жұмыссыз азаматтарға жұмыссыз ретінде тіркелу жөнінде анықтамалар беру мемлекеттік қызмет көрсету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тәртібін (бұдан әрі - мемлекеттік қызмет) белгілейді.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көрсетудің нысаны: ішінара автоматтандырылған.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2001 жылғы 23 қаңтардағы 
</w:t>
      </w:r>
      <w:r>
        <w:rPr>
          <w:rFonts w:ascii="Times New Roman"/>
          <w:b w:val="false"/>
          <w:i w:val="false"/>
          <w:color w:val="000000"/>
          <w:sz w:val="28"/>
        </w:rPr>
        <w:t>
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8-бабы 1-тарма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8) тарма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шасы негізінде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ө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рсетіледі.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өтініш берушінің тұрғылықты жеріндегі аудандардың және Қызылорда қаласының жұмыспен қамту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бағдарламалар бөлімдері (бұдан әрі - Бөлімдер),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Байқоңыр қаласы бойынша филиал - уәкілетті органдары арқылы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көрсетіледі. Бөлімдердің және Байқоныр қаласы бойынша филиалының толық атауы, олардың мекен-жайлары мен веб-сайттары осы Стандарттың 1-қосымшасында көрсетілген.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Азаматты жұмыссыз ретінде тіркеу туралы анықтама мемлекеттік қызмет көрсетудің аяқталу нысаны болып табылады.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мемлекеттік қызмет, бөлімдерде жұмыссыз ретінде тіркелген азаматтарға (бұдан әрі - өтініш берушілер)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көрсетiледi.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құжаттарды тапсырған сәттен бастап мемлекеттік қызмет - 1 жұмыс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күннен аспайтын мерзімде көрсетіледі.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тапсыру үшін кезек күтуге рұқсат етілген ең ұзақ уақыт 30 минуттан аспауы тиіс;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қызмет көрсету нәтижесі ретінде құжаттарды алу үшін кезек күтуге рұқсат етілген ең ұзақ уақыт 30 минуттан аспауы тиіс.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туралы толық ақпарат Бөлімдердің және Байқоныр қаласы бойынша филиалдың ғимараттарындағы стендтерде орналастырылады. Бөлімдердің және Байқоныр қаласы бойынша филиалдың мекен-жайлары осы Стандарттың 1 қосымшасында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көрсетілген. Мемлекеттік қызмет көрсету сапасына және қол жетімділігіне қойылатын талаптар туралы ақпарат көзі ретінде мемлекеттік қызмет көрсету стандарты облыстық "Сыр бойы", "Кызылординские вести" газеттерінде жарияланады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күн сайын (сәрсенбі, сенбі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жексенбіден сондай-ақ мерекелік күндерден басқа) жұмыс кестесіне сәйкес сағат 9-00-ден 17-00-ге дейін, үзіліс сағат 13-00-ден 15-00-ге дейін ұсынылады. Қабылдау кезек тәртібінде, алдын-ала жазылусыз және жеделдетілген қызмет көрсетусіз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өтініш берушінің тұрғылықты жеріндегі Бөлімдерде және Байқоныр қаласы бойынша филиалында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көрсетіледі. Мүмкіндіктері шектеулі адамдар үшін, күту мен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қажетті құжаттарды дайындау үшін қолайлы жағдайлар көзделген.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Ақпараттық стендтер, қажетті құжаттарды толтыру үлгілері бар.  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Мемлекеттік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ызмет 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рсету 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ртібі   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Мемлекеттік қызмет алу үшін өтініш беруші азаматтың жеке басын куәландыратын құжатты ұсынады;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бланкілерді толтыру, арыз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қажет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Өтініш берушілер қажетті құжаттармен тұрғылықты жеріндегі Бөлімдерге және Байқоңыр қаласы бойынша филиалына өтініш білдіреді. Бөлімдердің және Байқоңыр қаласы бойынша филиалдың мекен-жайлары осы Стандарттың 1 қосымшасында көрсетілген.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Тұтынушыға мемлекеттік қызметті алу үшін тұтынушының барлық қажетті құжаттарды тапсырғанын растайтын құжат берілмейді.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қызметтің көрсету нәтижесін жеткізу тәсілі – жеке жолығу. Өтініш берушіге дайын құжатты беру тұрғылықты жеріндегі Бөлімдерде және Байқоңыр қаласы бойынша филиалында жүзеге асырылады. Бөлімдердің және Байқоңыр қаласы бойынша филиалдың мекен-жайлары осы Стандарттың 1 қосымшасында көрсетілген.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Егер, өтініш беруші өтініш беру уақытында жұмыссыз ретінде тіркелмесе, немесе жұмыссыз ретінде есептен шығарылса мемлекеттік қызмет көрсетуден бас тартылуы мүмкін.  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Ж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мыс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идаттары   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18. Бөлімдердің және Байқоңыр қаласы бойынша филиалдың қызметі басшылыққа алатын жұмыс қағидаттары: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мемлекеттік қызмет туралы толық ақпарат;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тұтынушы белгіленген мерзімде алмаған құжаттардың сақталуын қамтамасыз ету.  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Ж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мыс 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тижесі   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19. Бөлімдердің және Байқоңыр қаласы бойынша филиалдың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жұмыстарының нәтижелері осы Стандарттың 2 қосымшасына сәйкес сапа және қол жетімділік көрсеткіштерімен өлшенеді.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Бөлімдердің және Байқоңыр қаласы бойынша филиалдың жұмысы бағаланатын мемлекеттік қызметтердің сапа және қол жетімділік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көрсеткіштерінің нысаналы мәнін жыл сайын арнайы құрылатын жұмыс тобы бекітеді.  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ымдану 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ртібі   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21. Уәкілетті лауазымды тұлғаларының іс-әрекетіне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(әрекетсіздігіне) шағымдану тәртібін түсіндіру, сондай-ақ шағымды дайындауға көмекті Бөлім бастықтарынан немесе бастықтың орынбасарларынан, Байқоңыр қаласы бойынша филиалдың директорынан алуға болады. Электрондық поштасының мекен-жайлары мен телефон нөмірлері осы Стандарттың 1 - қосымшасында көрсетілген.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Уәкілетті лауазымды тұлғалардың әрекетіне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(әрекетсіздігіне) шағымдар осы Стандарттың 1,3 қосымшаларында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көрсетілген мекен-жайлары бойынша Бөлімдерге, Байқоңыр қаласы бойынша филиалына немесе аудан әкімдіктеріне, және осы Стандарттың 24 - тармағында электрондық поштасы көрсетілген "Қызылорда облысының жұмыспен қамтуды үйлестіру және әлеуметтік бағдарламалар басқармасы" мемлекеттік мекемесінің лауазымды тұлғасына немесе жоғары тұрған мемлекеттік органға беріледі.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Қазақстан Республикасының заңнамасында белгіленген тәртiппен берiлген өтiнiштер мiндеттi түрде қабылдануға, тiркелуге, есепке алынуға және қаралуға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берушіге шағымның  қабылданғандығын дәлелдейтін, жауабы берілетін жері мен мерзімі, сондай-ақ оның қарау барысы туралы білуге болатын телефоны мен лауазымды тұлғалардың байланыс деректері көрсетілген талон беріледі.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Байланыс 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параты   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24. Мемлекеттік қызмет көрсететін Бөлімдердің, Байқоңыр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 бойынша филиалдың және жоғары тұрған ұйымның байланыс деректері: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веб-сайт, электрондық поштаның мекен-жайы, мекен-жайы, телефоны, Бөлім бастықтарының және Байқоңыр қаласы бойынша филиал директорының азаматтарды қабылдау кестелері осы Стандарттың 1-қосымшасында көрсетілген;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"Қызылорда облысының жұмыспен қамтуды үйлестіру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бағдарламалар басқармасы" мемлекеттік мекемесі, индекс 120014, Қазақстан Республикасы, Қызылорда облысы, Қызылорда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қаласы, Ы. Жахаев көшесі, 47, электрондық поштаның мекен-жайы, 
</w:t>
      </w:r>
      <w:r>
        <w:rPr>
          <w:rFonts w:ascii="Times New Roman"/>
          <w:b w:val="false"/>
          <w:i w:val="false"/>
          <w:color w:val="000000"/>
          <w:sz w:val="28"/>
        </w:rPr>
        <w:t>
korda2004@mail.ru
</w:t>
      </w:r>
      <w:r>
        <w:rPr>
          <w:rFonts w:ascii="Times New Roman"/>
          <w:b w:val="false"/>
          <w:i w:val="false"/>
          <w:color w:val="000000"/>
          <w:sz w:val="28"/>
        </w:rPr>
        <w:t>
, телефон 8 /724-2/ 26-10-76. қабылдау кестесі: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Басқарма бастығы – күн сайын сағат 9.00-ден 19.00-ға дейін, демалыс күндері - сенбі, жексенбі және мерекелік күндерден басқа түскі асқа үзіліс 13.00-дан 15.00-ге дейін.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 бастығының орынбасары – күн сайын сағат 9.00-ден 19.00-ға дейін, демалыс күндері - сенбі, жексенбі және мерекелік күндерден басқа түскі ас мерзімі 13.00-дан 15.00-ге дейін, N 11 кабинет.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 бастығының орынбасары – күн сайын сағат 9.00-ден 19.00-ға дейін, демалыс күндері - сенбі, жексенбі және мерекелік күндерден басқа түскі ас мерзімі 13.00-дан 15.00-ге дейін, N 16 кабинет.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Қызылорда облысының әкімдігі: Қызылорда қаласы, Ы. Жахаев көшесі, 76, www.kyzylorda.kz Веб-сайты., жұмыс кестесі: күн сайын, сенбі, жексенбі және мерекелік күндерден басқа сағат 9-00-ден 19-00-ға дейін, түскі ас мерзімі 13-00-дан 15-00-ге дейін.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Қызылорда облысының әкімдігі: Қызылорда қаласы, Ы. Жахаев көшесі, 76, www.kyzylorda.kz Веб-сайты.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"Жұмыссыз азаматтарға анықтамалар беру"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Стандартына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Облыстық аудандық және Қызылорда қалалық бөлімдердің және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Байқоңыр қаласы бойынша филиалының байланыс мәліметтері 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024"/>
        <w:gridCol w:w="2133"/>
        <w:gridCol w:w="1887"/>
        <w:gridCol w:w="2087"/>
        <w:gridCol w:w="2379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облысының, Қызылорда қалалық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бөлімдерінің  атауы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қабылдау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телефоны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мекен-жайы, сайт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қалалық 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бөлімі" мемлекеттік мекемесі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 сағатқа дейін,  түскі асқа үзіліс    13.00–ден 15.00 сағатқа дейін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(724-2) 274279 270259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ф: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26-24-89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Қ.Қазантаев көшесі, 43 үй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zankz@mail.kz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 мекемесі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 сағатқа дейін,  түскі асқа үзіліс    13.00–ден 15.00 сағатқа дейін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(724-33)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2-41-07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Арал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батыр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58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sobes@mail.kz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аудандық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 мекемесі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 сағатқа дейін,  түскі асқа үзіліс    13.00–ден 15.00 сағатқа дейін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(724-38)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21-2-50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22-2-63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ауданы, Әйтеке би кенті,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11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nurmax74@mail.ru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 мекемесі 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 сағатқа дейін,  түскі асқа үзіліс    13.00–ден 15.00 сағатқа дейін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(724-37)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  Жосалы кенті, Аманкелді көшесі, 33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karmakchi@mail.ru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 мекемесінің  Байқоңыр қаласы бойынша филиалы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9.00 - ден  17.00 сағатқа дейін,  түскі асқа үзіліс    13.00 –ден 15.00 сағатқа дейін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(336-22) 7-37-19,7-26-64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Янгель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23а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 аудандық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 мекемесі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 сағатқа дейін,  түскі асқа үзіліс    13.00–ден 15.00 сағатқа дейін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(724-31)31-3-93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31-6-00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   ауданы,  Жалағаш кенті, Желтоқсан көшесі, 1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raisobes @ mаіl .ru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 мекемесі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 сағатқа дейін,  түскі асқа үзіліс    13.00–ден 15.00 сағатқа дейін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(724-36)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21-5-83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22-0-12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 Тереңөзек кенті,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Әлиақбаров көшесі, 18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sobes_81@mail.ru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аудандық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 мекемесі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 сағатқа дейін,  түскі асқа үзіліс    13.00–ден 15.00 сағатқа дейін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(724-32)4-40-58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4-22-56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ауданы, Шиелі кенті, Т.Рысқұлов көшесі, 4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shielisobes@mail.ru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аудандық жұмыспен қамту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 мекемесі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 сағатқа дейін,  түскі асқа үзіліс    13.00–ден 15.00 сағатқа дейін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(724-35)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22-3-21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21-4-39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Аманкелді көшесі, 53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jkorgan@mail.ru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"Жұмыссыз азаматтарға анықтамалар беру"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Стандартына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2-қосымша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Сапа ж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ол жетімділік 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рсеткіштерді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ызы 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2593"/>
        <w:gridCol w:w="2373"/>
        <w:gridCol w:w="2773"/>
      </w:tblGrid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және қол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Көрсеткіштіңнормативтік маңызы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жылы көрсеткіштіңнысаналы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жылы көрсеткіштіңағымдағы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Уақытылылық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1.1.Құжат тапсырылған уақыттан бастап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көрсетудің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 жағдайы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Кезекте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минуттан аспай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көрсетілуін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күткен тұтынушылардың % (үлесі)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Сапа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Тұтынушылар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процесінің сапасына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 ету % (үлесі)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 Лауазымды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тұлғамен құжаттарды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(жасалған есептеу,  есеп айырысу және тағы басқа) жағдайлар % (үлесі)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Қол жетімділік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 Қызмет көрсету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мен тәртібі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ақпаратпен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 % (үлесі)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Тұтынушының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дұрыс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және бірден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 жағдайының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Интернет арқылы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жететін ақпарат беру қызметінің %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Шағым беру үдерісі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Осы қызмет түрі бойынша қызмет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 жалпы санына дәлелді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 % (үлесі)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4.2.Белгіленген мерзімде қаралып,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дәлелді шағмдар %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Тұтынушылардың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шағым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тәртібіне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 ету % (үлесі)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4.4.Тұтынушылар шағым беру мерзіміне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 ету % (үлесі)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Сыпайылық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Тұтынушылардың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сыпайылығына қанағат ету % (үлесі)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"Жұмыссыз азаматтарға анықтамалар беру"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Стандартына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Аудан ж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ызылорда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аласы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кімі аппараттарыны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байланыс деректері 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140"/>
        <w:gridCol w:w="2968"/>
        <w:gridCol w:w="3149"/>
        <w:gridCol w:w="3185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атауы 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мекен-жайы, сайт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 17.00 сағатқа дейін, түскі асқа    үзіліс 13.00–ден 15.00 сағатқа дейін, Аппарат басшысының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- 10-00 – ден 13-00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сағатқа дейін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Ы.Жахаев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76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oblkorda@nursat.kz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 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  сағатқа дейін, түскі асқа үзіліс   13.00–ден 15.00 сағатқа дейін, Аппарат басшысының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- 10-00 – ден 13-00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сағатқа дейін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Бөкейхан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н/з,   тел: 8/7242/   23-77-08 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gorakimat_kz@list.ru www.kyzylorda-citi.kz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 сағатқа дейін,  түскі асқа үзіліс    13.00–ден 15.00 сағатқа дейін, Аппарат басшысының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- 10-00 – ден 13-00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сағатқа дейін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  Школьная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33,   тел: 8/72433/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2-20-00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aralkalasy@mail.ru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 әкімінің аппараты" ММ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 сағатқа дейін, түскі  асқа үзіліс   13.00–ден 15.00 сағатқа дейін, Аппарат басшысының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- 10-00 – ден 13-00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сағатқа дейін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5,    тел: 8/72438/  21-2-60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LJT.70.@mail.ru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  сағатқа дейін, түскі  асқа үзіліс   13.00–ден 15.00 сағатқа дейін, Аппарат басшысының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- 10-00 – ден 13-00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сағатқа дейін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Қорқыт-ата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1,    тел: 8/72437/  2-11-31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karmakchi@mail.ru www.karmakchi.kz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  сағатқа дейін,  түскі асқа үзіліс   13.00–ден 15.00 сағатқа дейін, Аппарат басшысының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- 10-00 – ден 13-00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сағатқа дейін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кенті,Әйтеке би көшесі, 12,    тел: 8/72431/  31-454, 31-7-57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jalkorda@topmail.kz zhalagash@mail.ru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  сағатқа дейін,  түскі асқа үзіліс   13.00–ден 15.00 сағатқа дейін, Аппарат басшысының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- 10-00 – ден 13-00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сағатқа дейін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Тереңозек кенті, Абай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17,   тел: 8/72436/  21-1-68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syrdarya_akimat@mail.ru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ауданы әкімінің аппараты" ММ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  сағатқа дейін,  түскі асқа үзіліс   13.00–ден 15.00 сағатқа дейін, Аппарат басшысының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- 10-00 – ден 13-00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сағатқа дейін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кенті, Рысқұлов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  6,    тел: 8/72432/ 4-28-00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akimat_shieli@mail.ru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Күнделікті: 9.00-ден  17.00  сағатқа дейін,  түскі асқа үзіліс   13.00–ден 15.00 сағатқа дейін, Аппарат басшысының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- 10-00 – ден 13-00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сағатқа дейін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М.Көкенов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37,   8/72435/ 22-0-96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org_acim@mail.ru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ММ – мемлекеттік мекеме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