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9563" w14:textId="d7f9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үйлерде тұрғын үйді пайдаланғаны үшін ақы төлеудің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қалалық әкімдігінің 2008 жылғы 02 желтоқсандағы N 620 қаулысы. Қызылорда облысының Әділет департаменті Қызылорда қалалық Әділет басқармасында 2008 жылы 12 желтоқсанда N 10-1-100 тіркелді. Күші жойылды - Қызылорда облысы Қызылорда қалалық әкімдігінің 2013 жылғы 01 ақпандағы N 5609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облысы Қызылорда қалалық әкімдігінің 2013.02.01 N 5609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1997 жылғы 16 сәуірдегі және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 Заңдарына сәйкес Қызылорда қаласының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Қызылорда қаласында мемлекеттік тұрғын үй қорындағы үйлерде тұрғын үйді пайдаланғаны үшін ақы төлеудің мөлшері бір шаршы метрге 38 теңге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Қызылорда облысы Қызылорда қаласы әкімдігінің 2010.02.08 </w:t>
      </w:r>
      <w:r>
        <w:rPr>
          <w:rFonts w:ascii="Times New Roman"/>
          <w:b w:val="false"/>
          <w:i w:val="false"/>
          <w:color w:val="000000"/>
          <w:sz w:val="28"/>
        </w:rPr>
        <w:t>N 2416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"Қалалық тұрғын үй-коммуналдық шаруашылық, жолаушылар көлігі және автомобиль жолдары бөлімі" мемлекеттік мекемесі осы қаулыдан туындайтын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      М. Ергешбаев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