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00093" w14:textId="f0000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2009 жылға арналған базарларда тауарларды сату, қызметтер көрсету және кәсіпкерлікпен дүркін-дүркін сипатта айналысушы тұлғалардың бір жолғы талондар құнын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аудандық мәслихатының 2008 жылғы 24 желтоқсандағы N 88 шешімі. Қызылорда облысының Әділет департаменті Қармақшы аудандық Әділет басқармасында 2009 жылы 06 қаңтарда N 10-5-102 тіркелді. Күші жойылды - Қызылорда облысы Қармақшы аудандық мәслихатының 2010 жылғы 30 наурыздағы N 170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Қызылорда облысы Қармақшы аудандық мәслихатының 2010.03.30 </w:t>
      </w:r>
      <w:r>
        <w:rPr>
          <w:rFonts w:ascii="Times New Roman"/>
          <w:b w:val="false"/>
          <w:i w:val="false"/>
          <w:color w:val="ff0000"/>
          <w:sz w:val="28"/>
        </w:rPr>
        <w:t>N 170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2008 жылғы 10 желтоқсандағы "Салық және бюджетке төленетін басқа да міндетті төлемдер туралы"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2009 жылға арналған базарларда тауарларды сату, қызметтер көрсету және кәсіпкерлікпен дүркін-дүркін сипатта айналысушы тұлғалардың бір жолғы талондар құны </w:t>
      </w:r>
      <w:r>
        <w:rPr>
          <w:rFonts w:ascii="Times New Roman"/>
          <w:b w:val="false"/>
          <w:i w:val="false"/>
          <w:color w:val="000000"/>
          <w:sz w:val="28"/>
        </w:rPr>
        <w:t>N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N 2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қосымшаларда көрсетілген мөлшерде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Қармақшы аудандық мәслихатының 25 желтоқсан 2007 жылғы "2008 жылға арналған базарларда тауарларды сату және кәсіпкерлікпен ара-тұра сипатта айналысушы жеке тұлғалардың бір жолғы талондар құнын белгілеу туралы" N 30 санды шешімінің (нормативтік құқықтық актілерді мемлекеттік тіркеу тізілімінде 2008 жылдың 9 қаңтарында 10-5-80 болып тіркелген, "Қармақшы таңы" газетінің 2008 жылғы 23 қаңтардағы N 7-8 санды шығарылымында жарияланған), аудандық мәслихаттың 2008 жылғы 25 маусымдағы "Қармақшы аудандық мәслихатының 25 желтоқсан 2007 жылғы N 30 санды "2008 жылға арналған базарларда тауарларды сату және кәсіпкерлікпен ара-тұра сипатта айналысушы жеке тұлғалардың бір жолғы талондар құнын белгілеу туралы" шешіміне өзгерістер енгізу жайлы" N 59 санды шешімінің Қармақшы аудандық мәслихатының 30 қыркүйек 2008 жылғы "2008 жылға арналған базарларда тауарларды сату және кәсіпкерлікпен ара-тұра сипатта айналысушы жеке тұлғалардың бір жолғы талондар құнын белгілеу туралы" N 69 санды шешімінің және Қармақшы аудандық мәслихатының 6 қараша 2008 жылғы "2008 жылға арналған базарларда тауарларды сату және кәсіпкерлікпен ара-тұра сипатта айналысушы жеке тұлғалардың бір жолғы талондар құнын белгілеу туралы" N 78 санды шешімінің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ресми жарияланғаннан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кезекті 11-сессиясының төрағасы                        Ә.Байбарақов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       М.Ерманов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 2008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 желтоқсандағы кезекті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11- сессиясының N 88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 қосымшасы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Базарларда тауарларын /мүлкін/ өткізетін, сататын бір жолғы талон негізінде кәсіпшілікпен айналысатын тұлғалардың бір  күнгі сатушылық қызметінің талон құны     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609"/>
        <w:gridCol w:w="2703"/>
        <w:gridCol w:w="2808"/>
      </w:tblGrid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Базардың саудашылық қызмет түрі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3-санат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жолғы талон құны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Азық-түлік саудасы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жүк автокөліктен сату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жеңіл автокөліктен сату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сөреден сату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қолдан сату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Өндірістік /киім/ канцелярлық, шаруашылық тауарлар саудасы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сөреден сату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қолдан сату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Кілем, палас бұйымдарын сату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Балмұздақ сату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Шашлык /гриль/ сату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Сусындар сату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Нан-кондитер өнімдерін сату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Шемішке, насыбай сату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Ет, ет өнімдерін сөреден сату 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Сүт, сүт өнімдерін сату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Сөрелерді аралап тамақ сату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 өнімдерін /салат/ сату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Етік, сағат жөндеу қызметі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Ірі қара малын сату /1 бас/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Уақ малы /1 бас/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Жем-шөпті, табиғи отындарды /жынғыл/ жүк машиналарынан сату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Күріш, бидай ұн өнімдерін сату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Аудио-бейне кассета сату, жалға /прокат/ беру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Көкөніс-жемістер сату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Арбамен отын сату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 жасалған үй жиһаздарын сату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Жұлдызнамаларды және бал ашуларды құрау жөніндегі қызмет көрсетулер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 тұтынатын тауарларды жәрмеңкеде сату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  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 2008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 желтоқсандағы кезекті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11- сессиясының N 88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 қосымшасы</w:t>
      </w:r>
    </w:p>
    <w:bookmarkEnd w:id="4"/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Қармақшы ауданы бойынша кәсіпкерлікпен дүркін-дүркін сипатта айналысушы жеке тұлғалардың бір жолғы талон құны      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0"/>
        <w:gridCol w:w="6591"/>
        <w:gridCol w:w="2649"/>
        <w:gridCol w:w="2810"/>
      </w:tblGrid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жолғы талон негізінде кәсіпкерліктің тізбесі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3-санат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құны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 /тұрақты үй-жайларда жүзеге асырылатын қызметтен басқасы/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Тұқым, сондай-ақ отырғызу материалдары /тікпе көшет, көшет/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Бақша дақылдары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Саяжай және үй жанында өсірілген табиғи гүлдер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жанындағы ауыл шаруашылығы, бау, бақша және саяжай учаскелерінің өнімдері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 мен құстарға арналған дайын жемшөп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Сыпырғылар, сыпыртқылар, орман жидектерін, бал, саңырауқұлақтар және балық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өңдеу бойынша жеке трактор иелерінің қызмет көрсетулері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жануарлары мен құстарды бағу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