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e633" w14:textId="7b9e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Бесарық ауылдық округінде карантиндік режимді тоқтату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Cырдария ауданы әкімдігінің 2008 жылғы 15 мамырдағы N 280 қаулысы. Қызылорда облысының Әділет департаменті Сырдария аудандық Әділет басқармасында 2008 жылғы 12 маусымда N 10-8-68 тіркелді. Күші жойылды - Қызылорда облысы Сырдария ауданы әкімдігінің 2010 жылғы 12 ақпандағы N 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Ескерту. Күші жойылды - Қызылорда облысы Сырдария ауданы әкімдігінің 2010.02.12 N 52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2001 жылғы 23 қаңтардағы N 148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2002 жылғы 10 шілдедегі N 339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Бесарық ауылдық округінде мүйізді ірі қара малынан "Қарасан" ауруының шығуына байланысты індет ошағының алдын алу және жою жөніндегі ветеринарлық шаралар жүргізу үшін енгізілген карантиндік режим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"Бесарық ауылдық округінде "Қарасан" ауруының шығуына байланысты індет ошағының алдын алу және жою жөніндегі ветеринарлық шаралар жүргізу үшін карантиндік режим енгізу туралы" аудан әкімдігінің 2008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2008 жылғы 7 сәуірде N 10-8-64 болып тіркелген, "Тіршілік тынысы" газет баспасының 2008 жылғы 12 сәуірдегі N 31 санында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Б. Маншариповке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И. Әбибуллаев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Марат Наурызбаев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"___" мамыр 2008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Аудандық аумақтық инспекциясының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мемлекеттік ветеринариялық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Бекзат Мұсағұлов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"___" мамыр 2008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