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9486" w14:textId="55d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2007 жылғы 6 тамыздағы N 272 "Білім ұйымдарының түлектеріне Қазақстан Республикасының жоғары оқу орындарында оқу ақысын төлеу үшін әлеуметтік көмек тағайындау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2008 жылдың 27 наурыздағы N 224 қаулысы. Маңғыстау облысы Әділет департаментінде 2008 жылғы 30 сәуірде N 2010 тіркелді. Күші жойылды - Маңғыстау облысы әкімдігінің 2010 жылғы 04 қарашадағы № 384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әкімдігінің 2010.11.04 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1998 жылғы 24 наурыздағы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"Білім ұйымдарының түлектеріне Қазақстан Республикасының жоғары оқу орындарында оқу ақысын төлеу үшін әлеуметтік көмек тағайындау туралы" Маңғыстау облысы әкімдігінің 2007 жылғы 6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актілердің мемлекеттік реестрінде N 1976 тіркелген, "Маңғыстау" газетінің 2007 жылғы 30 қазандағы N 182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әлеуметтік көмек тағайындауға үміткерлерді іріктеу жөніндегі облыстық конкурстық комиссияның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Қараев                    облыс әкімінің орынбасары,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Жауымбай Амантұрлыұлы     төрағасы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Нұрмамедова               облыстық жұмыспен қамтуды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Қарашаш Ішбергенқызы      әлеуметтік бағдарламалар үйлестіру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орынбасары,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Елизарова                 облыстық дене тәрбиесі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Рушания Фаритовна         басқармасы бастығының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Жұмашев                   облыстық білім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Қаныбек Бекболатұлы       директоры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Г.С.Сейтмағанбетова, Ж.А. Досполова, Е.Қ. Қасымбеков, Т.К. Хитуов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қаулы ресми жарияланған күнінен бастап қолданысқа енгізіледі.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Облыс әкімі                   Қ. Көшербаев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Ж.А. Қараев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Ә.Ө.Сахимов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Е.А. Бектұрғанов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Әбдешұлы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Р.Ф. Елизарова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Маңғыстау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дене тәрбиесі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"____"__________2008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Қ.Б. Жұмашев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Маңғыстау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"____"__________2008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Г.Қ. Қалмұратова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Маңғыстау облысының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қамтуды үйлестіру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"____"__________2008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