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5746" w14:textId="1cc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 беру оқу орындарында мамандарды даярлаудың 2008-2009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облысының әкімдігінің 2008 жылғы 9 маусымдағы N 418 қаулысы. Маңғыстау облысының Әділет департаментінде 2008 жылғы 16 шілдеде 2020 тіркелді. Қолданылу мерзімінің аяқталуына байланысты күші жойылды - (Маңғыстау облысы әкімдігінің 2013 жылғы 08 сәуірдегі № 08-18-450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(Маңғыстау облысы әкімдігінің 2013 жылғы 08 сәуірдегі № 08-18-450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27 шілдедегі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 және кәсіптік білім беру оқу орындарында мамандарды даярлаудың 2008-2009 оқу жылына арналған мемлекеттік білім беру тапсырысы бекітілсін.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экономика және бюджеттік жоспарлау басқармасы (Х.Х. Нұрғалиева) 2008-2009 оқу жылында техникалық және кәсіптік білім беру оқу орындарына қабылдаудың ұлғаюына сәйкес қаржыландыруды ұлғайтуды көздестірсін.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облысының қаржы баcқармасы (М.Б. Әлібекова) кадрлар даярлауға көзделген қаржыландыру жоспары шегінде бағдарламаның әкімшісі - облыстық білім басқармасын қаржыландыруды қамтамасыз етсін.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облысының білім басқармасы (Қ.Б. Жұмашев) заңнамамен белгіленген тәртіппен, техникалық және кәсіптік білім беру оқу орындарында мамандарды даярлаудың 2008-2009 оқу жылына арналған мемлекеттік білім беру тапсырысын орналастыруды қамтамасыз етсін.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облыс әкімінің орынбасары Ж.А.Қараевқа жүктелсін.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жарияланған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 Қ. Көшербаев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09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418 қаулысымен бекітілген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қосымшаға өзгертулер енгізілді - Маңғыстау облысы әкімдігінің 2008.08.12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740 </w:t>
      </w:r>
      <w:r>
        <w:rPr>
          <w:rFonts w:ascii="Times New Roman"/>
          <w:b w:val="false"/>
          <w:i w:val="false"/>
          <w:color w:val="ff0000"/>
          <w:sz w:val="28"/>
        </w:rPr>
        <w:t xml:space="preserve">Қ аулысымен.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2008-2009 оқу жылына Маңғыстау облысының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техникалық және  кәсіптік білім беретін оқу орындарында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мамандар даярлауға мемлекеттік тапсырыс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052"/>
        <w:gridCol w:w="1818"/>
        <w:gridCol w:w="1664"/>
        <w:gridCol w:w="1598"/>
        <w:gridCol w:w="1599"/>
      </w:tblGrid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Мамандықтың (кәсіп) өзгертілген коды мен аты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білімі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тілі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мерзімі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Жаңаөзен кәсіптік лицейі 
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жабдықтарын жөндеу электрик-слесары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2010001 Мұнай және газ өндіру операторы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Бақылау-өлшеу аспаптары және автоматика слесары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Газоэлектрмен пісіруші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Мұнай мен газды қайта өңдеу операторы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Кең профильді құрылысшы-шебер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әрлеу құрылыс жұмыстары шебері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Автокран машинисі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Ақтау қаласы N 1 кәсіптік лицейі 
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кәсіпорындарының мамандары (аспаз - кондитер)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жабдықтарын жөндеу электрик-слесары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Бақылау-өлшеу аспаптары және автоматика слесары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3807001 Радиохабарларын тарату және электрик байланыстың желілік құрылымының электромонтері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- тігінші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3701001 Компьютерлік құрылғыларды күту технигі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Электронды-есептеу және есептеу машиналарының операторы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Бейнеу кәсіптік лицейі 
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кәсіпорындарының мамандары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2010001 Мұнай және газ ұңғыларының операторы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Бақылау-өлшеу аспаптары және автоматика слесары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6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2806011 Жолдар мен жасанды құрылымдардың ағамды құрамын жөндеу бригадирі (босталған)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3924001 Мұнай қайта өңдеу операторы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4121001 Модельер - пішуші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46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Қарақия кәсіптік лицейі 
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кәсіпорындарының мамандары (аспаз - кондитер)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Электронды-есептеу және есептеу машиналарының операторы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Автомеханик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Тігінші - универсал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ГМ 172/1  жанындағы N 018 кәсіптік мектебі 
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Әмбебап жонғыш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2913001 Темір ұстазы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4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2920001 өндіріс электр жабдықтарын күту және жөндеу электромонтеры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9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4313001 Кран машинисі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Маңғыстау энергетикалық колледж і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Электр станциялары мен кішігірім станцияларының электр жабдықтары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2105002 Электрмен жабдықтау (әр сала бойынша)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2201002 Жылу электр станциялары энергетикалық қондырғылары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2510002 өндіріс жабдықтарына техникалық күту және жөндеу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3604002 Электр энергетика жүйелерін автоматты басқару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 Органикалық емес заттардың  химиялық технологиясы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Маңғыстау политехникалық  колледжі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1703002 Экология және табиғи ресурстарды тиімді пайдалану (салалар бойынша)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  Мұнай және газ кен орындарын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Мұнай және газ ұңғыларын бұрғылау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2006002 Мұнай газ құбырларын және мұнай газ қоймаларын салу және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2007002 Мұнай мен газды сақтау және тасымалдау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2019002 Мұнай-газ және жанар май құю станцияларын салу мен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2510002 өндіріс жабдықтарын техникалық күту және жөндеу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Пісіру өндірісі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Автокөлікті техникаландыру, пайдалану және жөндеу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Жолаушылар мен жүкті тасымалдауды ұйымдастыру (әр сала бойынша)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3704002 Ақпараттық өңдеу мен басқарудың (әр сала бойынша) автоматтандырылған жүйелері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3913002 Органикалық заттар мен жоғарғы молекулалық қосылыстар химиялық технологиясы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3914002  Органикалық емес заттардың химикалық технологиясы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4332002 Автомобиль жолдары мен аэродромдар салу және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Баутин поселкесіндегі Маңғыстау политехникалық колледжінің филиалы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Пісіру өндірісі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Автокөлікті техникаландыру, пайдалану және жөндеу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Маңғыстау өнер колледжі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Аспаптық орындаушылық өнер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Ән салу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Хорда дирижерлік ету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0615002 Кескіндеме (живопись)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Жаңаөзен мұнай және газ колледжі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1814001 Мұнай және газ кенорындарын геологиясы мен барлауы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8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кенорындарын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2004002 Мұнай және газ кен орындарын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2006002 Мұнай газ құбырларын және мұнай газ қоймаларын салу және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2007002 Мұнай мен газды сақтау және тасымалдау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3303002 Технологиялық процессер мен өндірістерді автоматтандыру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3306002 Электр және электромеханикалық жабдықтарды техникалық пайдалану, күту және жөндеу (әр сала бойынша)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Мұнай және газ өңдеу технологиясы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Маңғыстау облыстық медицина колледжі 
</w:t>
            </w:r>
          </w:p>
        </w:tc>
      </w:tr>
      <w:tr>
        <w:trPr>
          <w:trHeight w:val="46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ісі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Акушерлік ісі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Медбике ісі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Зертханалық диагностика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Маңғыстау гуманитарлық колледжі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Мектепке дейінгі тәрбие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0314012 Бастауыш сыныптарды оқыту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0314032 Бастауыш мектептің шет тілі мұғалімі (ағылшын)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Бейнеу гуманитарлық-экономикалық колледжі 
</w:t>
            </w:r>
          </w:p>
        </w:tc>
      </w:tr>
      <w:tr>
        <w:trPr>
          <w:trHeight w:val="69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Мектепке дейінгі тәрбие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0306002 қазақ тілі және әдебиеті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  Бастауыш жалпы білім беру: 0314022 Бастауыш мектептің информатика  мұғалімі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 Математика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Маңғыстау техникалық колледжі 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2002002 Мұнай және газ кен орындарын пайдалану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Пісіру өндірісі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Автокөлікке техника, пайдалану және жөндеу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6 ай 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2605 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