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075a" w14:textId="6350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Өмірзақ ауылының шекарасын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мәслихатының 2008 жылғы 16 шілдедегі N 10/103 шешімі мен Ақтау қаласы әкімдігінің 2008 жылғы 16 шілдедегі N 709 қаулысы. Маңғыстау облысының Әділет департаментінің Ақтау қаласының Әділет басқармасында 2008 жылғы 05 тамызда N 11-1-90 тіркелді. Күші жойылды - Маңғыстау облысы Ақтау қаласы әкімдігінің 03 шілде 2015 жылғы № 845 қаулысымен және Ақтау қалалық мәслихатының 03 шілде 2015 жылғы № 30/289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– Маңғыстау облысы Ақтау қаласы әкімдігінің 03.07.2015 № 845 қаулысымен және Ақтау қалалық мәслихатының 03.07.2015 жылғы </w:t>
      </w:r>
      <w:r>
        <w:rPr>
          <w:rFonts w:ascii="Times New Roman"/>
          <w:b w:val="false"/>
          <w:i w:val="false"/>
          <w:color w:val="ff0000"/>
          <w:sz w:val="28"/>
        </w:rPr>
        <w:t>№ 30/289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шешімдерімен(қол қойылған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N 442 Жер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маслихат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"Приморский" бау-бақша серіктестігінің және "Приозерный" тұрғын жай алабының шекарасын ескеруімен қоса берілген сызбалық картаға сәйкес өмірзақ ауылының шекарасын өзгертуге.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мен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      Т.Көбегенов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         С. Бекбергенов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маслихат хатшысы                        Ж. Матаев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