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eb064" w14:textId="e2eb0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Форт-Шевченко қаласы мен Баутин поселкесі бойынша жер учаскесіне төлемнің базалық ставкасына бағалау аймағының шекарасы мен түзету коэффициенттерін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Түпқараған аудандық әкімдігінің 2008 жылғы 12 желтоқсандағы N 13/86 шешімі. Маңғыстау облысының Әділет департаменті Түпқараған ауданының Әділет басқармасында 2009 жылғы 24 қаңтарда нормативтік құқықтық кесімдерді мемлекеттік тіркеудің тізіліміне N 11-6-79 болып енгізілді. Күші жойылды - Түпқараған аудандық мәслихатының 2012 жылғы 02 шілдедегі № 4/32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Түпқараған аудандық мәслихатының 2012.07.02 № 4/32 шешімімен.</w:t>
      </w:r>
      <w:r>
        <w:br/>
      </w:r>
      <w:r>
        <w:rPr>
          <w:rFonts w:ascii="Times New Roman"/>
          <w:b w:val="false"/>
          <w:i w:val="false"/>
          <w:color w:val="000000"/>
          <w:sz w:val="28"/>
        </w:rPr>
        <w:t>
</w:t>
      </w:r>
      <w:r>
        <w:rPr>
          <w:rFonts w:ascii="Times New Roman"/>
          <w:b w:val="false"/>
          <w:i w:val="false"/>
          <w:color w:val="000000"/>
          <w:sz w:val="28"/>
        </w:rPr>
        <w:t>
      Қазақстан Республикасының 20 маусым 2003 жылғы "Жер" кодексінің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-баптарын, "Салық" кодексінің </w:t>
      </w:r>
      <w:r>
        <w:rPr>
          <w:rFonts w:ascii="Times New Roman"/>
          <w:b w:val="false"/>
          <w:i w:val="false"/>
          <w:color w:val="000000"/>
          <w:sz w:val="28"/>
        </w:rPr>
        <w:t>338-бабын</w:t>
      </w:r>
      <w:r>
        <w:rPr>
          <w:rFonts w:ascii="Times New Roman"/>
          <w:b w:val="false"/>
          <w:i w:val="false"/>
          <w:color w:val="000000"/>
          <w:sz w:val="28"/>
        </w:rPr>
        <w:t xml:space="preserve"> және "Қазақстан Республикасындағы жергілікті мемлекеттік басқару туралы" Қазақстан Республикасы Заңының 6 - бабының 1-тармағының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тармақшаларына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1.Форт-Шевченко қаласы және Баутино поселкесі бойынша жер учаскесіне төлемнің базалық ставкасына бағалау аймағының шекарасы схемаға сәйкес бекітілсін (қосымша N 1)</w:t>
      </w:r>
      <w:r>
        <w:br/>
      </w:r>
      <w:r>
        <w:rPr>
          <w:rFonts w:ascii="Times New Roman"/>
          <w:b w:val="false"/>
          <w:i w:val="false"/>
          <w:color w:val="000000"/>
          <w:sz w:val="28"/>
        </w:rPr>
        <w:t>
</w:t>
      </w:r>
      <w:r>
        <w:rPr>
          <w:rFonts w:ascii="Times New Roman"/>
          <w:b w:val="false"/>
          <w:i w:val="false"/>
          <w:color w:val="000000"/>
          <w:sz w:val="28"/>
        </w:rPr>
        <w:t>
2. Түзету коэффициенттері N 2 қосымшаға сәйкес бекітілсін.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 күннен бастап он күн өткен соң қолданысқа енгізіледі.</w:t>
      </w:r>
    </w:p>
    <w:bookmarkEnd w:id="0"/>
    <w:p>
      <w:pPr>
        <w:spacing w:after="0"/>
        <w:ind w:left="0"/>
        <w:jc w:val="both"/>
      </w:pPr>
      <w:r>
        <w:rPr>
          <w:rFonts w:ascii="Times New Roman"/>
          <w:b w:val="false"/>
          <w:i/>
          <w:color w:val="000000"/>
          <w:sz w:val="28"/>
        </w:rPr>
        <w:t>      Сессия төрағасы:                        Г.Шалабаева</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А.Досанова</w:t>
      </w:r>
    </w:p>
    <w:p>
      <w:pPr>
        <w:spacing w:after="0"/>
        <w:ind w:left="0"/>
        <w:jc w:val="both"/>
      </w:pPr>
      <w:r>
        <w:rPr>
          <w:rFonts w:ascii="Times New Roman"/>
          <w:b w:val="false"/>
          <w:i w:val="false"/>
          <w:color w:val="000000"/>
          <w:sz w:val="28"/>
        </w:rPr>
        <w:t>"КЕЛІСІЛДІ":</w:t>
      </w:r>
      <w:r>
        <w:br/>
      </w:r>
      <w:r>
        <w:rPr>
          <w:rFonts w:ascii="Times New Roman"/>
          <w:b w:val="false"/>
          <w:i w:val="false"/>
          <w:color w:val="000000"/>
          <w:sz w:val="28"/>
        </w:rPr>
        <w:t>
Маңғыстау облысы Түпқараған</w:t>
      </w:r>
      <w:r>
        <w:br/>
      </w:r>
      <w:r>
        <w:rPr>
          <w:rFonts w:ascii="Times New Roman"/>
          <w:b w:val="false"/>
          <w:i w:val="false"/>
          <w:color w:val="000000"/>
          <w:sz w:val="28"/>
        </w:rPr>
        <w:t>
ауданы бойынша салық комитетінің</w:t>
      </w:r>
      <w:r>
        <w:br/>
      </w:r>
      <w:r>
        <w:rPr>
          <w:rFonts w:ascii="Times New Roman"/>
          <w:b w:val="false"/>
          <w:i w:val="false"/>
          <w:color w:val="000000"/>
          <w:sz w:val="28"/>
        </w:rPr>
        <w:t>
төрағасы _____________ Н.Худибаев</w:t>
      </w:r>
      <w:r>
        <w:br/>
      </w:r>
      <w:r>
        <w:rPr>
          <w:rFonts w:ascii="Times New Roman"/>
          <w:b w:val="false"/>
          <w:i w:val="false"/>
          <w:color w:val="000000"/>
          <w:sz w:val="28"/>
        </w:rPr>
        <w:t>
"12" желтоқсан 2008 жыл</w:t>
      </w:r>
    </w:p>
    <w:p>
      <w:pPr>
        <w:spacing w:after="0"/>
        <w:ind w:left="0"/>
        <w:jc w:val="both"/>
      </w:pPr>
      <w:r>
        <w:rPr>
          <w:rFonts w:ascii="Times New Roman"/>
          <w:b w:val="false"/>
          <w:i w:val="false"/>
          <w:color w:val="000000"/>
          <w:sz w:val="28"/>
        </w:rPr>
        <w:t>Түпқараған аудандық жер</w:t>
      </w:r>
      <w:r>
        <w:br/>
      </w:r>
      <w:r>
        <w:rPr>
          <w:rFonts w:ascii="Times New Roman"/>
          <w:b w:val="false"/>
          <w:i w:val="false"/>
          <w:color w:val="000000"/>
          <w:sz w:val="28"/>
        </w:rPr>
        <w:t>
қатынастары бөлімінің бастығы</w:t>
      </w:r>
      <w:r>
        <w:br/>
      </w:r>
      <w:r>
        <w:rPr>
          <w:rFonts w:ascii="Times New Roman"/>
          <w:b w:val="false"/>
          <w:i w:val="false"/>
          <w:color w:val="000000"/>
          <w:sz w:val="28"/>
        </w:rPr>
        <w:t>
_____________ Е. Рзаханов</w:t>
      </w:r>
      <w:r>
        <w:br/>
      </w:r>
      <w:r>
        <w:rPr>
          <w:rFonts w:ascii="Times New Roman"/>
          <w:b w:val="false"/>
          <w:i w:val="false"/>
          <w:color w:val="000000"/>
          <w:sz w:val="28"/>
        </w:rPr>
        <w:t>
"12" желтоқсан 2008 жыл</w:t>
      </w:r>
    </w:p>
    <w:bookmarkStart w:name="z5" w:id="1"/>
    <w:p>
      <w:pPr>
        <w:spacing w:after="0"/>
        <w:ind w:left="0"/>
        <w:jc w:val="both"/>
      </w:pPr>
      <w:r>
        <w:rPr>
          <w:rFonts w:ascii="Times New Roman"/>
          <w:b w:val="false"/>
          <w:i w:val="false"/>
          <w:color w:val="000000"/>
          <w:sz w:val="28"/>
        </w:rPr>
        <w:t>
Аудандық мәслихаттың 2008 жылғы</w:t>
      </w:r>
      <w:r>
        <w:br/>
      </w:r>
      <w:r>
        <w:rPr>
          <w:rFonts w:ascii="Times New Roman"/>
          <w:b w:val="false"/>
          <w:i w:val="false"/>
          <w:color w:val="000000"/>
          <w:sz w:val="28"/>
        </w:rPr>
        <w:t>
12 желтоқсандағы N 13/85 шешіміне</w:t>
      </w:r>
      <w:r>
        <w:br/>
      </w:r>
      <w:r>
        <w:rPr>
          <w:rFonts w:ascii="Times New Roman"/>
          <w:b w:val="false"/>
          <w:i w:val="false"/>
          <w:color w:val="000000"/>
          <w:sz w:val="28"/>
        </w:rPr>
        <w:t>
N 1 қосымша</w:t>
      </w:r>
    </w:p>
    <w:bookmarkEnd w:id="1"/>
    <w:p>
      <w:pPr>
        <w:spacing w:after="0"/>
        <w:ind w:left="0"/>
        <w:jc w:val="both"/>
      </w:pPr>
      <w:r>
        <w:rPr>
          <w:rFonts w:ascii="Times New Roman"/>
          <w:b w:val="false"/>
          <w:i w:val="false"/>
          <w:color w:val="ff0000"/>
          <w:sz w:val="28"/>
        </w:rPr>
        <w:t>(Суретті қағаз мәтінінен қараңыз)</w:t>
      </w:r>
    </w:p>
    <w:bookmarkStart w:name="z6" w:id="2"/>
    <w:p>
      <w:pPr>
        <w:spacing w:after="0"/>
        <w:ind w:left="0"/>
        <w:jc w:val="both"/>
      </w:pPr>
      <w:r>
        <w:rPr>
          <w:rFonts w:ascii="Times New Roman"/>
          <w:b w:val="false"/>
          <w:i w:val="false"/>
          <w:color w:val="000000"/>
          <w:sz w:val="28"/>
        </w:rPr>
        <w:t>
Аудандық мәслихаттың 2008 жылғы</w:t>
      </w:r>
      <w:r>
        <w:br/>
      </w:r>
      <w:r>
        <w:rPr>
          <w:rFonts w:ascii="Times New Roman"/>
          <w:b w:val="false"/>
          <w:i w:val="false"/>
          <w:color w:val="000000"/>
          <w:sz w:val="28"/>
        </w:rPr>
        <w:t>
12 желтоқсандағы N 13/86 шешіміне</w:t>
      </w:r>
      <w:r>
        <w:br/>
      </w:r>
      <w:r>
        <w:rPr>
          <w:rFonts w:ascii="Times New Roman"/>
          <w:b w:val="false"/>
          <w:i w:val="false"/>
          <w:color w:val="000000"/>
          <w:sz w:val="28"/>
        </w:rPr>
        <w:t>
N 2 қосымша</w:t>
      </w:r>
    </w:p>
    <w:bookmarkEnd w:id="2"/>
    <w:p>
      <w:pPr>
        <w:spacing w:after="0"/>
        <w:ind w:left="0"/>
        <w:jc w:val="left"/>
      </w:pPr>
      <w:r>
        <w:rPr>
          <w:rFonts w:ascii="Times New Roman"/>
          <w:b/>
          <w:i w:val="false"/>
          <w:color w:val="000000"/>
        </w:rPr>
        <w:t xml:space="preserve"> Форт-Шевченко қаласы және Баутино поселкесі жерлерінің</w:t>
      </w:r>
      <w:r>
        <w:br/>
      </w:r>
      <w:r>
        <w:rPr>
          <w:rFonts w:ascii="Times New Roman"/>
          <w:b/>
          <w:i w:val="false"/>
          <w:color w:val="000000"/>
        </w:rPr>
        <w:t>
аймағын сипаттау және жер учаскесінің базалық</w:t>
      </w:r>
      <w:r>
        <w:br/>
      </w:r>
      <w:r>
        <w:rPr>
          <w:rFonts w:ascii="Times New Roman"/>
          <w:b/>
          <w:i w:val="false"/>
          <w:color w:val="000000"/>
        </w:rPr>
        <w:t>
ақы ставкаларына қатысты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8487"/>
        <w:gridCol w:w="3259"/>
      </w:tblGrid>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АймақN
</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Аймаққа енетін шағын аудандар мен басқа да әкімшілік құрылымдар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Салық салу мақсатындағы  коэффициенттер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жағалауы, Баутин кенті Аташ елді мекені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жерлері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Селитебтік аймақ (Форт-Шевченко қаласының орталығы)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Селитебтік аймақ (Форт-Шевченко қаласының жаңа құрылысы)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шетіндегі белдеулер (аудандық маңызы бар автокөлік жолдары) 100,0м-ден екі жаққа</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Резервтегі аймақ-1</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Резервтегі аймақ-2</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Резервтегі аймақ-3</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bl>
    <w:bookmarkStart w:name="z7" w:id="3"/>
    <w:p>
      <w:pPr>
        <w:spacing w:after="0"/>
        <w:ind w:left="0"/>
        <w:jc w:val="both"/>
      </w:pPr>
      <w:r>
        <w:rPr>
          <w:rFonts w:ascii="Times New Roman"/>
          <w:b w:val="false"/>
          <w:i w:val="false"/>
          <w:color w:val="000000"/>
          <w:sz w:val="28"/>
        </w:rPr>
        <w:t>
Ескерту: Баутин поселкесі мен Аташ елді мекені бойынша поселке ставкасы қолданылсын.</w:t>
      </w:r>
    </w:p>
    <w:bookmarkEnd w:id="3"/>
    <w:bookmarkStart w:name="z8" w:id="4"/>
    <w:p>
      <w:pPr>
        <w:spacing w:after="0"/>
        <w:ind w:left="0"/>
        <w:jc w:val="left"/>
      </w:pPr>
      <w:r>
        <w:rPr>
          <w:rFonts w:ascii="Times New Roman"/>
          <w:b/>
          <w:i w:val="false"/>
          <w:color w:val="000000"/>
        </w:rPr>
        <w:t xml:space="preserve"> 
Аймақтардың сипаты.</w:t>
      </w:r>
    </w:p>
    <w:bookmarkEnd w:id="4"/>
    <w:p>
      <w:pPr>
        <w:spacing w:after="0"/>
        <w:ind w:left="0"/>
        <w:jc w:val="both"/>
      </w:pPr>
      <w:r>
        <w:rPr>
          <w:rFonts w:ascii="Times New Roman"/>
          <w:b w:val="false"/>
          <w:i w:val="false"/>
          <w:color w:val="000000"/>
          <w:sz w:val="28"/>
        </w:rPr>
        <w:t>      1-ші аймақ – теңіз жағалауы, Баутин поселкесі және Аташ елді мекені. Теңіз жағалауының ені 1км, солтүстік-батыс бөлігінде теңіз жағалауының шекарасы арқылы өтеді.</w:t>
      </w:r>
      <w:r>
        <w:br/>
      </w:r>
      <w:r>
        <w:rPr>
          <w:rFonts w:ascii="Times New Roman"/>
          <w:b w:val="false"/>
          <w:i w:val="false"/>
          <w:color w:val="000000"/>
          <w:sz w:val="28"/>
        </w:rPr>
        <w:t>
      Баутин поселкесінің әкімшілік – қоғамдық ғимараттарын жылумен, сумен қамтамасыз ету орталықтандырылған. Баутин поселкесінде екі мектеп, техколледж, емхана, жұқпалы ауруларға арналған аурухана, бала-бақша, қонақ үйлер, спорт алаңдары бар.</w:t>
      </w:r>
      <w:r>
        <w:br/>
      </w:r>
      <w:r>
        <w:rPr>
          <w:rFonts w:ascii="Times New Roman"/>
          <w:b w:val="false"/>
          <w:i w:val="false"/>
          <w:color w:val="000000"/>
          <w:sz w:val="28"/>
        </w:rPr>
        <w:t>
      2-ші аймақ - өнеркәсіптік.</w:t>
      </w:r>
      <w:r>
        <w:br/>
      </w:r>
      <w:r>
        <w:rPr>
          <w:rFonts w:ascii="Times New Roman"/>
          <w:b w:val="false"/>
          <w:i w:val="false"/>
          <w:color w:val="000000"/>
          <w:sz w:val="28"/>
        </w:rPr>
        <w:t>
      3-ші аймақ – селитебтік, қаланың  орталық бөлігінде Әбдіхалықов, Жамбыл, Алиев, Таджиев, Тұрмағанбетұлы, Ж.Мыңбайұлы, Т.Әлниязұлы, Шымыров, Қызылбаев, Х.Бекжанов, Үргенішбайұлы, И.Жанбулатов көшелері енеді. Бұл аймақта негізгі әкімшілік ғимараттары, орта білім беретін мектептер, ән мектебі, спорт мектебі, спорттық алаңдар, бала-бақшалар, жастар үйі, байланыс үйі, кітапхана, емхана, аурухана қалашығы, мешіт, церковь, базар, қонақ үйі, екі мұражай, дүкендер, кафе, мейрамханалар орналасқан. Форт-Шевченко қаласының әкімшілік-қоғамдық ғимараттары сумен, жылумен, канализациямен орталықтандырылған.</w:t>
      </w:r>
      <w:r>
        <w:br/>
      </w:r>
      <w:r>
        <w:rPr>
          <w:rFonts w:ascii="Times New Roman"/>
          <w:b w:val="false"/>
          <w:i w:val="false"/>
          <w:color w:val="000000"/>
          <w:sz w:val="28"/>
        </w:rPr>
        <w:t>
      4-ші аймақ – селибтік, жер учаскелері жаңадан игеріліп жатқан жеке құрылыс аймағы.</w:t>
      </w:r>
      <w:r>
        <w:br/>
      </w:r>
      <w:r>
        <w:rPr>
          <w:rFonts w:ascii="Times New Roman"/>
          <w:b w:val="false"/>
          <w:i w:val="false"/>
          <w:color w:val="000000"/>
          <w:sz w:val="28"/>
        </w:rPr>
        <w:t>
      5-ші аймақ – аудандық маңызы бар автокөлік жолдары кіретін жол шетіндегі белдеулер (100,0м-ден екі жаққа).</w:t>
      </w:r>
      <w:r>
        <w:br/>
      </w:r>
      <w:r>
        <w:rPr>
          <w:rFonts w:ascii="Times New Roman"/>
          <w:b w:val="false"/>
          <w:i w:val="false"/>
          <w:color w:val="000000"/>
          <w:sz w:val="28"/>
        </w:rPr>
        <w:t>
      6-шы аймақ – резервтік аймақ -1</w:t>
      </w:r>
      <w:r>
        <w:br/>
      </w:r>
      <w:r>
        <w:rPr>
          <w:rFonts w:ascii="Times New Roman"/>
          <w:b w:val="false"/>
          <w:i w:val="false"/>
          <w:color w:val="000000"/>
          <w:sz w:val="28"/>
        </w:rPr>
        <w:t>
      7-ші аймақ – резервтік аймақ -2</w:t>
      </w:r>
      <w:r>
        <w:br/>
      </w:r>
      <w:r>
        <w:rPr>
          <w:rFonts w:ascii="Times New Roman"/>
          <w:b w:val="false"/>
          <w:i w:val="false"/>
          <w:color w:val="000000"/>
          <w:sz w:val="28"/>
        </w:rPr>
        <w:t>
      8-ші  аймақ – резервтік аймақ -3</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