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4b88" w14:textId="c684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жұмыссыздарға арнап ақылы қоғамдық жұмыстар ұйымдастыратын шаруашылық субъектілерінің тізімін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әкімдігінің 2008 жылғы 12 желтоқсандағы N 816 қаулысы. Маңғыстау облысының Әділет департаменті Түпқараған ауданының Әділет басқармасында 2009 жылғы 24 қаңтарда нормативтік құқықтық кесімдерді мемлекеттік тіркеудің тізіліміне N 11-6-83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23.01.2001 жылғы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23.01.2001 жылғы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жылы аудан көлемінде жұмыссыздарға арнап ақылы қоғамдық жұмыстар ұйымдастыратын шаруашылық субъектілерінің тізбесі бекітілсін. Жалғанды: /Қосымша/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жұмыспен қамту және әлеуметтік бағдарламалар бөлімі (Д.Шүкірбаева) жұмыссыздардың ақылы қоғамдық жұмысқа жіберілуін және олардың еңбекақысын төлеуді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 бақылау аудан әкімінің орынбасары О.Жарылғаповаға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С.У.Трумов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Жарылғапова.О.Б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С.Қани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желтоқсан 2008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Шүкірбаева Д.С.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бағдарламалар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желтоқсан 2008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Түпқараған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30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816 қаулысына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жылы аудан көлемінде жұмыссыздарға арнап</w:t>
      </w:r>
      <w:r>
        <w:br/>
      </w:r>
      <w:r>
        <w:rPr>
          <w:rFonts w:ascii="Times New Roman"/>
          <w:b/>
          <w:i w:val="false"/>
          <w:color w:val="000000"/>
        </w:rPr>
        <w:t>
ақылы қоғамдық жұмыстар ұйымдастыратын</w:t>
      </w:r>
      <w:r>
        <w:br/>
      </w:r>
      <w:r>
        <w:rPr>
          <w:rFonts w:ascii="Times New Roman"/>
          <w:b/>
          <w:i w:val="false"/>
          <w:color w:val="000000"/>
        </w:rPr>
        <w:t>
шаруашылық субъектілерінің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2029"/>
        <w:gridCol w:w="2329"/>
        <w:gridCol w:w="2287"/>
        <w:gridCol w:w="1686"/>
        <w:gridCol w:w="1622"/>
        <w:gridCol w:w="2803"/>
      </w:tblGrid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жұмыстар ұйымдастырылатын мекемелер атауы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сыздар тартыла-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тын қоғамдық жұмыс-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тардың түрлері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жұмыс-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сызға жұмыс көлемі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дық жұмыс мерзімі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Еңбекақы мөлшері(ең төменгі жалақы мөлшері)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дыру көзі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әкімдік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Мекемелерге және өтініш иелеріне жауап хаттар тарату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 селосы әкімдігі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санағын алу Салық жинау агенттері көмекшіле-рі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үйдің санағын алу 30 үйге түбіршек тарату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Ақшұқыр село әкімдігі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жинау агенттері Халықтың санағын алу көмекшіле-рі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үйдің санағын алу 30 үйге түбіршек тарату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Таушық село әкімдігі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санағын алу Салық жинау агенттері көмекшіле-рі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үйдің санағын алу 30 үйге түбіршек тарату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 село әкімдігі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санағын алу Салық жинау агенттері көмекшіле-рі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үйдің санағын алу 30 үйге түбіршек тарату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қорғаныс бөлімі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 қатарына шақыру қағаздарын таратушы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адамға повестка тарату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Қызылөзен селосындағы "Қараған түбек" ЖШС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 шабу, қой қырқу, тері, жүн жинау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қой қырқу, маусымдық шөп шабу, тері, жүн жинау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Хаттар тарату, қарауыл, әр түрлі жұмыстар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данадан астам хаттар тарату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