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92ec" w14:textId="7a39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Патронаттық тәрбиелеуге балаларды алуға тілек білдірген отбасылардан өтініштер қабылдау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28 қаңтардағы N 74 қаулысы. Қостанай облысы Әділет департаментінде 2008 жылғы 11 наурызда N 3605 тіркелді. Күші жойылды - Қостанай облысы әкімдігінің 2010 жылғы 13 қыркүйектегі № 336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Қостанай облысы әкімдігінің 2010.09.13 № 336 (қаулы қол қойылған күнінен бастап қолданысқа енгізіледі) қаулысымен.</w:t>
      </w:r>
      <w:r>
        <w:br/>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үлгі стандартын</w:t>
      </w:r>
      <w:r>
        <w:rPr>
          <w:rFonts w:ascii="Times New Roman"/>
          <w:b w:val="false"/>
          <w:i w:val="false"/>
          <w:color w:val="000000"/>
          <w:sz w:val="28"/>
        </w:rPr>
        <w:t xml:space="preserve"> бекіту туралы" Қазақстан Республикасы Yкіметінің 2007 жылғы 30 маусымдағы N 558 қаулысына сәйкес Қостанай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"Патронаттық тәрбиелеуге балаларды алуға тілек білдірген отбасылардан өтініштер қабылдау" мемлекеттік қызмет көрсетудің стандарты (қоса беріліп отыр)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bookmarkStart w:name="z5" w:id="4"/>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28 қаңтардағы   </w:t>
      </w:r>
      <w:r>
        <w:br/>
      </w:r>
      <w:r>
        <w:rPr>
          <w:rFonts w:ascii="Times New Roman"/>
          <w:b w:val="false"/>
          <w:i w:val="false"/>
          <w:color w:val="000000"/>
          <w:sz w:val="28"/>
        </w:rPr>
        <w:t xml:space="preserve">
N 74 қаулысымен бекітілген </w:t>
      </w:r>
    </w:p>
    <w:bookmarkEnd w:id="4"/>
    <w:p>
      <w:pPr>
        <w:spacing w:after="0"/>
        <w:ind w:left="0"/>
        <w:jc w:val="left"/>
      </w:pPr>
      <w:r>
        <w:rPr>
          <w:rFonts w:ascii="Times New Roman"/>
          <w:b/>
          <w:i w:val="false"/>
          <w:color w:val="000000"/>
        </w:rPr>
        <w:t xml:space="preserve"> "Патронаттық тәрбиелеуге балаларды алуға тілек білдірген отбасылардан өтініштер қабылдау" мемлекеттік қызмет көрсетудің </w:t>
      </w:r>
      <w:r>
        <w:br/>
      </w:r>
      <w:r>
        <w:rPr>
          <w:rFonts w:ascii="Times New Roman"/>
          <w:b/>
          <w:i w:val="false"/>
          <w:color w:val="000000"/>
        </w:rPr>
        <w:t xml:space="preserve">
стандарты </w:t>
      </w:r>
    </w:p>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Мемлекеттік қызметтің анықтамасы: "Тұрғын үйдің меншік иелері болып табылатын кәмелетке толмаған балалардың мүдделерін қорғайтын мәмілелерді жасау үшін қорғаншылар мен қамқоршылар кеңесінің шешіміне анықтама беру".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3. Мемлекеттік қызмет "Неке және отбасы туралы" Қазақстан Республикасының 1998 жылғы 17 желтоқсандағы Заңының </w:t>
      </w:r>
      <w:r>
        <w:rPr>
          <w:rFonts w:ascii="Times New Roman"/>
          <w:b w:val="false"/>
          <w:i w:val="false"/>
          <w:color w:val="000000"/>
          <w:sz w:val="28"/>
        </w:rPr>
        <w:t xml:space="preserve">119-бабы </w:t>
      </w:r>
      <w:r>
        <w:rPr>
          <w:rFonts w:ascii="Times New Roman"/>
          <w:b w:val="false"/>
          <w:i w:val="false"/>
          <w:color w:val="000000"/>
          <w:sz w:val="28"/>
        </w:rPr>
        <w:t>, және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w:t>
      </w:r>
      <w:r>
        <w:rPr>
          <w:rFonts w:ascii="Times New Roman"/>
          <w:b w:val="false"/>
          <w:i w:val="false"/>
          <w:color w:val="000000"/>
          <w:sz w:val="28"/>
        </w:rPr>
        <w:t xml:space="preserve">қаулысы </w:t>
      </w:r>
      <w:r>
        <w:rPr>
          <w:rFonts w:ascii="Times New Roman"/>
          <w:b w:val="false"/>
          <w:i w:val="false"/>
          <w:color w:val="000000"/>
          <w:sz w:val="28"/>
        </w:rPr>
        <w:t xml:space="preserve">негізінде жүзеге асырылады. </w:t>
      </w:r>
      <w:r>
        <w:br/>
      </w:r>
      <w:r>
        <w:rPr>
          <w:rFonts w:ascii="Times New Roman"/>
          <w:b w:val="false"/>
          <w:i w:val="false"/>
          <w:color w:val="000000"/>
          <w:sz w:val="28"/>
        </w:rPr>
        <w:t xml:space="preserve">
      4. Қызмет көрсететін білім бөлімдері өзге де субъектілердің қатысуынсыз осы Стандарттың 1-қосымшасында көрсетіліп отыр. </w:t>
      </w:r>
      <w:r>
        <w:br/>
      </w:r>
      <w:r>
        <w:rPr>
          <w:rFonts w:ascii="Times New Roman"/>
          <w:b w:val="false"/>
          <w:i w:val="false"/>
          <w:color w:val="000000"/>
          <w:sz w:val="28"/>
        </w:rPr>
        <w:t xml:space="preserve">
      5. Мемлекеттік қызмет көрсетудің аяқтау нысаны (нәтижесі)  патронаттық тәрбиелеуге балаларды алуға тілек білдірген отбасылардан өтініштер қабылдау шешіміне анықтама беру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w:t>
      </w:r>
      <w:r>
        <w:br/>
      </w:r>
      <w:r>
        <w:rPr>
          <w:rFonts w:ascii="Times New Roman"/>
          <w:b w:val="false"/>
          <w:i w:val="false"/>
          <w:color w:val="000000"/>
          <w:sz w:val="28"/>
        </w:rPr>
        <w:t xml:space="preserve">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- 30 күннің ішінде; </w:t>
      </w:r>
      <w:r>
        <w:br/>
      </w:r>
      <w:r>
        <w:rPr>
          <w:rFonts w:ascii="Times New Roman"/>
          <w:b w:val="false"/>
          <w:i w:val="false"/>
          <w:color w:val="000000"/>
          <w:sz w:val="28"/>
        </w:rPr>
        <w:t xml:space="preserve">
      2) қажетті құжаттарды тапсыру кезінде кезек күтуге рұқсат берілген ең ұзақ уақыт - 40 минуттан асырмау; </w:t>
      </w:r>
      <w:r>
        <w:br/>
      </w:r>
      <w:r>
        <w:rPr>
          <w:rFonts w:ascii="Times New Roman"/>
          <w:b w:val="false"/>
          <w:i w:val="false"/>
          <w:color w:val="000000"/>
          <w:sz w:val="28"/>
        </w:rPr>
        <w:t xml:space="preserve">
      3) құжаттарды алар кезде кезек күтуге рұқсат берілген ең ұзақ уақыт - 40 минуттан асырмау. </w:t>
      </w:r>
      <w:r>
        <w:br/>
      </w:r>
      <w:r>
        <w:rPr>
          <w:rFonts w:ascii="Times New Roman"/>
          <w:b w:val="false"/>
          <w:i w:val="false"/>
          <w:color w:val="000000"/>
          <w:sz w:val="28"/>
        </w:rPr>
        <w:t xml:space="preserve">
      8. Азаматтарға анықтама тегін беріледі. </w:t>
      </w:r>
      <w:r>
        <w:br/>
      </w:r>
      <w:r>
        <w:rPr>
          <w:rFonts w:ascii="Times New Roman"/>
          <w:b w:val="false"/>
          <w:i w:val="false"/>
          <w:color w:val="000000"/>
          <w:sz w:val="28"/>
        </w:rPr>
        <w:t xml:space="preserve">
      9. "Патронаттық тәрбиелеуге балаларды алуға тілек білдірген отбасылардан өтініштер қабылдау" мемлекеттік қызмет көрсетудің стандарты әкімдердің сайттарында 1, 2 қосымша бойынша, білім бөлімдерінің стендтерінде орналастырылады. </w:t>
      </w:r>
      <w:r>
        <w:br/>
      </w:r>
      <w:r>
        <w:rPr>
          <w:rFonts w:ascii="Times New Roman"/>
          <w:b w:val="false"/>
          <w:i w:val="false"/>
          <w:color w:val="000000"/>
          <w:sz w:val="28"/>
        </w:rPr>
        <w:t xml:space="preserve">
      10. Жұмыс кестесі: жұмыс күндері - сағат 09.00-ден 18.00-ге дейін, түскі үзіліс - сағат 13.00-ден 14.00-ге дейін, демалыс күндері - сенбі, жексенбі. Қабылдау алдын ала жазылусыз және жеделдетілген түрде қызмет көрсету арқылы жүзеге асырылады. </w:t>
      </w:r>
      <w:r>
        <w:br/>
      </w:r>
      <w:r>
        <w:rPr>
          <w:rFonts w:ascii="Times New Roman"/>
          <w:b w:val="false"/>
          <w:i w:val="false"/>
          <w:color w:val="000000"/>
          <w:sz w:val="28"/>
        </w:rPr>
        <w:t xml:space="preserve">
      11. Азаматтарды, мүмкіндіктері шектеулі азаматтарды қабылдайтын қызметтің тұтынушыларымен жұмыс істеуге бейімделген, күту үшін және қажетті құжаттарды дайындауға, өрт қауіпсіздігінен қорғануға қолайлы жағдайлар жасалған. </w:t>
      </w:r>
    </w:p>
    <w:bookmarkStart w:name="z9"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w:t>
      </w:r>
      <w:r>
        <w:br/>
      </w:r>
      <w:r>
        <w:rPr>
          <w:rFonts w:ascii="Times New Roman"/>
          <w:b w:val="false"/>
          <w:i w:val="false"/>
          <w:color w:val="000000"/>
          <w:sz w:val="28"/>
        </w:rPr>
        <w:t xml:space="preserve">
      1) патронаттық тәрбіеші болуға өзінің ниеті туралы жеке тұлғаның өтініші еркін түрде жазылады; </w:t>
      </w:r>
      <w:r>
        <w:br/>
      </w:r>
      <w:r>
        <w:rPr>
          <w:rFonts w:ascii="Times New Roman"/>
          <w:b w:val="false"/>
          <w:i w:val="false"/>
          <w:color w:val="000000"/>
          <w:sz w:val="28"/>
        </w:rPr>
        <w:t xml:space="preserve">
      2) патронаттық тәрбіеші болуға ниет білдірген тұлға некеде болған жағдайда жұбайының; </w:t>
      </w:r>
      <w:r>
        <w:br/>
      </w:r>
      <w:r>
        <w:rPr>
          <w:rFonts w:ascii="Times New Roman"/>
          <w:b w:val="false"/>
          <w:i w:val="false"/>
          <w:color w:val="000000"/>
          <w:sz w:val="28"/>
        </w:rPr>
        <w:t xml:space="preserve">
      3) патронаттық тәрбіеші болуға ниет білдірген тұлғаның денсаулық жағдайы туралы анықтама; </w:t>
      </w:r>
      <w:r>
        <w:br/>
      </w:r>
      <w:r>
        <w:rPr>
          <w:rFonts w:ascii="Times New Roman"/>
          <w:b w:val="false"/>
          <w:i w:val="false"/>
          <w:color w:val="000000"/>
          <w:sz w:val="28"/>
        </w:rPr>
        <w:t xml:space="preserve">
      4) патронаттық тәрбіеші болуға ниет білдірген тұлға некеде болған жағдайда денсаулық жағдайы туралы анықтама; </w:t>
      </w:r>
      <w:r>
        <w:br/>
      </w:r>
      <w:r>
        <w:rPr>
          <w:rFonts w:ascii="Times New Roman"/>
          <w:b w:val="false"/>
          <w:i w:val="false"/>
          <w:color w:val="000000"/>
          <w:sz w:val="28"/>
        </w:rPr>
        <w:t xml:space="preserve">
      5) баланы тәрбиелеуге талаптанатын тұлғаның тұрмыс жағдайларын тексеру акті; </w:t>
      </w:r>
      <w:r>
        <w:br/>
      </w:r>
      <w:r>
        <w:rPr>
          <w:rFonts w:ascii="Times New Roman"/>
          <w:b w:val="false"/>
          <w:i w:val="false"/>
          <w:color w:val="000000"/>
          <w:sz w:val="28"/>
        </w:rPr>
        <w:t xml:space="preserve">
      6) патронаттық тәрбиешiге тәрбиеленуге берілетiн баланың тұрмыс жағдайын тексеру актiсі. </w:t>
      </w:r>
      <w:r>
        <w:br/>
      </w:r>
      <w:r>
        <w:rPr>
          <w:rFonts w:ascii="Times New Roman"/>
          <w:b w:val="false"/>
          <w:i w:val="false"/>
          <w:color w:val="000000"/>
          <w:sz w:val="28"/>
        </w:rPr>
        <w:t xml:space="preserve">
      Тұрғын үйдің меншік иелері болып табылатын кәмелетке толмаған балалардың мүдделерін қорғайтын мәмілелерді жасау үшін қорғаншылар мен қамқоршылар кеңесінің шешіміне анықтама беру үшін құжаттардың қабылдауын 1 қосымшаға сәйкес білім бөлімдері жүзеге асырады. </w:t>
      </w:r>
      <w:r>
        <w:br/>
      </w:r>
      <w:r>
        <w:rPr>
          <w:rFonts w:ascii="Times New Roman"/>
          <w:b w:val="false"/>
          <w:i w:val="false"/>
          <w:color w:val="000000"/>
          <w:sz w:val="28"/>
        </w:rPr>
        <w:t xml:space="preserve">
      13. Мемлекеттік қызметті алу үшін толтырылатын бланкі берілмеген. </w:t>
      </w:r>
      <w:r>
        <w:br/>
      </w:r>
      <w:r>
        <w:rPr>
          <w:rFonts w:ascii="Times New Roman"/>
          <w:b w:val="false"/>
          <w:i w:val="false"/>
          <w:color w:val="000000"/>
          <w:sz w:val="28"/>
        </w:rPr>
        <w:t xml:space="preserve">
      14. Мемлекеттік қызметті алу үшін тапсырылатын құжаттар мен арызды қабылдайтын жауапты адамның мекен-жайы, кабинетінің нөмірі 1 қосымшада берілген. </w:t>
      </w:r>
      <w:r>
        <w:br/>
      </w:r>
      <w:r>
        <w:rPr>
          <w:rFonts w:ascii="Times New Roman"/>
          <w:b w:val="false"/>
          <w:i w:val="false"/>
          <w:color w:val="000000"/>
          <w:sz w:val="28"/>
        </w:rPr>
        <w:t xml:space="preserve">
      15. Тұтынушының мемлекеттік қызметті алу үшін барлық қажетті құжаттарды тапсырғанын растайтын құжат алатын күні көрсетілген талон болып табылады. </w:t>
      </w:r>
      <w:r>
        <w:br/>
      </w:r>
      <w:r>
        <w:rPr>
          <w:rFonts w:ascii="Times New Roman"/>
          <w:b w:val="false"/>
          <w:i w:val="false"/>
          <w:color w:val="000000"/>
          <w:sz w:val="28"/>
        </w:rPr>
        <w:t xml:space="preserve">
      16. Мемлекеттік қызмет көрсетудің нәтижесі тұтынушыға білім бөліміне жеке келгенде ұсынылады. Қызмет көрсетудің соңғы нәтижесін білім бөлімінің жауапты тұлғасы 1 қосымшада көрсетілген мекен жай бойынша береді.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тартудың негізі қажетті құжаттардың толық емес пакетін тапсыру болып табылады. </w:t>
      </w:r>
    </w:p>
    <w:bookmarkStart w:name="z12"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w:t>
      </w:r>
    </w:p>
    <w:bookmarkStart w:name="z7"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xml:space="preserve">      19. "Патронаттық тәрбиелеуге балаларды алуға тілек білдірген отбасылардан өтініштер қабылдау" мемлекеттік қызмет көрсету нәтижелері осы Стандарттың 3-қосымшасына сәйкес сапа және қол жетімділік көрсеткіштермен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тобы бекітеді. </w:t>
      </w:r>
    </w:p>
    <w:bookmarkStart w:name="z13"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қызметтері 1,2 қосымшада берілген аудан және қала әкімдіктерінің білім бөлімдерінде, аудан (қала) әкімдіктерінде көрсетіледі. </w:t>
      </w:r>
      <w:r>
        <w:br/>
      </w:r>
      <w:r>
        <w:rPr>
          <w:rFonts w:ascii="Times New Roman"/>
          <w:b w:val="false"/>
          <w:i w:val="false"/>
          <w:color w:val="000000"/>
          <w:sz w:val="28"/>
        </w:rPr>
        <w:t xml:space="preserve">
      22. Шағым пошта арқылы немесе әдейі 1,2 қосымшаға сәйкес аудан және қала әкімдіктерінің білім бөлімдерінің кеңсесі арқылы жұмыс күндері беріледі. </w:t>
      </w:r>
      <w:r>
        <w:br/>
      </w:r>
      <w:r>
        <w:rPr>
          <w:rFonts w:ascii="Times New Roman"/>
          <w:b w:val="false"/>
          <w:i w:val="false"/>
          <w:color w:val="000000"/>
          <w:sz w:val="28"/>
        </w:rPr>
        <w:t xml:space="preserve">
      Қазақстан Республикасының заңнамасында бекітілген тәртіппен берілген жолдаулар міндетті түрде қабылдауға, тіркеуге, есепке алуға және қарауға жатады. </w:t>
      </w:r>
      <w:r>
        <w:br/>
      </w:r>
      <w:r>
        <w:rPr>
          <w:rFonts w:ascii="Times New Roman"/>
          <w:b w:val="false"/>
          <w:i w:val="false"/>
          <w:color w:val="000000"/>
          <w:sz w:val="28"/>
        </w:rPr>
        <w:t xml:space="preserve">
      23. Шағымға берілген жауаптың алу орны мен мерзімін қарастыратын, берілген шағымның қабылданғанын растайтын құжат, шағымды қарастыру барысы туралы білуге болатын тұлғаның, арызды қабылдаған адамның телефон номері, берілген күні, уақыты, аты-жөні туралы мағлұмат жазылған арызданушыға берілетін талон болып саналады. </w:t>
      </w:r>
    </w:p>
    <w:bookmarkStart w:name="z8"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Аудан және қала әкімдіктерінің білім бөлімдері басшыларының және әкімдіктердің қабылдау кестесі, мекен-жайы, сайты, телефоны 3 қосымшаға сәйкес жүзеге асырылады, білім бөлімдерінің жұмыс кестесі берілген стандарттың 10 тармағында көрсетілген. </w:t>
      </w:r>
      <w:r>
        <w:br/>
      </w:r>
      <w:r>
        <w:rPr>
          <w:rFonts w:ascii="Times New Roman"/>
          <w:b w:val="false"/>
          <w:i w:val="false"/>
          <w:color w:val="000000"/>
          <w:sz w:val="28"/>
        </w:rPr>
        <w:t xml:space="preserve">
      25. "Патронаттық тәрбиелеуге балаларды алуға тілек білдірген отбасылардан өтініштер қабылдау" мәселелері бойынша қосымша ақпаратты осы Стандарттың 1-қосымшасына сәйкес білім бөлімдерінде алуға болады. </w:t>
      </w:r>
    </w:p>
    <w:bookmarkStart w:name="z14" w:id="11"/>
    <w:p>
      <w:pPr>
        <w:spacing w:after="0"/>
        <w:ind w:left="0"/>
        <w:jc w:val="both"/>
      </w:pPr>
      <w:r>
        <w:rPr>
          <w:rFonts w:ascii="Times New Roman"/>
          <w:b w:val="false"/>
          <w:i w:val="false"/>
          <w:color w:val="000000"/>
          <w:sz w:val="28"/>
        </w:rPr>
        <w:t xml:space="preserve">
"Патронаттық тәрбиелеуге балаларды </w:t>
      </w:r>
      <w:r>
        <w:br/>
      </w:r>
      <w:r>
        <w:rPr>
          <w:rFonts w:ascii="Times New Roman"/>
          <w:b w:val="false"/>
          <w:i w:val="false"/>
          <w:color w:val="000000"/>
          <w:sz w:val="28"/>
        </w:rPr>
        <w:t xml:space="preserve">
алуға тілек білдірген отбасылардан </w:t>
      </w:r>
      <w:r>
        <w:br/>
      </w:r>
      <w:r>
        <w:rPr>
          <w:rFonts w:ascii="Times New Roman"/>
          <w:b w:val="false"/>
          <w:i w:val="false"/>
          <w:color w:val="000000"/>
          <w:sz w:val="28"/>
        </w:rPr>
        <w:t xml:space="preserve">
өтініштер қабылдау"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Мемлекеттік қызмет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3"/>
        <w:gridCol w:w="50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ш.а., 27-үй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ш.а., 8-үй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5"/>
        <w:gridCol w:w="3327"/>
        <w:gridCol w:w="3826"/>
      </w:tblGrid>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пошта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қызметкер кабинетінің N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телефоны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109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8(71437)-2-10-71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15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r>
      <w:tr>
        <w:trPr>
          <w:trHeight w:val="70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4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r>
      <w:tr>
        <w:trPr>
          <w:trHeight w:val="67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r>
    </w:tbl>
    <w:bookmarkStart w:name="z15" w:id="12"/>
    <w:p>
      <w:pPr>
        <w:spacing w:after="0"/>
        <w:ind w:left="0"/>
        <w:jc w:val="both"/>
      </w:pPr>
      <w:r>
        <w:rPr>
          <w:rFonts w:ascii="Times New Roman"/>
          <w:b w:val="false"/>
          <w:i w:val="false"/>
          <w:color w:val="000000"/>
          <w:sz w:val="28"/>
        </w:rPr>
        <w:t xml:space="preserve">
"Патронаттық тәрбиелеуге балаларды </w:t>
      </w:r>
      <w:r>
        <w:br/>
      </w:r>
      <w:r>
        <w:rPr>
          <w:rFonts w:ascii="Times New Roman"/>
          <w:b w:val="false"/>
          <w:i w:val="false"/>
          <w:color w:val="000000"/>
          <w:sz w:val="28"/>
        </w:rPr>
        <w:t xml:space="preserve">
алуға тілек білдірген отбасылардан </w:t>
      </w:r>
      <w:r>
        <w:br/>
      </w:r>
      <w:r>
        <w:rPr>
          <w:rFonts w:ascii="Times New Roman"/>
          <w:b w:val="false"/>
          <w:i w:val="false"/>
          <w:color w:val="000000"/>
          <w:sz w:val="28"/>
        </w:rPr>
        <w:t xml:space="preserve">
өтініштер қабылдау"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i w:val="false"/>
          <w:color w:val="000000"/>
          <w:sz w:val="28"/>
        </w:rPr>
        <w:t xml:space="preserve">  Әкімдік және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753"/>
        <w:gridCol w:w="50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Обаған селосы, Ленин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1 май көшесі, 44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6 мөлтек аудан, 65 -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мөлтек аудан, 27 -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Косманавтар көшесі, 31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Ержанов көшесі, 61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73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Королев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74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Ғ. Мүсірепов көшесі, 38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Калинин көшесі, 53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Пушкин көшесі, 98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Мир көшесі, 31 -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мөлтек аудан, 8 -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95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3525"/>
        <w:gridCol w:w="4776"/>
      </w:tblGrid>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сайты, Білім бөлімдерінің электронды адресі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қабылдау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www.altynsar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8(71445)-3-42-48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www.amandeldy.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8(71440)-2-12-95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www.auliekol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8(71453)-2-10-00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сенбісі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www.denisovka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8(71434)-9-14-42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жұма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9.00-10.00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www.jandeldy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8(71439)-2-21-01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www.zhitikara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 2-33-16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бейсенбісі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бейсенбі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www.kamysti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8(71441)-3-31-57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суббота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9.00-11.00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www.karabalyk.kz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жұма 9.00-17.00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www.karasy.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8(71452)-2-14-66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www.kostregion.kz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8(71455)-2-30-50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www.mendikara.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8(71443)-2-15-71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жұма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www.naurzum.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www.sarykol.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8(71451)-2-11-38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екінші 9.00 - 13.00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8(71451)-2-13-88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Сенбі, жұма 9.00 -12.00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www.taran.kz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8(71436)-3-61-44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www.uzunkol.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8(71444)-2-12-55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11.00-13.00 Жұма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www.fedorovka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8(71442)-2-16-32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www.arkalyk.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8(71430)-7-12-42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www.kostanau. info.ru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 -57-57-01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үшінші сәрсенбісі </w:t>
            </w:r>
            <w:r>
              <w:br/>
            </w:r>
            <w:r>
              <w:rPr>
                <w:rFonts w:ascii="Times New Roman"/>
                <w:b w:val="false"/>
                <w:i w:val="false"/>
                <w:color w:val="000000"/>
                <w:sz w:val="20"/>
              </w:rPr>
              <w:t xml:space="preserve">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www.lsk.kz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8(71433)-3-40-50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www.rudny.kz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8(71431)-4-54-00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10.00-13.00 </w:t>
            </w:r>
          </w:p>
        </w:tc>
      </w:tr>
    </w:tbl>
    <w:bookmarkStart w:name="z10" w:id="13"/>
    <w:p>
      <w:pPr>
        <w:spacing w:after="0"/>
        <w:ind w:left="0"/>
        <w:jc w:val="both"/>
      </w:pPr>
      <w:r>
        <w:rPr>
          <w:rFonts w:ascii="Times New Roman"/>
          <w:b w:val="false"/>
          <w:i w:val="false"/>
          <w:color w:val="000000"/>
          <w:sz w:val="28"/>
        </w:rPr>
        <w:t xml:space="preserve">
"Патронаттық тәрбиелеуге балаларды </w:t>
      </w:r>
      <w:r>
        <w:br/>
      </w:r>
      <w:r>
        <w:rPr>
          <w:rFonts w:ascii="Times New Roman"/>
          <w:b w:val="false"/>
          <w:i w:val="false"/>
          <w:color w:val="000000"/>
          <w:sz w:val="28"/>
        </w:rPr>
        <w:t xml:space="preserve">
алуға тілек білдірген отбасылардан </w:t>
      </w:r>
      <w:r>
        <w:br/>
      </w:r>
      <w:r>
        <w:rPr>
          <w:rFonts w:ascii="Times New Roman"/>
          <w:b w:val="false"/>
          <w:i w:val="false"/>
          <w:color w:val="000000"/>
          <w:sz w:val="28"/>
        </w:rPr>
        <w:t xml:space="preserve">
өтініштер қабылдау"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i w:val="false"/>
          <w:color w:val="00000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013"/>
        <w:gridCol w:w="2233"/>
        <w:gridCol w:w="1893"/>
      </w:tblGrid>
      <w:tr>
        <w:trPr>
          <w:trHeight w:val="1665"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қолжетімділік  көрсеткіштері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 мәні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p>
          <w:p>
            <w:pPr>
              <w:spacing w:after="20"/>
              <w:ind w:left="20"/>
              <w:jc w:val="both"/>
            </w:pPr>
            <w:r>
              <w:rPr>
                <w:rFonts w:ascii="Times New Roman"/>
                <w:b w:val="false"/>
                <w:i w:val="false"/>
                <w:color w:val="000000"/>
                <w:sz w:val="20"/>
              </w:rPr>
              <w:t xml:space="preserve">келесі жылдағы нысаналы мәні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бекітілген мерзімде </w:t>
            </w:r>
            <w:r>
              <w:br/>
            </w:r>
            <w:r>
              <w:rPr>
                <w:rFonts w:ascii="Times New Roman"/>
                <w:b w:val="false"/>
                <w:i w:val="false"/>
                <w:color w:val="000000"/>
                <w:sz w:val="20"/>
              </w:rPr>
              <w:t xml:space="preserve">
қызметті ұсыну оқиғаларының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сапасымен қанағаттанған тұтынушылардың </w:t>
            </w:r>
            <w:r>
              <w:br/>
            </w:r>
            <w:r>
              <w:rPr>
                <w:rFonts w:ascii="Times New Roman"/>
                <w:b w:val="false"/>
                <w:i w:val="false"/>
                <w:color w:val="000000"/>
                <w:sz w:val="20"/>
              </w:rPr>
              <w:t xml:space="preserve">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w:t>
            </w:r>
            <w:r>
              <w:br/>
            </w:r>
            <w:r>
              <w:rPr>
                <w:rFonts w:ascii="Times New Roman"/>
                <w:b w:val="false"/>
                <w:i w:val="false"/>
                <w:color w:val="000000"/>
                <w:sz w:val="20"/>
              </w:rPr>
              <w:t xml:space="preserve">
тұлға дұрыс ресімдеген </w:t>
            </w:r>
            <w:r>
              <w:br/>
            </w:r>
            <w:r>
              <w:rPr>
                <w:rFonts w:ascii="Times New Roman"/>
                <w:b w:val="false"/>
                <w:i w:val="false"/>
                <w:color w:val="000000"/>
                <w:sz w:val="20"/>
              </w:rPr>
              <w:t xml:space="preserve">
жағдайыдың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ақпаратқа және сапасына </w:t>
            </w:r>
            <w:r>
              <w:br/>
            </w:r>
            <w:r>
              <w:rPr>
                <w:rFonts w:ascii="Times New Roman"/>
                <w:b w:val="false"/>
                <w:i w:val="false"/>
                <w:color w:val="000000"/>
                <w:sz w:val="20"/>
              </w:rPr>
              <w:t xml:space="preserve">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қолжетімді қызметтердің </w:t>
            </w:r>
            <w:r>
              <w:br/>
            </w:r>
            <w:r>
              <w:rPr>
                <w:rFonts w:ascii="Times New Roman"/>
                <w:b w:val="false"/>
                <w:i w:val="false"/>
                <w:color w:val="000000"/>
                <w:sz w:val="20"/>
              </w:rPr>
              <w:t xml:space="preserve">
ақпарат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w:t>
            </w:r>
            <w:r>
              <w:br/>
            </w:r>
            <w:r>
              <w:rPr>
                <w:rFonts w:ascii="Times New Roman"/>
                <w:b w:val="false"/>
                <w:i w:val="false"/>
                <w:color w:val="000000"/>
                <w:sz w:val="20"/>
              </w:rPr>
              <w:t xml:space="preserve">
бойынша қызмет көрсетілген тұтынушылардың жалпы санына негізделген шағымдардың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w:t>
            </w:r>
            <w:r>
              <w:br/>
            </w:r>
            <w:r>
              <w:rPr>
                <w:rFonts w:ascii="Times New Roman"/>
                <w:b w:val="false"/>
                <w:i w:val="false"/>
                <w:color w:val="000000"/>
                <w:sz w:val="20"/>
              </w:rPr>
              <w:t xml:space="preserve">
қанағаттанған тұтынушылардың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мерзімдерімен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сыпайылығына </w:t>
            </w:r>
            <w:r>
              <w:br/>
            </w:r>
            <w:r>
              <w:rPr>
                <w:rFonts w:ascii="Times New Roman"/>
                <w:b w:val="false"/>
                <w:i w:val="false"/>
                <w:color w:val="000000"/>
                <w:sz w:val="20"/>
              </w:rPr>
              <w:t xml:space="preserve">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