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6c95" w14:textId="e526c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тағайындау"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30 қаңтардағы № 112 қаулысы. 
Қостанай облысы әділет департаментінде 2008 жылғы 12 наурызда № 3607 тіркелді. Күші жойылды - Қостанай облысы әкімдігінің 2011 жылғы 10 маусымдағы № 253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әкімдігінің 2011.06.10 № 253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және "Мемлекеттік қызмет көрсетудің </w:t>
      </w:r>
      <w:r>
        <w:rPr>
          <w:rFonts w:ascii="Times New Roman"/>
          <w:b w:val="false"/>
          <w:i w:val="false"/>
          <w:color w:val="000000"/>
          <w:sz w:val="28"/>
        </w:rPr>
        <w:t>үлгі стандартын</w:t>
      </w:r>
      <w:r>
        <w:rPr>
          <w:rFonts w:ascii="Times New Roman"/>
          <w:b w:val="false"/>
          <w:i w:val="false"/>
          <w:color w:val="000000"/>
          <w:sz w:val="28"/>
        </w:rPr>
        <w:t xml:space="preserve"> бекіту туралы" Қазақстан Республикасы Yкіметінің 2007 жылғы 30 маусымдағы N 558 және "Жеке және заңды тұлғаларға көрсетілетін </w:t>
      </w:r>
      <w:r>
        <w:rPr>
          <w:rFonts w:ascii="Times New Roman"/>
          <w:b w:val="false"/>
          <w:i w:val="false"/>
          <w:color w:val="000000"/>
          <w:sz w:val="28"/>
        </w:rPr>
        <w:t>мемлекеттік қызметтердің тізілімін</w:t>
      </w:r>
      <w:r>
        <w:rPr>
          <w:rFonts w:ascii="Times New Roman"/>
          <w:b w:val="false"/>
          <w:i w:val="false"/>
          <w:color w:val="000000"/>
          <w:sz w:val="28"/>
        </w:rPr>
        <w:t xml:space="preserve"> бекіту туралы" 2007 жылғы 30 маусымдағы N 561 қаулыларына орай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атаулы әлеуметтік көмек тағайындау" мемлекеттік қызмет көрсетудің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С.Ш. Бектұрғановқа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рет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xml:space="preserve">      Облыс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КЕЛІСІЛДІ </w:t>
      </w:r>
    </w:p>
    <w:bookmarkStart w:name="z5"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2008 жылғы 30 қаңтардағы    </w:t>
      </w:r>
      <w:r>
        <w:br/>
      </w:r>
      <w:r>
        <w:rPr>
          <w:rFonts w:ascii="Times New Roman"/>
          <w:b w:val="false"/>
          <w:i w:val="false"/>
          <w:color w:val="000000"/>
          <w:sz w:val="28"/>
        </w:rPr>
        <w:t xml:space="preserve">
N 112 қаулысымен бекітілген </w:t>
      </w:r>
    </w:p>
    <w:bookmarkEnd w:id="2"/>
    <w:p>
      <w:pPr>
        <w:spacing w:after="0"/>
        <w:ind w:left="0"/>
        <w:jc w:val="left"/>
      </w:pPr>
      <w:r>
        <w:rPr>
          <w:rFonts w:ascii="Times New Roman"/>
          <w:b/>
          <w:i w:val="false"/>
          <w:color w:val="000000"/>
        </w:rPr>
        <w:t xml:space="preserve"> "Мемлекеттiк атаулы әлеуметтiк көмек тағайындау"</w:t>
      </w:r>
      <w:r>
        <w:br/>
      </w:r>
      <w:r>
        <w:rPr>
          <w:rFonts w:ascii="Times New Roman"/>
          <w:b/>
          <w:i w:val="false"/>
          <w:color w:val="000000"/>
        </w:rPr>
        <w:t>
мемлекеттік қызмет көрсету Стандарты</w:t>
      </w:r>
    </w:p>
    <w:bookmarkStart w:name="z6"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xml:space="preserve">      1. Мемлекеттік атаулы әлеуметтiк көмек тағайындау (бұдан әрі - атаулы әлеуметтік көмек) - Қостанай облысында тоқсан сайын белгіленетін, кедейлік шегінен төмен айлық орташа жан басына шаққандағы табысы бар тұлғаларға (отбасыларға) мемлекетпен берілетін, ақшалай түрдегі төлем. </w:t>
      </w:r>
      <w:r>
        <w:br/>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3. Мемлекеттік қызмет:</w:t>
      </w:r>
      <w:r>
        <w:br/>
      </w:r>
      <w:r>
        <w:rPr>
          <w:rFonts w:ascii="Times New Roman"/>
          <w:b w:val="false"/>
          <w:i w:val="false"/>
          <w:color w:val="000000"/>
          <w:sz w:val="28"/>
        </w:rPr>
        <w:t>
      1) "Мемлекеттік атаулы әлеуметтік көмек туралы" Қазақстан Республикасы Заңының </w:t>
      </w:r>
      <w:r>
        <w:rPr>
          <w:rFonts w:ascii="Times New Roman"/>
          <w:b w:val="false"/>
          <w:i w:val="false"/>
          <w:color w:val="000000"/>
          <w:sz w:val="28"/>
        </w:rPr>
        <w:t>2, 3, 4-баптары</w:t>
      </w:r>
      <w:r>
        <w:rPr>
          <w:rFonts w:ascii="Times New Roman"/>
          <w:b w:val="false"/>
          <w:i w:val="false"/>
          <w:color w:val="000000"/>
          <w:sz w:val="28"/>
        </w:rPr>
        <w:t>;</w:t>
      </w:r>
      <w:r>
        <w:br/>
      </w:r>
      <w:r>
        <w:rPr>
          <w:rFonts w:ascii="Times New Roman"/>
          <w:b w:val="false"/>
          <w:i w:val="false"/>
          <w:color w:val="000000"/>
          <w:sz w:val="28"/>
        </w:rPr>
        <w:t>
      2) "Мемлекеттік атаулы әлеуметтік көмек туралы" Қазақстан Республикасының Заңын іске асыру бойынша кейбір мәселелері туралы» Қазақстан Республикасы Үкіметінің 2001 жылғы 24 желтоқсандағы N 1685 қаулысымен бекітілген мемлекеттік атаулы әлеуметтік көмекті тағайындау және төлеу </w:t>
      </w:r>
      <w:r>
        <w:rPr>
          <w:rFonts w:ascii="Times New Roman"/>
          <w:b w:val="false"/>
          <w:i w:val="false"/>
          <w:color w:val="000000"/>
          <w:sz w:val="28"/>
        </w:rPr>
        <w:t>Ережелерінің 4, 5, 6, 7-тармақтары</w:t>
      </w:r>
      <w:r>
        <w:rPr>
          <w:rFonts w:ascii="Times New Roman"/>
          <w:b w:val="false"/>
          <w:i w:val="false"/>
          <w:color w:val="000000"/>
          <w:sz w:val="28"/>
        </w:rPr>
        <w:t xml:space="preserve">; </w:t>
      </w:r>
      <w:r>
        <w:br/>
      </w:r>
      <w:r>
        <w:rPr>
          <w:rFonts w:ascii="Times New Roman"/>
          <w:b w:val="false"/>
          <w:i w:val="false"/>
          <w:color w:val="000000"/>
          <w:sz w:val="28"/>
        </w:rPr>
        <w:t xml:space="preserve">
      3) "Атаулы әлеуметтік көмек алуға үміткер тұлғаның (отбасының) жиынтық табысын анықтау Ережелерін бекіту туралы" Қазақстан Республикасының Еңбек және халықты әлеуметтік </w:t>
      </w:r>
      <w:r>
        <w:br/>
      </w:r>
      <w:r>
        <w:rPr>
          <w:rFonts w:ascii="Times New Roman"/>
          <w:b w:val="false"/>
          <w:i w:val="false"/>
          <w:color w:val="000000"/>
          <w:sz w:val="28"/>
        </w:rPr>
        <w:t>
қорғау министрінің 2002 жылғы 13 ақпандағы N 31-Ө бұйрығымен (нормативтік құқықтық актілер мемлекеттік тіркеу N 3958 Тізілімінде тіркелген) бекітілген атаулы әлеуметтік көмек алуға үміткер тұлғаның (отбасының) жиынтық табысын анықтау </w:t>
      </w:r>
      <w:r>
        <w:rPr>
          <w:rFonts w:ascii="Times New Roman"/>
          <w:b w:val="false"/>
          <w:i w:val="false"/>
          <w:color w:val="000000"/>
          <w:sz w:val="28"/>
        </w:rPr>
        <w:t>Ережелерінің 1-тармағы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Мемлекеттік қызмет өтініш берушінің тұрғылықты жеріндегі аудандардың (облыстық маңызы бар қалалардың) жұмыспен қамту және әлеуметтік бағдарламалар бөлімдері (бұдан әрі - Бөлімдер) арқылы көрсетіледі. Өтініш берушінің тұрғылықты жерінде Бөлім болмаған жағдайда, ол кент, ауыл (село), ауылдық (селолық) округтің әкіміне өтініш береді. Бөлімдердің толық атауы, олардың мекенжайлары мен веб-сайттары осы Стандарттың 1-қосымшасында көрсетілген.</w:t>
      </w:r>
      <w:r>
        <w:br/>
      </w:r>
      <w:r>
        <w:rPr>
          <w:rFonts w:ascii="Times New Roman"/>
          <w:b w:val="false"/>
          <w:i w:val="false"/>
          <w:color w:val="000000"/>
          <w:sz w:val="28"/>
        </w:rPr>
        <w:t xml:space="preserve">
      5. Өтініш беруші алатын мемлекеттік қызмет көрсетудің аяқталу нысаны:      </w:t>
      </w:r>
      <w:r>
        <w:br/>
      </w:r>
      <w:r>
        <w:rPr>
          <w:rFonts w:ascii="Times New Roman"/>
          <w:b w:val="false"/>
          <w:i w:val="false"/>
          <w:color w:val="000000"/>
          <w:sz w:val="28"/>
        </w:rPr>
        <w:t>
      18 жасқа дейінгі балаларға арналған жәрдемақыны тағайындау туралы хабардар ету болып табылады.</w:t>
      </w:r>
      <w:r>
        <w:br/>
      </w:r>
      <w:r>
        <w:rPr>
          <w:rFonts w:ascii="Times New Roman"/>
          <w:b w:val="false"/>
          <w:i w:val="false"/>
          <w:color w:val="000000"/>
          <w:sz w:val="28"/>
        </w:rPr>
        <w:t xml:space="preserve">
      6. Мемлекеттік қызмет жан басына шаққандағы орташа табысы кедейлік шегінен аспайтын Қазақстан Республикасы азаматтарының, оралмандардың, босқын статусына ие адамдардың, шетелдіктердің, Қазақстан Республикасында тұруға ықтиярхаты бар және тұрақты тұратын азаматтығы жоқ адамдарға тағайындалады. </w:t>
      </w:r>
      <w:r>
        <w:br/>
      </w:r>
      <w:r>
        <w:rPr>
          <w:rFonts w:ascii="Times New Roman"/>
          <w:b w:val="false"/>
          <w:i w:val="false"/>
          <w:color w:val="000000"/>
          <w:sz w:val="28"/>
        </w:rPr>
        <w:t>
      7. Мемлекеттік қызмет көрсету кезінде уақытты шектеу мерзімі:</w:t>
      </w:r>
      <w:r>
        <w:br/>
      </w:r>
      <w:r>
        <w:rPr>
          <w:rFonts w:ascii="Times New Roman"/>
          <w:b w:val="false"/>
          <w:i w:val="false"/>
          <w:color w:val="000000"/>
          <w:sz w:val="28"/>
        </w:rPr>
        <w:t xml:space="preserve">
      1) мемлекеттік қызмет өтініш берушіден немесе кент, ауыл (село), ауылдық (селолық) округтің әкімінен қабылданған күнінен бастап он күннен аспайтын мерзімде көрсетіледі;  </w:t>
      </w:r>
      <w:r>
        <w:br/>
      </w:r>
      <w:r>
        <w:rPr>
          <w:rFonts w:ascii="Times New Roman"/>
          <w:b w:val="false"/>
          <w:i w:val="false"/>
          <w:color w:val="000000"/>
          <w:sz w:val="28"/>
        </w:rPr>
        <w:t>
      2) қажетті құжаттарды тапсырғанда кезекте күтудің барынша ұйғарымды уақыты: 40 минуттан аспау;</w:t>
      </w:r>
      <w:r>
        <w:br/>
      </w:r>
      <w:r>
        <w:rPr>
          <w:rFonts w:ascii="Times New Roman"/>
          <w:b w:val="false"/>
          <w:i w:val="false"/>
          <w:color w:val="000000"/>
          <w:sz w:val="28"/>
        </w:rPr>
        <w:t>
      3) қажетті құжаттарды алғанда кезекте күтудің барынша ұйғарымды уақыты: 40 минуттан аспау.</w:t>
      </w:r>
      <w:r>
        <w:br/>
      </w:r>
      <w:r>
        <w:rPr>
          <w:rFonts w:ascii="Times New Roman"/>
          <w:b w:val="false"/>
          <w:i w:val="false"/>
          <w:color w:val="000000"/>
          <w:sz w:val="28"/>
        </w:rPr>
        <w:t>
      8. Мемлекеттік қызмет көрсету тегін.</w:t>
      </w:r>
      <w:r>
        <w:br/>
      </w:r>
      <w:r>
        <w:rPr>
          <w:rFonts w:ascii="Times New Roman"/>
          <w:b w:val="false"/>
          <w:i w:val="false"/>
          <w:color w:val="000000"/>
          <w:sz w:val="28"/>
        </w:rPr>
        <w:t xml:space="preserve">
      9. Мемлекеттік қызмет көрсету тәртібі туралы толық ақпарат Бөлімдердің веб-сайттарында, және Бөлімдердің үй-жайларындағы стендтерде орналастырылады. Бөлімдердің мекенжайлары мен веб-сайттары осы Стандарттың 1-қосымшасында көрсетілген. </w:t>
      </w:r>
      <w:r>
        <w:br/>
      </w:r>
      <w:r>
        <w:rPr>
          <w:rFonts w:ascii="Times New Roman"/>
          <w:b w:val="false"/>
          <w:i w:val="false"/>
          <w:color w:val="000000"/>
          <w:sz w:val="28"/>
        </w:rPr>
        <w:t xml:space="preserve">
      10. Мемлекеттік қызмет көрсету күн сайын (сенбі мен жексенбіден басқа) жұмыс кестесіне сәйкес сағат 9.00-ден 18.00-ге дейін, үзіліс сағат 13.00-ден 14.00-ге дейін ұсынылады. Қабылдау кезек тәртібінде, алдын-ала жазылусыз және жеделдетілген қызмет көрсетусіз жүзеге асырылады. Ұлы Отан соғысының қатысушылары мен мүгедектеріне кезектен тыс қызмет көрсетіледі. </w:t>
      </w:r>
      <w:r>
        <w:br/>
      </w:r>
      <w:r>
        <w:rPr>
          <w:rFonts w:ascii="Times New Roman"/>
          <w:b w:val="false"/>
          <w:i w:val="false"/>
          <w:color w:val="000000"/>
          <w:sz w:val="28"/>
        </w:rPr>
        <w:t xml:space="preserve">
      11. Мемлекеттік қызмет өтініш берушінің тұрғылықты жеріндегі Бөлімдердің және мүмкіндіктері шектеулі адамдар үшін, күту мен қажетті құжаттарды дайындау үшін қолайлы жағдайлар көзделген. кент, ауыл (село), ауылдық (селолық) әкімдер аппараттарының ғимараттарында көрсетіледі. Ақпараттық стендтер, қажетті құжаттарды толтыру үлгілері бар.  </w:t>
      </w:r>
    </w:p>
    <w:bookmarkStart w:name="z7" w:id="4"/>
    <w:p>
      <w:pPr>
        <w:spacing w:after="0"/>
        <w:ind w:left="0"/>
        <w:jc w:val="left"/>
      </w:pPr>
      <w:r>
        <w:rPr>
          <w:rFonts w:ascii="Times New Roman"/>
          <w:b/>
          <w:i w:val="false"/>
          <w:color w:val="000000"/>
        </w:rPr>
        <w:t xml:space="preserve"> 
2. Мемлекеттік қызмет көрсету тәртібі</w:t>
      </w:r>
    </w:p>
    <w:bookmarkEnd w:id="4"/>
    <w:p>
      <w:pPr>
        <w:spacing w:after="0"/>
        <w:ind w:left="0"/>
        <w:jc w:val="both"/>
      </w:pPr>
      <w:r>
        <w:rPr>
          <w:rFonts w:ascii="Times New Roman"/>
          <w:b w:val="false"/>
          <w:i w:val="false"/>
          <w:color w:val="000000"/>
          <w:sz w:val="28"/>
        </w:rPr>
        <w:t>      12. Мемлекеттік қызмет алу үшін өтініш беруші мынадай құжаттарды ұсыну қажет:</w:t>
      </w:r>
      <w:r>
        <w:br/>
      </w:r>
      <w:r>
        <w:rPr>
          <w:rFonts w:ascii="Times New Roman"/>
          <w:b w:val="false"/>
          <w:i w:val="false"/>
          <w:color w:val="000000"/>
          <w:sz w:val="28"/>
        </w:rPr>
        <w:t xml:space="preserve">
      1) өтініш (белгіленген нысан бойынша); </w:t>
      </w:r>
      <w:r>
        <w:br/>
      </w:r>
      <w:r>
        <w:rPr>
          <w:rFonts w:ascii="Times New Roman"/>
          <w:b w:val="false"/>
          <w:i w:val="false"/>
          <w:color w:val="000000"/>
          <w:sz w:val="28"/>
        </w:rPr>
        <w:t>
      2) отбасы құрамы туралы мәліметтер (бекітілген нысан бойынша);</w:t>
      </w:r>
      <w:r>
        <w:br/>
      </w:r>
      <w:r>
        <w:rPr>
          <w:rFonts w:ascii="Times New Roman"/>
          <w:b w:val="false"/>
          <w:i w:val="false"/>
          <w:color w:val="000000"/>
          <w:sz w:val="28"/>
        </w:rPr>
        <w:t xml:space="preserve">
      3) өтініш берушінің отбасы мүшелерінің табыстары туралы мәліметтер (бекітілген нысан бойынша). </w:t>
      </w:r>
      <w:r>
        <w:br/>
      </w:r>
      <w:r>
        <w:rPr>
          <w:rFonts w:ascii="Times New Roman"/>
          <w:b w:val="false"/>
          <w:i w:val="false"/>
          <w:color w:val="000000"/>
          <w:sz w:val="28"/>
        </w:rPr>
        <w:t>
      Басқа:</w:t>
      </w:r>
      <w:r>
        <w:br/>
      </w:r>
      <w:r>
        <w:rPr>
          <w:rFonts w:ascii="Times New Roman"/>
          <w:b w:val="false"/>
          <w:i w:val="false"/>
          <w:color w:val="000000"/>
          <w:sz w:val="28"/>
        </w:rPr>
        <w:t>
      еңбек қызметінен;</w:t>
      </w:r>
      <w:r>
        <w:br/>
      </w:r>
      <w:r>
        <w:rPr>
          <w:rFonts w:ascii="Times New Roman"/>
          <w:b w:val="false"/>
          <w:i w:val="false"/>
          <w:color w:val="000000"/>
          <w:sz w:val="28"/>
        </w:rPr>
        <w:t>
      зейнетақы, жәрдемақы түрінде алынған табыстар сомасы құжаттамалық дәлелдеуге жататын табыстар:</w:t>
      </w:r>
      <w:r>
        <w:br/>
      </w:r>
      <w:r>
        <w:rPr>
          <w:rFonts w:ascii="Times New Roman"/>
          <w:b w:val="false"/>
          <w:i w:val="false"/>
          <w:color w:val="000000"/>
          <w:sz w:val="28"/>
        </w:rPr>
        <w:t>
      Басқа:</w:t>
      </w:r>
      <w:r>
        <w:br/>
      </w:r>
      <w:r>
        <w:rPr>
          <w:rFonts w:ascii="Times New Roman"/>
          <w:b w:val="false"/>
          <w:i w:val="false"/>
          <w:color w:val="000000"/>
          <w:sz w:val="28"/>
        </w:rPr>
        <w:t>
      кәсіпкерлік қызметтің - өтініш берушінің мәліметтері негізінде (өтініш беру нысаны);</w:t>
      </w:r>
      <w:r>
        <w:br/>
      </w:r>
      <w:r>
        <w:rPr>
          <w:rFonts w:ascii="Times New Roman"/>
          <w:b w:val="false"/>
          <w:i w:val="false"/>
          <w:color w:val="000000"/>
          <w:sz w:val="28"/>
        </w:rPr>
        <w:t>
      стипендиялар - өтініш берушінің мәліметтері негізінде (өтініш беру нысаны);</w:t>
      </w:r>
      <w:r>
        <w:br/>
      </w:r>
      <w:r>
        <w:rPr>
          <w:rFonts w:ascii="Times New Roman"/>
          <w:b w:val="false"/>
          <w:i w:val="false"/>
          <w:color w:val="000000"/>
          <w:sz w:val="28"/>
        </w:rPr>
        <w:t xml:space="preserve">
      алименттер - өтініш берушінің мәліметтері негізінде (өтініш беру нысаны); </w:t>
      </w:r>
      <w:r>
        <w:br/>
      </w:r>
      <w:r>
        <w:rPr>
          <w:rFonts w:ascii="Times New Roman"/>
          <w:b w:val="false"/>
          <w:i w:val="false"/>
          <w:color w:val="000000"/>
          <w:sz w:val="28"/>
        </w:rPr>
        <w:t xml:space="preserve">
      басқа табыс түрлері өтініш берушінің мәліметтері негізіндегі табыстар </w:t>
      </w:r>
      <w:r>
        <w:br/>
      </w:r>
      <w:r>
        <w:rPr>
          <w:rFonts w:ascii="Times New Roman"/>
          <w:b w:val="false"/>
          <w:i w:val="false"/>
          <w:color w:val="000000"/>
          <w:sz w:val="28"/>
        </w:rPr>
        <w:t xml:space="preserve">
      4) жеке қосалқы шаруашылық бар туралы мәліметтер (бекітілген нысан бойынша) </w:t>
      </w:r>
      <w:r>
        <w:br/>
      </w:r>
      <w:r>
        <w:rPr>
          <w:rFonts w:ascii="Times New Roman"/>
          <w:b w:val="false"/>
          <w:i w:val="false"/>
          <w:color w:val="000000"/>
          <w:sz w:val="28"/>
        </w:rPr>
        <w:t>
      5) жұмыссыз ретінде азаматты тіркелу туралы анықтама (жұмыссыздар үшін).</w:t>
      </w:r>
      <w:r>
        <w:br/>
      </w:r>
      <w:r>
        <w:rPr>
          <w:rFonts w:ascii="Times New Roman"/>
          <w:b w:val="false"/>
          <w:i w:val="false"/>
          <w:color w:val="000000"/>
          <w:sz w:val="28"/>
        </w:rPr>
        <w:t xml:space="preserve">
      13. Өтініш берушінің тұрғылықты жеріндегі бөлім, ауылдық жерде - кент, ауыл (село), ауылдық (селолық) округтерінің әкімдері осы Стандарттың 12-тармағы 1)-4) тармақшаларында көрсетілген құжаттардың бланкілерін тегін береді.  </w:t>
      </w:r>
      <w:r>
        <w:br/>
      </w:r>
      <w:r>
        <w:rPr>
          <w:rFonts w:ascii="Times New Roman"/>
          <w:b w:val="false"/>
          <w:i w:val="false"/>
          <w:color w:val="000000"/>
          <w:sz w:val="28"/>
        </w:rPr>
        <w:t xml:space="preserve">
      14. Өтініш беруші құжаттарды өзі толтырады және жеке куәлігін және әлеуметтік жеке кодын (ӘЖК) беру туралы куәлігін көрсетіп тұрғылықты жеріндегі Бөлімге немесе кент, ауыл (село), ауылдық (селолық) округтің әкіміне тапсырады. Бөлімдердің мекенжайлары осы Стандарттың 1-қосымшасында көрсетілген. </w:t>
      </w:r>
      <w:r>
        <w:br/>
      </w:r>
      <w:r>
        <w:rPr>
          <w:rFonts w:ascii="Times New Roman"/>
          <w:b w:val="false"/>
          <w:i w:val="false"/>
          <w:color w:val="000000"/>
          <w:sz w:val="28"/>
        </w:rPr>
        <w:t xml:space="preserve">
      15. Құжаттарды қабылдаған тұлғаның тегі, аты-жөні, тіркеу күні мен уақыты көрсетілген талон, өтініш беруші барлық қажетті құжаттарды тапсырғанын дәлелдейді. </w:t>
      </w:r>
      <w:r>
        <w:br/>
      </w:r>
      <w:r>
        <w:rPr>
          <w:rFonts w:ascii="Times New Roman"/>
          <w:b w:val="false"/>
          <w:i w:val="false"/>
          <w:color w:val="000000"/>
          <w:sz w:val="28"/>
        </w:rPr>
        <w:t>
      16. Қызмет көрсетілу нәтижесін өтініш беруші өзі келгенде немесе почта арқылы хабарламаны алғанда білетін болады. Бөлімдердің мекенжайлары осы Стандарттың  1-қосымшасында көрсетілген.</w:t>
      </w:r>
      <w:r>
        <w:br/>
      </w:r>
      <w:r>
        <w:rPr>
          <w:rFonts w:ascii="Times New Roman"/>
          <w:b w:val="false"/>
          <w:i w:val="false"/>
          <w:color w:val="000000"/>
          <w:sz w:val="28"/>
        </w:rPr>
        <w:t xml:space="preserve">
      17. Мемлекеттік қызмет орташа жан басына шаққандағы табысы кедейлік шегін артатын тұлғаларға (отбасыларға) көрсетілмейді. </w:t>
      </w:r>
      <w:r>
        <w:br/>
      </w:r>
      <w:r>
        <w:rPr>
          <w:rFonts w:ascii="Times New Roman"/>
          <w:b w:val="false"/>
          <w:i w:val="false"/>
          <w:color w:val="000000"/>
          <w:sz w:val="28"/>
        </w:rPr>
        <w:t>
      Мүгедектерді және стационарлық емделуде бір айдан астам уақыт кезеңінде болатын адамдарды, магистратура мен аспирантураны қоса алғанда, күндізгі оқыту нысанында оқитын оқушылар мен студенттерді, тыңдаушылар мен курсанттарды, сондай-ақ 1 және 2 топтағы мүгедектерді, сексен жастан асқан адамдарды, 7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атаулы әлеуметтік көмек тағайындалмайды.</w:t>
      </w:r>
      <w:r>
        <w:br/>
      </w:r>
      <w:r>
        <w:rPr>
          <w:rFonts w:ascii="Times New Roman"/>
          <w:b w:val="false"/>
          <w:i w:val="false"/>
          <w:color w:val="000000"/>
          <w:sz w:val="28"/>
        </w:rPr>
        <w:t xml:space="preserve">
      Ұсынылған жұмыстан немесе жұмысқа орналастырудан дәлелсіз себептермен бас тартқан, қоғамдық жұмыстарға қатысуды, оқуын немесе қайта оқуын өз бетімен тоқтатқан жұмыссыздар 6 айға атаулы әлеуметтік көмек алу құқығынан айырылады.  </w:t>
      </w:r>
    </w:p>
    <w:bookmarkStart w:name="z8" w:id="5"/>
    <w:p>
      <w:pPr>
        <w:spacing w:after="0"/>
        <w:ind w:left="0"/>
        <w:jc w:val="left"/>
      </w:pPr>
      <w:r>
        <w:rPr>
          <w:rFonts w:ascii="Times New Roman"/>
          <w:b/>
          <w:i w:val="false"/>
          <w:color w:val="000000"/>
        </w:rPr>
        <w:t xml:space="preserve"> 
3. Жұмыс қағидаттары</w:t>
      </w:r>
    </w:p>
    <w:bookmarkEnd w:id="5"/>
    <w:p>
      <w:pPr>
        <w:spacing w:after="0"/>
        <w:ind w:left="0"/>
        <w:jc w:val="both"/>
      </w:pPr>
      <w:r>
        <w:rPr>
          <w:rFonts w:ascii="Times New Roman"/>
          <w:b w:val="false"/>
          <w:i w:val="false"/>
          <w:color w:val="000000"/>
          <w:sz w:val="28"/>
        </w:rPr>
        <w:t>      18. Бөлім қызметі: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борышты сақтау кезінде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түбегейлі және толық ақпарат беру;</w:t>
      </w:r>
      <w:r>
        <w:br/>
      </w:r>
      <w:r>
        <w:rPr>
          <w:rFonts w:ascii="Times New Roman"/>
          <w:b w:val="false"/>
          <w:i w:val="false"/>
          <w:color w:val="000000"/>
          <w:sz w:val="28"/>
        </w:rPr>
        <w:t>
      5) ақпаратты қорғау және құпиялылық;</w:t>
      </w:r>
      <w:r>
        <w:br/>
      </w:r>
      <w:r>
        <w:rPr>
          <w:rFonts w:ascii="Times New Roman"/>
          <w:b w:val="false"/>
          <w:i w:val="false"/>
          <w:color w:val="000000"/>
          <w:sz w:val="28"/>
        </w:rPr>
        <w:t>
      6) белгіленген уақытта өтініш беруші алмаған құжаттардың сақталуын қамтамасыз ету қағидаттарына негізделеді.</w:t>
      </w:r>
    </w:p>
    <w:bookmarkStart w:name="z9" w:id="6"/>
    <w:p>
      <w:pPr>
        <w:spacing w:after="0"/>
        <w:ind w:left="0"/>
        <w:jc w:val="left"/>
      </w:pPr>
      <w:r>
        <w:rPr>
          <w:rFonts w:ascii="Times New Roman"/>
          <w:b/>
          <w:i w:val="false"/>
          <w:color w:val="000000"/>
        </w:rPr>
        <w:t xml:space="preserve"> 
5. Жұмыс нәтижесі</w:t>
      </w:r>
    </w:p>
    <w:bookmarkEnd w:id="6"/>
    <w:p>
      <w:pPr>
        <w:spacing w:after="0"/>
        <w:ind w:left="0"/>
        <w:jc w:val="both"/>
      </w:pPr>
      <w:r>
        <w:rPr>
          <w:rFonts w:ascii="Times New Roman"/>
          <w:b w:val="false"/>
          <w:i w:val="false"/>
          <w:color w:val="000000"/>
          <w:sz w:val="28"/>
        </w:rPr>
        <w:t>      19. Өтініш берушілерге мемлекеттік қызмет көрсету нәтижелері осы Стандарттың 2-қосымшасына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0" w:id="7"/>
    <w:p>
      <w:pPr>
        <w:spacing w:after="0"/>
        <w:ind w:left="0"/>
        <w:jc w:val="left"/>
      </w:pPr>
      <w:r>
        <w:rPr>
          <w:rFonts w:ascii="Times New Roman"/>
          <w:b/>
          <w:i w:val="false"/>
          <w:color w:val="000000"/>
        </w:rPr>
        <w:t xml:space="preserve"> 
6. Шағымдану тәртібі</w:t>
      </w:r>
    </w:p>
    <w:bookmarkEnd w:id="7"/>
    <w:p>
      <w:pPr>
        <w:spacing w:after="0"/>
        <w:ind w:left="0"/>
        <w:jc w:val="both"/>
      </w:pPr>
      <w:r>
        <w:rPr>
          <w:rFonts w:ascii="Times New Roman"/>
          <w:b w:val="false"/>
          <w:i w:val="false"/>
          <w:color w:val="000000"/>
          <w:sz w:val="28"/>
        </w:rPr>
        <w:t>      21. Бөлімдердің және олардың лауазымды тұлғаларының іс-әрекетіне (әрекетсіздігіне) шағымдану тәртібін түсіндіру, сондай-ақ шағымды дайындауға көмекті жоғары тұрған мемлекеттік органдарда - аудандардың (облыстық маңызы бар қаланың) әкімдіктерінде алуға болады. Аудандардың (облыстық маңызы бар қаланың) әкімдіктерінің электрондық поштасының мекенжайлары осы Стандарттың 3-қосымшасында көрсетілген.</w:t>
      </w:r>
      <w:r>
        <w:br/>
      </w:r>
      <w:r>
        <w:rPr>
          <w:rFonts w:ascii="Times New Roman"/>
          <w:b w:val="false"/>
          <w:i w:val="false"/>
          <w:color w:val="000000"/>
          <w:sz w:val="28"/>
        </w:rPr>
        <w:t>
      22. Шағымдар ауызша немесе жазбаша нысанда пошта бойынша немесе  электронды түрде аудандардың (облыстық маңызы бар қаланың) әкімдіктеріне беріледі. Аудандардың (облыстық маңызы бар қаланың) әкімдіктерінің электрондық поштасының мекенжайлары осы Стандарттың 3-қосымшасында көрсетілген.</w:t>
      </w:r>
      <w:r>
        <w:br/>
      </w:r>
      <w:r>
        <w:rPr>
          <w:rFonts w:ascii="Times New Roman"/>
          <w:b w:val="false"/>
          <w:i w:val="false"/>
          <w:color w:val="000000"/>
          <w:sz w:val="28"/>
        </w:rPr>
        <w:t>
      23. Қазақстан Республикасының заңнамасында белгіленген тәртiппен берiлген өтiнiштер мiндеттi түрде қабылдануға, тiркелуге, есепке алынуға және қаралуға тиiс.</w:t>
      </w:r>
      <w:r>
        <w:br/>
      </w:r>
      <w:r>
        <w:rPr>
          <w:rFonts w:ascii="Times New Roman"/>
          <w:b w:val="false"/>
          <w:i w:val="false"/>
          <w:color w:val="000000"/>
          <w:sz w:val="28"/>
        </w:rPr>
        <w:t>
      Шағымды қабылдау, өтініш берушіге шағымды қабылдап алған адамның тегі, аты-жөні, күні мен уақыты көрсетілген, сондай-ақ оның қарау барысы туралы білуге болатын телефоны көрсетілген  талон беріледі.</w:t>
      </w:r>
    </w:p>
    <w:bookmarkStart w:name="z11" w:id="8"/>
    <w:p>
      <w:pPr>
        <w:spacing w:after="0"/>
        <w:ind w:left="0"/>
        <w:jc w:val="left"/>
      </w:pPr>
      <w:r>
        <w:rPr>
          <w:rFonts w:ascii="Times New Roman"/>
          <w:b/>
          <w:i w:val="false"/>
          <w:color w:val="000000"/>
        </w:rPr>
        <w:t xml:space="preserve"> 
6. Байланыс ақпараты</w:t>
      </w:r>
    </w:p>
    <w:bookmarkEnd w:id="8"/>
    <w:p>
      <w:pPr>
        <w:spacing w:after="0"/>
        <w:ind w:left="0"/>
        <w:jc w:val="both"/>
      </w:pPr>
      <w:r>
        <w:rPr>
          <w:rFonts w:ascii="Times New Roman"/>
          <w:b w:val="false"/>
          <w:i w:val="false"/>
          <w:color w:val="000000"/>
          <w:sz w:val="28"/>
        </w:rPr>
        <w:t>      24. Бөлімдердің және олардың жоғары тұрған органдарының байланыс деректері:</w:t>
      </w:r>
      <w:r>
        <w:br/>
      </w:r>
      <w:r>
        <w:rPr>
          <w:rFonts w:ascii="Times New Roman"/>
          <w:b w:val="false"/>
          <w:i w:val="false"/>
          <w:color w:val="000000"/>
          <w:sz w:val="28"/>
        </w:rPr>
        <w:t>
      1) веб-сайт, электрондық поштаның мекенжайы, заңды мекенжайы, телефоны, Бөлім бастықтарының және олардың орынбасарларының азаматтарды қабылдау кестелері осы Стандарттың 1-қосымшасында көрсетілген;</w:t>
      </w:r>
      <w:r>
        <w:br/>
      </w:r>
      <w:r>
        <w:rPr>
          <w:rFonts w:ascii="Times New Roman"/>
          <w:b w:val="false"/>
          <w:i w:val="false"/>
          <w:color w:val="000000"/>
          <w:sz w:val="28"/>
        </w:rPr>
        <w:t xml:space="preserve">
      2) веб-сайт, электрондық поштаның мекенжайы, орналасқан жері, аудандардың (облыстық маңызы бар қалалардың) әкімдіктерінің телефондары осы Стандарттың 3-қосымшасында көрсетілген. Аудандардың (облыстық маңызы бар қалалардың) әкімдерінің және олардың орынбасарларының қабылдау мен жұмыс кестесі туралы ақпарат мемлекеттік және орыс тілдерінде осы Стандарттың 3-қосымшасында көрсетілген мекенжайлар бойынша ғимараттардың үй-жайларындағы ақпараттық стендтерде орналасқан. </w:t>
      </w:r>
      <w:r>
        <w:br/>
      </w:r>
      <w:r>
        <w:rPr>
          <w:rFonts w:ascii="Times New Roman"/>
          <w:b w:val="false"/>
          <w:i w:val="false"/>
          <w:color w:val="000000"/>
          <w:sz w:val="28"/>
        </w:rPr>
        <w:t xml:space="preserve">
      25. Мемлекеттік қызмет көрсету мәселелері бойынша қосымша ақпаратты өтініш беруші "Қостанай облысының жұмыспен қамтуды үйлестіру және әлеуметтік бағдарламалар департаменті" мемлекеттік мекемесінде (бұдан әрі - Департамент) алады. </w:t>
      </w:r>
      <w:r>
        <w:br/>
      </w:r>
      <w:r>
        <w:rPr>
          <w:rFonts w:ascii="Times New Roman"/>
          <w:b w:val="false"/>
          <w:i w:val="false"/>
          <w:color w:val="000000"/>
          <w:sz w:val="28"/>
        </w:rPr>
        <w:t xml:space="preserve">
      Департаменттің мекенжайы: 110000, Қазақстан Республикасы, Қостанай облысы, </w:t>
      </w:r>
      <w:r>
        <w:br/>
      </w:r>
      <w:r>
        <w:rPr>
          <w:rFonts w:ascii="Times New Roman"/>
          <w:b w:val="false"/>
          <w:i w:val="false"/>
          <w:color w:val="000000"/>
          <w:sz w:val="28"/>
        </w:rPr>
        <w:t xml:space="preserve">
Қостанай қаласы, Қасымқанов көшесі, 34, электрондық поштаның мекенжайы  social@kostanay.kz, oblsots@mail. ru., Қостанай облысы әкімінің веб-сайты www.kostanay.kz электрондық қызметтер - www.e.kostanay.kz, байланыс телефоны: 8 (7142) 500616.       </w:t>
      </w:r>
    </w:p>
    <w:bookmarkStart w:name="z12" w:id="9"/>
    <w:p>
      <w:pPr>
        <w:spacing w:after="0"/>
        <w:ind w:left="0"/>
        <w:jc w:val="both"/>
      </w:pPr>
      <w:r>
        <w:rPr>
          <w:rFonts w:ascii="Times New Roman"/>
          <w:b w:val="false"/>
          <w:i w:val="false"/>
          <w:color w:val="000000"/>
          <w:sz w:val="28"/>
        </w:rPr>
        <w:t xml:space="preserve">
"Мемлекеттік атаулы әлеуметтік көмек    </w:t>
      </w:r>
      <w:r>
        <w:br/>
      </w:r>
      <w:r>
        <w:rPr>
          <w:rFonts w:ascii="Times New Roman"/>
          <w:b w:val="false"/>
          <w:i w:val="false"/>
          <w:color w:val="000000"/>
          <w:sz w:val="28"/>
        </w:rPr>
        <w:t xml:space="preserve">
тағайындау" мемлекеттік қызмет көрсету  </w:t>
      </w:r>
      <w:r>
        <w:br/>
      </w:r>
      <w:r>
        <w:rPr>
          <w:rFonts w:ascii="Times New Roman"/>
          <w:b w:val="false"/>
          <w:i w:val="false"/>
          <w:color w:val="000000"/>
          <w:sz w:val="28"/>
        </w:rPr>
        <w:t xml:space="preserve">
Стандартына 1-қосымша          </w:t>
      </w:r>
    </w:p>
    <w:bookmarkEnd w:id="9"/>
    <w:p>
      <w:pPr>
        <w:spacing w:after="0"/>
        <w:ind w:left="0"/>
        <w:jc w:val="left"/>
      </w:pPr>
      <w:r>
        <w:rPr>
          <w:rFonts w:ascii="Times New Roman"/>
          <w:b/>
          <w:i w:val="false"/>
          <w:color w:val="000000"/>
        </w:rPr>
        <w:t xml:space="preserve"> Аудандардың (облыстық маңызы бар қалалардың) </w:t>
      </w:r>
      <w:r>
        <w:br/>
      </w:r>
      <w:r>
        <w:rPr>
          <w:rFonts w:ascii="Times New Roman"/>
          <w:b/>
          <w:i w:val="false"/>
          <w:color w:val="000000"/>
        </w:rPr>
        <w:t xml:space="preserve">
жұмыспен қамту және әлеуметтік бағдарламалар </w:t>
      </w:r>
      <w:r>
        <w:br/>
      </w:r>
      <w:r>
        <w:rPr>
          <w:rFonts w:ascii="Times New Roman"/>
          <w:b/>
          <w:i w:val="false"/>
          <w:color w:val="000000"/>
        </w:rPr>
        <w:t>
Бөлімдерінің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2610"/>
        <w:gridCol w:w="5708"/>
        <w:gridCol w:w="2095"/>
        <w:gridCol w:w="2282"/>
      </w:tblGrid>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телефондардың нөмірлері және Бөлімдердің </w:t>
            </w:r>
            <w:r>
              <w:br/>
            </w:r>
            <w:r>
              <w:rPr>
                <w:rFonts w:ascii="Times New Roman"/>
                <w:b w:val="false"/>
                <w:i w:val="false"/>
                <w:color w:val="000000"/>
                <w:sz w:val="20"/>
              </w:rPr>
              <w:t xml:space="preserve">
бастықтары мен олардың </w:t>
            </w:r>
            <w:r>
              <w:br/>
            </w:r>
            <w:r>
              <w:rPr>
                <w:rFonts w:ascii="Times New Roman"/>
                <w:b w:val="false"/>
                <w:i w:val="false"/>
                <w:color w:val="000000"/>
                <w:sz w:val="20"/>
              </w:rPr>
              <w:t>
орынбасарларының азаматтарды қабылдау кестелері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дық пошта</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кімдігінің жұмыспен қамту және әлеуметтік бағдарлама-</w:t>
            </w:r>
            <w:r>
              <w:br/>
            </w:r>
            <w:r>
              <w:rPr>
                <w:rFonts w:ascii="Times New Roman"/>
                <w:b w:val="false"/>
                <w:i w:val="false"/>
                <w:color w:val="000000"/>
                <w:sz w:val="20"/>
              </w:rPr>
              <w:t>
лар бөлімі"  мемлекеттік мекемесі (бұдан әрі -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110101, Алтынсарин ауданы, </w:t>
            </w:r>
            <w:r>
              <w:br/>
            </w:r>
            <w:r>
              <w:rPr>
                <w:rFonts w:ascii="Times New Roman"/>
                <w:b w:val="false"/>
                <w:i w:val="false"/>
                <w:color w:val="000000"/>
                <w:sz w:val="20"/>
              </w:rPr>
              <w:t xml:space="preserve">
Обаған селосы, Ленин көшесі, 4, телефон нөмірі 8-(71445)-34-1-20, бастықтың азаматтарды қабылдау кестесі: сәрсенбі сағат 14.00-ден 17.00-ге дейін, бастықтың орынбасарының азаматтарды қабылдау кестесі: дүйсенбі сағат 9.00-ден12.00-ге дейін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altynsar.</w:t>
            </w:r>
            <w:r>
              <w:br/>
            </w:r>
            <w:r>
              <w:rPr>
                <w:rFonts w:ascii="Times New Roman"/>
                <w:b w:val="false"/>
                <w:i w:val="false"/>
                <w:color w:val="000000"/>
                <w:sz w:val="20"/>
              </w:rPr>
              <w:t>
kostanay.</w:t>
            </w:r>
            <w:r>
              <w:br/>
            </w:r>
            <w:r>
              <w:rPr>
                <w:rFonts w:ascii="Times New Roman"/>
                <w:b w:val="false"/>
                <w:i w:val="false"/>
                <w:color w:val="000000"/>
                <w:sz w:val="20"/>
              </w:rPr>
              <w:t>
kz/rus/</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ubaganskoe</w:t>
            </w:r>
            <w:r>
              <w:br/>
            </w:r>
            <w:r>
              <w:rPr>
                <w:rFonts w:ascii="Times New Roman"/>
                <w:b w:val="false"/>
                <w:i w:val="false"/>
                <w:color w:val="000000"/>
                <w:sz w:val="20"/>
              </w:rPr>
              <w:t>
@gcvp.kz</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Амангелді ауданы, Амангелді селосы, Майлин көшесі, 18, телефон нөмірі 8-(71440)-21-5-92, бастықтың азаматтарды қабылдау кестесі: бейсенбі сағат 14.00-ден 18.00-ге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қабылдау кестесі: дүйсенбі, сейсенбі, жұма сағат 14.00-ден 18.00-ге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amangeldy</w:t>
            </w:r>
            <w:r>
              <w:br/>
            </w:r>
            <w:r>
              <w:rPr>
                <w:rFonts w:ascii="Times New Roman"/>
                <w:b w:val="false"/>
                <w:i w:val="false"/>
                <w:color w:val="000000"/>
                <w:sz w:val="20"/>
              </w:rPr>
              <w:t>
.kostanay</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amngeldy</w:t>
            </w:r>
            <w:r>
              <w:br/>
            </w:r>
            <w:r>
              <w:rPr>
                <w:rFonts w:ascii="Times New Roman"/>
                <w:b w:val="false"/>
                <w:i w:val="false"/>
                <w:color w:val="000000"/>
                <w:sz w:val="20"/>
              </w:rPr>
              <w:t>
@gcvp.kz</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w:t>
            </w:r>
            <w:r>
              <w:br/>
            </w:r>
            <w:r>
              <w:rPr>
                <w:rFonts w:ascii="Times New Roman"/>
                <w:b w:val="false"/>
                <w:i w:val="false"/>
                <w:color w:val="000000"/>
                <w:sz w:val="20"/>
              </w:rPr>
              <w:t xml:space="preserve">
Әулиекөл селосы, Октябрьский көшесі, 24, телефон нөмірі 8-(71453)-21-0-76, бастықтың азаматтарды қабылдау кестесі: сәрсенбі сағат 9.00-ден 12.00-ге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қабылдау кестесі: дүйсенбі сағат 9.00-ден 12.00-ге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auliekol.</w:t>
            </w:r>
            <w:r>
              <w:br/>
            </w:r>
            <w:r>
              <w:rPr>
                <w:rFonts w:ascii="Times New Roman"/>
                <w:b w:val="false"/>
                <w:i w:val="false"/>
                <w:color w:val="000000"/>
                <w:sz w:val="20"/>
              </w:rPr>
              <w:t>
kostanai.</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aulsots</w:t>
            </w:r>
            <w:r>
              <w:br/>
            </w:r>
            <w:r>
              <w:rPr>
                <w:rFonts w:ascii="Times New Roman"/>
                <w:b w:val="false"/>
                <w:i w:val="false"/>
                <w:color w:val="000000"/>
                <w:sz w:val="20"/>
              </w:rPr>
              <w:t>
@mail.ru</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110660, Жангелдин ауданы, Торғай кенті, Амангелді көшесі, 38, телефон нөмірі 8-(71439)-21-5-60, бастықтың азаматтарды қабылдау кестесі: сәрсенбі сағат 15.00-ден 18.00-ге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қабылдау кестесі: жұма сағат 15.00-ден 18.00-ге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jangeldy.</w:t>
            </w:r>
            <w:r>
              <w:br/>
            </w:r>
            <w:r>
              <w:rPr>
                <w:rFonts w:ascii="Times New Roman"/>
                <w:b w:val="false"/>
                <w:i w:val="false"/>
                <w:color w:val="000000"/>
                <w:sz w:val="20"/>
              </w:rPr>
              <w:t>
kostanay.</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djansots</w:t>
            </w:r>
            <w:r>
              <w:br/>
            </w:r>
            <w:r>
              <w:rPr>
                <w:rFonts w:ascii="Times New Roman"/>
                <w:b w:val="false"/>
                <w:i w:val="false"/>
                <w:color w:val="000000"/>
                <w:sz w:val="20"/>
              </w:rPr>
              <w:t>
@mail.ru</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110500, Қостанай облысы, Денисов селосы, Калинин көшесі, 6, телефон нөмірі 8-(71434)-9-13-44, бастықтың азаматтарды </w:t>
            </w:r>
            <w:r>
              <w:br/>
            </w:r>
            <w:r>
              <w:rPr>
                <w:rFonts w:ascii="Times New Roman"/>
                <w:b w:val="false"/>
                <w:i w:val="false"/>
                <w:color w:val="000000"/>
                <w:sz w:val="20"/>
              </w:rPr>
              <w:t>
қабылдау кестесі: жұма сағат 9.00-ден 13.00-ге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denisovka</w:t>
            </w:r>
            <w:r>
              <w:br/>
            </w:r>
            <w:r>
              <w:rPr>
                <w:rFonts w:ascii="Times New Roman"/>
                <w:b w:val="false"/>
                <w:i w:val="false"/>
                <w:color w:val="000000"/>
                <w:sz w:val="20"/>
              </w:rPr>
              <w:t>
.kostanay</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densots</w:t>
            </w:r>
            <w:r>
              <w:br/>
            </w:r>
            <w:r>
              <w:rPr>
                <w:rFonts w:ascii="Times New Roman"/>
                <w:b w:val="false"/>
                <w:i w:val="false"/>
                <w:color w:val="000000"/>
                <w:sz w:val="20"/>
              </w:rPr>
              <w:t>
@mail.ru</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100701, Жітіқара ауданы, Жітіқара қаласы, Асанбаев көшесі, 51, телефон нөмірі 8 (71435)-2-33-70, бастықтың азаматтарды </w:t>
            </w:r>
            <w:r>
              <w:br/>
            </w:r>
            <w:r>
              <w:rPr>
                <w:rFonts w:ascii="Times New Roman"/>
                <w:b w:val="false"/>
                <w:i w:val="false"/>
                <w:color w:val="000000"/>
                <w:sz w:val="20"/>
              </w:rPr>
              <w:t xml:space="preserve">
қабылдау кестесі: сейсенбі сағат 9.00-ден 13.00-ге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қабылдау кестесі: сәрсенбі сағат 9.00-ден 13.00-ге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zhitikara</w:t>
            </w:r>
            <w:r>
              <w:br/>
            </w:r>
            <w:r>
              <w:rPr>
                <w:rFonts w:ascii="Times New Roman"/>
                <w:b w:val="false"/>
                <w:i w:val="false"/>
                <w:color w:val="000000"/>
                <w:sz w:val="20"/>
              </w:rPr>
              <w:t>
.kostanai</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jitsots</w:t>
            </w:r>
            <w:r>
              <w:br/>
            </w:r>
            <w:r>
              <w:rPr>
                <w:rFonts w:ascii="Times New Roman"/>
                <w:b w:val="false"/>
                <w:i w:val="false"/>
                <w:color w:val="000000"/>
                <w:sz w:val="20"/>
              </w:rPr>
              <w:t>
@mail.ru</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Қамысты ауданы, Қамысты кенті, Ленин көшесі, 22, телефон нөмірі 8-(71437)-21-8-49, бастықтың азаматтарды қабылдау кестесі: дүйсенбі және бейсенбі сағат 14.00-ден 18.00-ге дейін бастықтың орынбасарының азаматтарды қабылдау кестесі: сейсенбі және жұма сағат 14.00-ден 18.00-ге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kamysti.</w:t>
            </w:r>
            <w:r>
              <w:br/>
            </w:r>
            <w:r>
              <w:rPr>
                <w:rFonts w:ascii="Times New Roman"/>
                <w:b w:val="false"/>
                <w:i w:val="false"/>
                <w:color w:val="000000"/>
                <w:sz w:val="20"/>
              </w:rPr>
              <w:t>
kostanai.</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kamsots</w:t>
            </w:r>
            <w:r>
              <w:br/>
            </w:r>
            <w:r>
              <w:rPr>
                <w:rFonts w:ascii="Times New Roman"/>
                <w:b w:val="false"/>
                <w:i w:val="false"/>
                <w:color w:val="000000"/>
                <w:sz w:val="20"/>
              </w:rPr>
              <w:t>
@mail.ru</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Қарабалық ауданы, Қарабалық кенті,  Космо-</w:t>
            </w:r>
            <w:r>
              <w:br/>
            </w:r>
            <w:r>
              <w:rPr>
                <w:rFonts w:ascii="Times New Roman"/>
                <w:b w:val="false"/>
                <w:i w:val="false"/>
                <w:color w:val="000000"/>
                <w:sz w:val="20"/>
              </w:rPr>
              <w:t>
навтов көшесі, 16, телефон</w:t>
            </w:r>
            <w:r>
              <w:br/>
            </w:r>
            <w:r>
              <w:rPr>
                <w:rFonts w:ascii="Times New Roman"/>
                <w:b w:val="false"/>
                <w:i w:val="false"/>
                <w:color w:val="000000"/>
                <w:sz w:val="20"/>
              </w:rPr>
              <w:t>
нөмірі 8 (71441)-3-29-48, бастықтың азаматтарды қабылдау кестесі: бейсенбі сағат 9.00-ден 12.00-ге дейін, жұма сағат 15.00-ден 18.00-ге дейін бастықтың орынбасарының азаматтарды қабылдау кестесі: сәрсенбі сағат 9.00-ден 13.00-ге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karabalyk</w:t>
            </w:r>
            <w:r>
              <w:br/>
            </w:r>
            <w:r>
              <w:rPr>
                <w:rFonts w:ascii="Times New Roman"/>
                <w:b w:val="false"/>
                <w:i w:val="false"/>
                <w:color w:val="000000"/>
                <w:sz w:val="20"/>
              </w:rPr>
              <w:t>
.kostanai</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karasots</w:t>
            </w:r>
            <w:r>
              <w:br/>
            </w:r>
            <w:r>
              <w:rPr>
                <w:rFonts w:ascii="Times New Roman"/>
                <w:b w:val="false"/>
                <w:i w:val="false"/>
                <w:color w:val="000000"/>
                <w:sz w:val="20"/>
              </w:rPr>
              <w:t>
@mail.ru</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Қарасу ауданы, Қарасу селосы, А. Исаков көшесі, 68, телефон нөмірі 8 (71452)-21-0-59, бастықтың азаматтарды қабылдау кестесі: сейсенбі және бейсенбі сағат 10.00-ден 12.00-ге дейін және сағат 14.00-ден 16.00-ге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karasu.</w:t>
            </w:r>
            <w:r>
              <w:br/>
            </w:r>
            <w:r>
              <w:rPr>
                <w:rFonts w:ascii="Times New Roman"/>
                <w:b w:val="false"/>
                <w:i w:val="false"/>
                <w:color w:val="000000"/>
                <w:sz w:val="20"/>
              </w:rPr>
              <w:t>
kostanai.</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karusots</w:t>
            </w:r>
            <w:r>
              <w:br/>
            </w:r>
            <w:r>
              <w:rPr>
                <w:rFonts w:ascii="Times New Roman"/>
                <w:b w:val="false"/>
                <w:i w:val="false"/>
                <w:color w:val="000000"/>
                <w:sz w:val="20"/>
              </w:rPr>
              <w:t>
@mail.ru</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111100, Қостанай ауданы, Затобол кенті, Казахская көшесі, 5, телефон нөмірі 8-(71455)-2-12-95, бастықтың азаматтарды қабылдау кестесі: сәрсенбі сағат 14.00-ден 7.30-ға дейін бастықтың орынбасарының азаматтарды қабылдау кестесі: жұма сағат 14.00-ден 17.30-ға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kost</w:t>
            </w:r>
            <w:r>
              <w:br/>
            </w:r>
            <w:r>
              <w:rPr>
                <w:rFonts w:ascii="Times New Roman"/>
                <w:b w:val="false"/>
                <w:i w:val="false"/>
                <w:color w:val="000000"/>
                <w:sz w:val="20"/>
              </w:rPr>
              <w:t>
region.</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zatobolsk</w:t>
            </w:r>
            <w:r>
              <w:br/>
            </w:r>
            <w:r>
              <w:rPr>
                <w:rFonts w:ascii="Times New Roman"/>
                <w:b w:val="false"/>
                <w:i w:val="false"/>
                <w:color w:val="000000"/>
                <w:sz w:val="20"/>
              </w:rPr>
              <w:t>
@gcvp.kz</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"Мендіқара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Мендіқара ауданы, Боровской селосы, Летунов көшесі, 7, телефон нөмірі 8-(71443)-2-23-02 бастықтың азаматтарды қабылдау кестесі: сейсенбі және бейсенбі сағат 9.00-ден 12.00-ге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mendi-</w:t>
            </w:r>
            <w:r>
              <w:br/>
            </w:r>
            <w:r>
              <w:rPr>
                <w:rFonts w:ascii="Times New Roman"/>
                <w:b w:val="false"/>
                <w:i w:val="false"/>
                <w:color w:val="000000"/>
                <w:sz w:val="20"/>
              </w:rPr>
              <w:t>
kara.</w:t>
            </w:r>
            <w:r>
              <w:br/>
            </w:r>
            <w:r>
              <w:rPr>
                <w:rFonts w:ascii="Times New Roman"/>
                <w:b w:val="false"/>
                <w:i w:val="false"/>
                <w:color w:val="000000"/>
                <w:sz w:val="20"/>
              </w:rPr>
              <w:t>
kostanay.</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borovskoi</w:t>
            </w:r>
            <w:r>
              <w:br/>
            </w:r>
            <w:r>
              <w:rPr>
                <w:rFonts w:ascii="Times New Roman"/>
                <w:b w:val="false"/>
                <w:i w:val="false"/>
                <w:color w:val="000000"/>
                <w:sz w:val="20"/>
              </w:rPr>
              <w:t>
@gcvp.kz</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Науырзым ауданы, Қараменді селосы, Абай көшесі, 14, телефон нөмірі 8-(71454)-2-17-87 бастықтың азаматтарды қабылдау кестесі: сейсенбі сағат 10.00-ден 12.00-ге және сағат 15.00-ден 17.00-ге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naurzum.</w:t>
            </w:r>
            <w:r>
              <w:br/>
            </w:r>
            <w:r>
              <w:rPr>
                <w:rFonts w:ascii="Times New Roman"/>
                <w:b w:val="false"/>
                <w:i w:val="false"/>
                <w:color w:val="000000"/>
                <w:sz w:val="20"/>
              </w:rPr>
              <w:t>
kostanay.</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karamendy</w:t>
            </w:r>
            <w:r>
              <w:br/>
            </w:r>
            <w:r>
              <w:rPr>
                <w:rFonts w:ascii="Times New Roman"/>
                <w:b w:val="false"/>
                <w:i w:val="false"/>
                <w:color w:val="000000"/>
                <w:sz w:val="20"/>
              </w:rPr>
              <w:t>
@gcvp.kz</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Сарыкөл ауданы, Сарыкөл кенті, Ленин көшесі, 104, телефон нөмірі 8-(71451)-21-9-48 бастықтың азаматтарды қабылдау кестесі: сейсенбі және жұма сағат 10.00-ден 13.00-ге дейін және сағат 14.00-ден 16.00-ге дейін бастықтың орынбасарының  азаматтарды қабылдау кестесі: дүйсенбі және бейсенбі сағат 10.00-ден 13.00-ге және сағат 14.00-ден 16.00-ге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sarykol.</w:t>
            </w:r>
            <w:r>
              <w:br/>
            </w:r>
            <w:r>
              <w:rPr>
                <w:rFonts w:ascii="Times New Roman"/>
                <w:b w:val="false"/>
                <w:i w:val="false"/>
                <w:color w:val="000000"/>
                <w:sz w:val="20"/>
              </w:rPr>
              <w:t>
kostanay.</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sarsots</w:t>
            </w:r>
            <w:r>
              <w:br/>
            </w:r>
            <w:r>
              <w:rPr>
                <w:rFonts w:ascii="Times New Roman"/>
                <w:b w:val="false"/>
                <w:i w:val="false"/>
                <w:color w:val="000000"/>
                <w:sz w:val="20"/>
              </w:rPr>
              <w:t>
@yandex.ru</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 ауданы, Таран селосы, Калинин көшесі, 72, телефон нөмірі 8-(71436)-3-67-08 бастықтың азаматтарды қабылдау кестесі: сәрсенбі сағат 9.00-ден 13.00-ге дейін бастықтың  орынбасарының  азаматтарды қабылдау кестесі: дүйсенбі сағат 9.00-ден 13.00-ге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/taran.</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zagita</w:t>
            </w:r>
            <w:r>
              <w:br/>
            </w:r>
            <w:r>
              <w:rPr>
                <w:rFonts w:ascii="Times New Roman"/>
                <w:b w:val="false"/>
                <w:i w:val="false"/>
                <w:color w:val="000000"/>
                <w:sz w:val="20"/>
              </w:rPr>
              <w:t>
@mail.ru</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111800, Ұзынкөл ауданы, Ұзынкөл селосы, Абылайхан көшесі, 53, телефон нөмірі 8-(71444)-2-16-33 бастықтың азаматтарды қабылдау кестесі: сейсенбі сағат 9.00-ден 12.00-ге дейін және бейсенбі сағат  14.00-ден 18.00-ге дейін бастықтың орынбасарының  азаматтарды қабылдау кестесі: дүйсенбі сағат 9.00-ден 13.00-ге және жұма сағат 14.00-ден 18.00-ге дейін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uzunkol.</w:t>
            </w:r>
            <w:r>
              <w:br/>
            </w:r>
            <w:r>
              <w:rPr>
                <w:rFonts w:ascii="Times New Roman"/>
                <w:b w:val="false"/>
                <w:i w:val="false"/>
                <w:color w:val="000000"/>
                <w:sz w:val="20"/>
              </w:rPr>
              <w:t>
kostanay.</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uzunkol</w:t>
            </w:r>
            <w:r>
              <w:br/>
            </w:r>
            <w:r>
              <w:rPr>
                <w:rFonts w:ascii="Times New Roman"/>
                <w:b w:val="false"/>
                <w:i w:val="false"/>
                <w:color w:val="000000"/>
                <w:sz w:val="20"/>
              </w:rPr>
              <w:t>
@gcvp.kz</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111900, Федоров ауданы, Федоров селосы, Красноармейский көшесі, 53, телефон нөмірі 8-(71442)-21-9-96, бастықтың азаматтарды қабылдау кестесі: дүйсенбі,  сейсенбі, сәрсенбі сағат 9.00-ден 18.00-ге дейін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fedorov-</w:t>
            </w:r>
            <w:r>
              <w:br/>
            </w:r>
            <w:r>
              <w:rPr>
                <w:rFonts w:ascii="Times New Roman"/>
                <w:b w:val="false"/>
                <w:i w:val="false"/>
                <w:color w:val="000000"/>
                <w:sz w:val="20"/>
              </w:rPr>
              <w:t>
ka.</w:t>
            </w:r>
            <w:r>
              <w:br/>
            </w:r>
            <w:r>
              <w:rPr>
                <w:rFonts w:ascii="Times New Roman"/>
                <w:b w:val="false"/>
                <w:i w:val="false"/>
                <w:color w:val="000000"/>
                <w:sz w:val="20"/>
              </w:rPr>
              <w:t>
kostanay.</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fedsots</w:t>
            </w:r>
            <w:r>
              <w:br/>
            </w:r>
            <w:r>
              <w:rPr>
                <w:rFonts w:ascii="Times New Roman"/>
                <w:b w:val="false"/>
                <w:i w:val="false"/>
                <w:color w:val="000000"/>
                <w:sz w:val="20"/>
              </w:rPr>
              <w:t>
@mail.ru</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Арқалық қаласы, Абай даңғылы, 62,телефон нөмірі 8-(71430)-7-09-12, бастықтың азаматтарды </w:t>
            </w:r>
            <w:r>
              <w:br/>
            </w:r>
            <w:r>
              <w:rPr>
                <w:rFonts w:ascii="Times New Roman"/>
                <w:b w:val="false"/>
                <w:i w:val="false"/>
                <w:color w:val="000000"/>
                <w:sz w:val="20"/>
              </w:rPr>
              <w:t>
қабылдау кестесі: сәрсенбі, бейсенбі сағат 16.00-ден 17.00-ге дейін бастықтың орынбасарының азаматтарды қабылдау кестесі: сейсенбі, жұма сағат 16.00-ден 17.00-ге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arkalyk.</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sobes_</w:t>
            </w:r>
            <w:r>
              <w:br/>
            </w:r>
            <w:r>
              <w:rPr>
                <w:rFonts w:ascii="Times New Roman"/>
                <w:b w:val="false"/>
                <w:i w:val="false"/>
                <w:color w:val="000000"/>
                <w:sz w:val="20"/>
              </w:rPr>
              <w:t>
arkalyk</w:t>
            </w:r>
            <w:r>
              <w:br/>
            </w:r>
            <w:r>
              <w:rPr>
                <w:rFonts w:ascii="Times New Roman"/>
                <w:b w:val="false"/>
                <w:i w:val="false"/>
                <w:color w:val="000000"/>
                <w:sz w:val="20"/>
              </w:rPr>
              <w:t>
@gcvp.kz</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Қасымқанов көшесі,  36, телефон нөмірі  8-(7142)-50-08-26, бастықтың азаматтарды қабылдау кестесі: сейсенбі, сәрсенбі, бейсенбі сағат 9.00-ден 13.00-ге дейін бастықтың орынбасарының азаматтарды қабылдау кестесі: сейсенбі, сәрсенбі, бейсенбі сағат 9.00-ден 13.00-ге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kostanay.</w:t>
            </w:r>
            <w:r>
              <w:br/>
            </w:r>
            <w:r>
              <w:rPr>
                <w:rFonts w:ascii="Times New Roman"/>
                <w:b w:val="false"/>
                <w:i w:val="false"/>
                <w:color w:val="000000"/>
                <w:sz w:val="20"/>
              </w:rPr>
              <w:t>
info/</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gorsob</w:t>
            </w:r>
            <w:r>
              <w:br/>
            </w:r>
            <w:r>
              <w:rPr>
                <w:rFonts w:ascii="Times New Roman"/>
                <w:b w:val="false"/>
                <w:i w:val="false"/>
                <w:color w:val="000000"/>
                <w:sz w:val="20"/>
              </w:rPr>
              <w:t>
@mail.ru</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әкімдігінің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Лисаков қаласы, 4 ағын аудан, 37А"үй, телефон нөмірі 8-(71433)-3-21-71, бастықтың азаматтарды қабылдау кестесі: бейсенбі сағат 9.00-ден 13.00-ге дейін бастықтың  орынбасарының азаматтарды қабылдау кестесі: сейсенбі сағат 9.00-ден 13.00-ге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www.lsk.</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lissoc</w:t>
            </w:r>
            <w:r>
              <w:br/>
            </w:r>
            <w:r>
              <w:rPr>
                <w:rFonts w:ascii="Times New Roman"/>
                <w:b w:val="false"/>
                <w:i w:val="false"/>
                <w:color w:val="000000"/>
                <w:sz w:val="20"/>
              </w:rPr>
              <w:t>
@mail.ru</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жұмыспен қамту және әлеуметтік бағдарлама-</w:t>
            </w:r>
            <w:r>
              <w:br/>
            </w:r>
            <w:r>
              <w:rPr>
                <w:rFonts w:ascii="Times New Roman"/>
                <w:b w:val="false"/>
                <w:i w:val="false"/>
                <w:color w:val="000000"/>
                <w:sz w:val="20"/>
              </w:rPr>
              <w:t>
лар бөлімі" ММ</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Рудный қаласы, Пионерский көшесі,  21, телефон нөмірі  8-(71431)-4-40-75, бастықтың азаматтарды қабылдау кестесі: сәрсенбі сағат 10.00-ден 13.00-ге дейін бастықтың орынбасарының азаматтарды қабылдау кестесі: дүйсенбі, сейсенбі, сәрсенбі сағат 9.00-ден 13.00-ге дейін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rudny.</w:t>
            </w:r>
            <w:r>
              <w:br/>
            </w:r>
            <w:r>
              <w:rPr>
                <w:rFonts w:ascii="Times New Roman"/>
                <w:b w:val="false"/>
                <w:i w:val="false"/>
                <w:color w:val="000000"/>
                <w:sz w:val="20"/>
              </w:rPr>
              <w:t>
kz/</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rudsots</w:t>
            </w:r>
            <w:r>
              <w:br/>
            </w:r>
            <w:r>
              <w:rPr>
                <w:rFonts w:ascii="Times New Roman"/>
                <w:b w:val="false"/>
                <w:i w:val="false"/>
                <w:color w:val="000000"/>
                <w:sz w:val="20"/>
              </w:rPr>
              <w:t>
@mail.ru</w:t>
            </w:r>
          </w:p>
        </w:tc>
      </w:tr>
    </w:tbl>
    <w:bookmarkStart w:name="z13" w:id="10"/>
    <w:p>
      <w:pPr>
        <w:spacing w:after="0"/>
        <w:ind w:left="0"/>
        <w:jc w:val="both"/>
      </w:pPr>
      <w:r>
        <w:rPr>
          <w:rFonts w:ascii="Times New Roman"/>
          <w:b w:val="false"/>
          <w:i w:val="false"/>
          <w:color w:val="000000"/>
          <w:sz w:val="28"/>
        </w:rPr>
        <w:t xml:space="preserve">
"Мемлекеттік атаулы әлеуметтік көмек    </w:t>
      </w:r>
      <w:r>
        <w:br/>
      </w:r>
      <w:r>
        <w:rPr>
          <w:rFonts w:ascii="Times New Roman"/>
          <w:b w:val="false"/>
          <w:i w:val="false"/>
          <w:color w:val="000000"/>
          <w:sz w:val="28"/>
        </w:rPr>
        <w:t xml:space="preserve">
тағайындау" мемлекеттік қызмет көрсету  </w:t>
      </w:r>
      <w:r>
        <w:br/>
      </w:r>
      <w:r>
        <w:rPr>
          <w:rFonts w:ascii="Times New Roman"/>
          <w:b w:val="false"/>
          <w:i w:val="false"/>
          <w:color w:val="000000"/>
          <w:sz w:val="28"/>
        </w:rPr>
        <w:t xml:space="preserve">
Стандартына 2-қосымша          </w:t>
      </w:r>
    </w:p>
    <w:bookmarkEnd w:id="10"/>
    <w:p>
      <w:pPr>
        <w:spacing w:after="0"/>
        <w:ind w:left="0"/>
        <w:jc w:val="both"/>
      </w:pPr>
      <w:r>
        <w:rPr>
          <w:rFonts w:ascii="Times New Roman"/>
          <w:b/>
          <w:i w:val="false"/>
          <w:color w:val="000000"/>
          <w:sz w:val="28"/>
        </w:rPr>
        <w:t>Кесте. Сапа және қол жетімділік көрсеткіштердің маңызы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2493"/>
        <w:gridCol w:w="2533"/>
        <w:gridCol w:w="227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маңызы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жылы көрсеткіштің нысаналы маңызы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жылы көрсеткіштің ағымдағы </w:t>
            </w:r>
            <w:r>
              <w:br/>
            </w:r>
            <w:r>
              <w:rPr>
                <w:rFonts w:ascii="Times New Roman"/>
                <w:b w:val="false"/>
                <w:i w:val="false"/>
                <w:color w:val="000000"/>
                <w:sz w:val="20"/>
              </w:rPr>
              <w:t>
маңызы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Уақытылылық</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уақыттан бастап белгіленген мерзімде қызметтер көрсетудің % (үлесі) жағдайы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Кезекте 40 минуттан аспай қызмет көрсетілуін күткен тұтынушылардың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Тұтынушылар қыз-</w:t>
            </w:r>
            <w:r>
              <w:br/>
            </w:r>
            <w:r>
              <w:rPr>
                <w:rFonts w:ascii="Times New Roman"/>
                <w:b w:val="false"/>
                <w:i w:val="false"/>
                <w:color w:val="000000"/>
                <w:sz w:val="20"/>
              </w:rPr>
              <w:t>
мет көрсету процесінің сапасына қанағат ету</w:t>
            </w:r>
            <w:r>
              <w:br/>
            </w:r>
            <w:r>
              <w:rPr>
                <w:rFonts w:ascii="Times New Roman"/>
                <w:b w:val="false"/>
                <w:i w:val="false"/>
                <w:color w:val="000000"/>
                <w:sz w:val="20"/>
              </w:rPr>
              <w:t>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w:t>
            </w:r>
            <w:r>
              <w:br/>
            </w:r>
            <w:r>
              <w:rPr>
                <w:rFonts w:ascii="Times New Roman"/>
                <w:b w:val="false"/>
                <w:i w:val="false"/>
                <w:color w:val="000000"/>
                <w:sz w:val="20"/>
              </w:rPr>
              <w:t xml:space="preserve">
мен құжаттарды дұрыс толтыру (жасалған </w:t>
            </w:r>
            <w:r>
              <w:br/>
            </w:r>
            <w:r>
              <w:rPr>
                <w:rFonts w:ascii="Times New Roman"/>
                <w:b w:val="false"/>
                <w:i w:val="false"/>
                <w:color w:val="000000"/>
                <w:sz w:val="20"/>
              </w:rPr>
              <w:t>
есептеу, есеп айырысу және тағы басқа) жағдайлар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 сапасы мен тәртібі туралы ақпаратпен </w:t>
            </w:r>
            <w:r>
              <w:br/>
            </w:r>
            <w:r>
              <w:rPr>
                <w:rFonts w:ascii="Times New Roman"/>
                <w:b w:val="false"/>
                <w:i w:val="false"/>
                <w:color w:val="000000"/>
                <w:sz w:val="20"/>
              </w:rPr>
              <w:t>
қанағаттанған  тұтынушылар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Тұтынушының </w:t>
            </w:r>
            <w:r>
              <w:br/>
            </w:r>
            <w:r>
              <w:rPr>
                <w:rFonts w:ascii="Times New Roman"/>
                <w:b w:val="false"/>
                <w:i w:val="false"/>
                <w:color w:val="000000"/>
                <w:sz w:val="20"/>
              </w:rPr>
              <w:t xml:space="preserve">
құжаттарды дұрыс  толтыру және бірден тапсыру жағдайының </w:t>
            </w:r>
            <w:r>
              <w:br/>
            </w:r>
            <w:r>
              <w:rPr>
                <w:rFonts w:ascii="Times New Roman"/>
                <w:b w:val="false"/>
                <w:i w:val="false"/>
                <w:color w:val="000000"/>
                <w:sz w:val="20"/>
              </w:rPr>
              <w:t>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w:t>
            </w:r>
            <w:r>
              <w:br/>
            </w:r>
            <w:r>
              <w:rPr>
                <w:rFonts w:ascii="Times New Roman"/>
                <w:b w:val="false"/>
                <w:i w:val="false"/>
                <w:color w:val="000000"/>
                <w:sz w:val="20"/>
              </w:rPr>
              <w:t>
қол жететін ақпарат беру қызметінің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 беру үдерісі</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Осы қызмет түрі бойынша қызмет көрсе-</w:t>
            </w:r>
            <w:r>
              <w:br/>
            </w:r>
            <w:r>
              <w:rPr>
                <w:rFonts w:ascii="Times New Roman"/>
                <w:b w:val="false"/>
                <w:i w:val="false"/>
                <w:color w:val="000000"/>
                <w:sz w:val="20"/>
              </w:rPr>
              <w:t>
тілген тұтынушылардың жалпы санына дәлелді шағымдар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4.2.Белгіленген мер-</w:t>
            </w:r>
            <w:r>
              <w:br/>
            </w:r>
            <w:r>
              <w:rPr>
                <w:rFonts w:ascii="Times New Roman"/>
                <w:b w:val="false"/>
                <w:i w:val="false"/>
                <w:color w:val="000000"/>
                <w:sz w:val="20"/>
              </w:rPr>
              <w:t xml:space="preserve">
зімде қаралып, </w:t>
            </w:r>
            <w:r>
              <w:br/>
            </w:r>
            <w:r>
              <w:rPr>
                <w:rFonts w:ascii="Times New Roman"/>
                <w:b w:val="false"/>
                <w:i w:val="false"/>
                <w:color w:val="000000"/>
                <w:sz w:val="20"/>
              </w:rPr>
              <w:t>
қанағаттандырылған дәлелді шағмдар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Тұтынушылардың </w:t>
            </w:r>
            <w:r>
              <w:br/>
            </w:r>
            <w:r>
              <w:rPr>
                <w:rFonts w:ascii="Times New Roman"/>
                <w:b w:val="false"/>
                <w:i w:val="false"/>
                <w:color w:val="000000"/>
                <w:sz w:val="20"/>
              </w:rPr>
              <w:t xml:space="preserve">
қолданыстағы шағым беру тәртібіне </w:t>
            </w:r>
            <w:r>
              <w:br/>
            </w:r>
            <w:r>
              <w:rPr>
                <w:rFonts w:ascii="Times New Roman"/>
                <w:b w:val="false"/>
                <w:i w:val="false"/>
                <w:color w:val="000000"/>
                <w:sz w:val="20"/>
              </w:rPr>
              <w:t>
қанағат ету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Тұтынушылар шағым беру мерзіміне </w:t>
            </w:r>
            <w:r>
              <w:br/>
            </w:r>
            <w:r>
              <w:rPr>
                <w:rFonts w:ascii="Times New Roman"/>
                <w:b w:val="false"/>
                <w:i w:val="false"/>
                <w:color w:val="000000"/>
                <w:sz w:val="20"/>
              </w:rPr>
              <w:t>
қанағат ету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Тұтынушылардың </w:t>
            </w:r>
            <w:r>
              <w:br/>
            </w:r>
            <w:r>
              <w:rPr>
                <w:rFonts w:ascii="Times New Roman"/>
                <w:b w:val="false"/>
                <w:i w:val="false"/>
                <w:color w:val="000000"/>
                <w:sz w:val="20"/>
              </w:rPr>
              <w:t>
персоналдың сыпайы-</w:t>
            </w:r>
            <w:r>
              <w:br/>
            </w:r>
            <w:r>
              <w:rPr>
                <w:rFonts w:ascii="Times New Roman"/>
                <w:b w:val="false"/>
                <w:i w:val="false"/>
                <w:color w:val="000000"/>
                <w:sz w:val="20"/>
              </w:rPr>
              <w:t>
лығына қанағат ету % (үлесі)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bl>
    <w:p>
      <w:pPr>
        <w:spacing w:after="0"/>
        <w:ind w:left="0"/>
        <w:jc w:val="both"/>
      </w:pPr>
      <w:r>
        <w:rPr>
          <w:rFonts w:ascii="Times New Roman"/>
          <w:b w:val="false"/>
          <w:i w:val="false"/>
          <w:color w:val="000000"/>
          <w:sz w:val="28"/>
        </w:rPr>
        <w:t xml:space="preserve">    %-пайыз </w:t>
      </w:r>
    </w:p>
    <w:bookmarkStart w:name="z14" w:id="11"/>
    <w:p>
      <w:pPr>
        <w:spacing w:after="0"/>
        <w:ind w:left="0"/>
        <w:jc w:val="both"/>
      </w:pPr>
      <w:r>
        <w:rPr>
          <w:rFonts w:ascii="Times New Roman"/>
          <w:b w:val="false"/>
          <w:i w:val="false"/>
          <w:color w:val="000000"/>
          <w:sz w:val="28"/>
        </w:rPr>
        <w:t xml:space="preserve">
"Мемлекеттік атаулы әлеуметтік көмек    </w:t>
      </w:r>
      <w:r>
        <w:br/>
      </w:r>
      <w:r>
        <w:rPr>
          <w:rFonts w:ascii="Times New Roman"/>
          <w:b w:val="false"/>
          <w:i w:val="false"/>
          <w:color w:val="000000"/>
          <w:sz w:val="28"/>
        </w:rPr>
        <w:t xml:space="preserve">
тағайындау" мемлекеттік қызмет көрсету  </w:t>
      </w:r>
      <w:r>
        <w:br/>
      </w:r>
      <w:r>
        <w:rPr>
          <w:rFonts w:ascii="Times New Roman"/>
          <w:b w:val="false"/>
          <w:i w:val="false"/>
          <w:color w:val="000000"/>
          <w:sz w:val="28"/>
        </w:rPr>
        <w:t xml:space="preserve">
Стандартына 3-қосымша           </w:t>
      </w:r>
    </w:p>
    <w:bookmarkEnd w:id="11"/>
    <w:p>
      <w:pPr>
        <w:spacing w:after="0"/>
        <w:ind w:left="0"/>
        <w:jc w:val="left"/>
      </w:pPr>
      <w:r>
        <w:rPr>
          <w:rFonts w:ascii="Times New Roman"/>
          <w:b/>
          <w:i w:val="false"/>
          <w:color w:val="000000"/>
        </w:rPr>
        <w:t xml:space="preserve"> Аудандардың (облыстық маңызы бар қалалардың) </w:t>
      </w:r>
      <w:r>
        <w:br/>
      </w:r>
      <w:r>
        <w:rPr>
          <w:rFonts w:ascii="Times New Roman"/>
          <w:b/>
          <w:i w:val="false"/>
          <w:color w:val="000000"/>
        </w:rPr>
        <w:t>
әкімдіктерінің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173"/>
        <w:gridCol w:w="5073"/>
        <w:gridCol w:w="2073"/>
        <w:gridCol w:w="2213"/>
      </w:tblGrid>
      <w:tr>
        <w:trPr>
          <w:trHeight w:val="19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r>
              <w:br/>
            </w:r>
            <w:r>
              <w:rPr>
                <w:rFonts w:ascii="Times New Roman"/>
                <w:b w:val="false"/>
                <w:i w:val="false"/>
                <w:color w:val="000000"/>
                <w:sz w:val="20"/>
              </w:rPr>
              <w:t xml:space="preserve">
дың </w:t>
            </w:r>
            <w:r>
              <w:br/>
            </w:r>
            <w:r>
              <w:rPr>
                <w:rFonts w:ascii="Times New Roman"/>
                <w:b w:val="false"/>
                <w:i w:val="false"/>
                <w:color w:val="000000"/>
                <w:sz w:val="20"/>
              </w:rPr>
              <w:t>
(облыстық</w:t>
            </w:r>
            <w:r>
              <w:br/>
            </w:r>
            <w:r>
              <w:rPr>
                <w:rFonts w:ascii="Times New Roman"/>
                <w:b w:val="false"/>
                <w:i w:val="false"/>
                <w:color w:val="000000"/>
                <w:sz w:val="20"/>
              </w:rPr>
              <w:t>
маңызы бар қала-</w:t>
            </w:r>
            <w:r>
              <w:br/>
            </w:r>
            <w:r>
              <w:rPr>
                <w:rFonts w:ascii="Times New Roman"/>
                <w:b w:val="false"/>
                <w:i w:val="false"/>
                <w:color w:val="000000"/>
                <w:sz w:val="20"/>
              </w:rPr>
              <w:t>
лардың)</w:t>
            </w:r>
            <w:r>
              <w:br/>
            </w:r>
            <w:r>
              <w:rPr>
                <w:rFonts w:ascii="Times New Roman"/>
                <w:b w:val="false"/>
                <w:i w:val="false"/>
                <w:color w:val="000000"/>
                <w:sz w:val="20"/>
              </w:rPr>
              <w:t>
әкімдік-</w:t>
            </w:r>
            <w:r>
              <w:br/>
            </w:r>
            <w:r>
              <w:rPr>
                <w:rFonts w:ascii="Times New Roman"/>
                <w:b w:val="false"/>
                <w:i w:val="false"/>
                <w:color w:val="000000"/>
                <w:sz w:val="20"/>
              </w:rPr>
              <w:t>
терінің</w:t>
            </w:r>
            <w:r>
              <w:br/>
            </w:r>
            <w:r>
              <w:rPr>
                <w:rFonts w:ascii="Times New Roman"/>
                <w:b w:val="false"/>
                <w:i w:val="false"/>
                <w:color w:val="000000"/>
                <w:sz w:val="20"/>
              </w:rPr>
              <w:t xml:space="preserve">
атауы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мен телефондардың нөмірлері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дық пошта</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ауданының әкімдігі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Алтынсарин ауданы, Обаған селосы, Ленин көшесі, 4, телефон нөмірі 8-(71445)-34-1-78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altynsar.</w:t>
            </w:r>
            <w:r>
              <w:br/>
            </w:r>
            <w:r>
              <w:rPr>
                <w:rFonts w:ascii="Times New Roman"/>
                <w:b w:val="false"/>
                <w:i w:val="false"/>
                <w:color w:val="000000"/>
                <w:sz w:val="20"/>
              </w:rPr>
              <w:t>
kostanay.</w:t>
            </w:r>
            <w:r>
              <w:br/>
            </w:r>
            <w:r>
              <w:rPr>
                <w:rFonts w:ascii="Times New Roman"/>
                <w:b w:val="false"/>
                <w:i w:val="false"/>
                <w:color w:val="000000"/>
                <w:sz w:val="20"/>
              </w:rPr>
              <w:t>
kz/rus/</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Амангелді ауданы, Амангелді селосы, Б. Майлин көшесі, 19, телефон нөмірі 8-(71440)-21-4-00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amangeldy.</w:t>
            </w:r>
            <w:r>
              <w:br/>
            </w:r>
            <w:r>
              <w:rPr>
                <w:rFonts w:ascii="Times New Roman"/>
                <w:b w:val="false"/>
                <w:i w:val="false"/>
                <w:color w:val="000000"/>
                <w:sz w:val="20"/>
              </w:rPr>
              <w:t>
kostanay.</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Әулиекөл селосы, 1 Май көшесі, 44 үй, телефон нөмірі 8-(71453)-21-0-33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auliekol.</w:t>
            </w:r>
            <w:r>
              <w:br/>
            </w:r>
            <w:r>
              <w:rPr>
                <w:rFonts w:ascii="Times New Roman"/>
                <w:b w:val="false"/>
                <w:i w:val="false"/>
                <w:color w:val="000000"/>
                <w:sz w:val="20"/>
              </w:rPr>
              <w:t>
kostanai.</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110660, Жангелдин ауданы, Торғай кенті, Алтынсарин көшесі, 4, телефон нөмірі 8-(71439)-21-1-07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jangeldy.</w:t>
            </w:r>
            <w:r>
              <w:br/>
            </w:r>
            <w:r>
              <w:rPr>
                <w:rFonts w:ascii="Times New Roman"/>
                <w:b w:val="false"/>
                <w:i w:val="false"/>
                <w:color w:val="000000"/>
                <w:sz w:val="20"/>
              </w:rPr>
              <w:t>
kostanay.</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Қостанай облысы, Денисов селосы, Калинин көшесі, 5, телефон нөмірі 8-(71434)-9-15-01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denisovka.</w:t>
            </w:r>
            <w:r>
              <w:br/>
            </w:r>
            <w:r>
              <w:rPr>
                <w:rFonts w:ascii="Times New Roman"/>
                <w:b w:val="false"/>
                <w:i w:val="false"/>
                <w:color w:val="000000"/>
                <w:sz w:val="20"/>
              </w:rPr>
              <w:t>
kostanay.</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100701, Жітіқара ауданы, Жітіқара қаласы, 6 шағын аудан, 65 үй, телефон нөмірі 8 (71435)-2-00-02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zhitikara.</w:t>
            </w:r>
            <w:r>
              <w:br/>
            </w:r>
            <w:r>
              <w:rPr>
                <w:rFonts w:ascii="Times New Roman"/>
                <w:b w:val="false"/>
                <w:i w:val="false"/>
                <w:color w:val="000000"/>
                <w:sz w:val="20"/>
              </w:rPr>
              <w:t>
kostanai.</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Қамысты ауданы, Қамысты кенті, Ержанов көшесі, 61 үй, телефон нөмірі 8-(71437)-21-7-44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kamysti.</w:t>
            </w:r>
            <w:r>
              <w:br/>
            </w:r>
            <w:r>
              <w:rPr>
                <w:rFonts w:ascii="Times New Roman"/>
                <w:b w:val="false"/>
                <w:i w:val="false"/>
                <w:color w:val="000000"/>
                <w:sz w:val="20"/>
              </w:rPr>
              <w:t>
kostanai.</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Қарабалық ауданы, Қарабалық кенті, Космонавтов көшесі, 31, телефон нөмірі 8 (71441)-3-35-70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karabalyk.</w:t>
            </w:r>
            <w:r>
              <w:br/>
            </w:r>
            <w:r>
              <w:rPr>
                <w:rFonts w:ascii="Times New Roman"/>
                <w:b w:val="false"/>
                <w:i w:val="false"/>
                <w:color w:val="000000"/>
                <w:sz w:val="20"/>
              </w:rPr>
              <w:t>
kostanai.</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111000, Қарасу ауданы, Қарасу  селосы, А. Исаков көшесі, 73, телефон нөмірі 8(71452)-21-2-80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karasu.</w:t>
            </w:r>
            <w:r>
              <w:br/>
            </w:r>
            <w:r>
              <w:rPr>
                <w:rFonts w:ascii="Times New Roman"/>
                <w:b w:val="false"/>
                <w:i w:val="false"/>
                <w:color w:val="000000"/>
                <w:sz w:val="20"/>
              </w:rPr>
              <w:t>
kostanai.</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111100, Қостанай ауданы, Затобол кенті, Калинин көшесі, 65, телефон нөмірі 8-(71455)-2-12-05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www.kost-</w:t>
            </w:r>
            <w:r>
              <w:br/>
            </w:r>
            <w:r>
              <w:rPr>
                <w:rFonts w:ascii="Times New Roman"/>
                <w:b w:val="false"/>
                <w:i w:val="false"/>
                <w:color w:val="000000"/>
                <w:sz w:val="20"/>
              </w:rPr>
              <w:t>
region.kz/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w:t>
            </w:r>
            <w:r>
              <w:br/>
            </w:r>
            <w:r>
              <w:rPr>
                <w:rFonts w:ascii="Times New Roman"/>
                <w:b w:val="false"/>
                <w:i w:val="false"/>
                <w:color w:val="000000"/>
                <w:sz w:val="20"/>
              </w:rPr>
              <w:t>
region@</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Мендіқара ауданының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Мендіқара ауданы, Боровской селосы, Королев көшесі, 5, телефон нөмірі 8-(71443)-2-16-06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mendikara.</w:t>
            </w:r>
            <w:r>
              <w:br/>
            </w:r>
            <w:r>
              <w:rPr>
                <w:rFonts w:ascii="Times New Roman"/>
                <w:b w:val="false"/>
                <w:i w:val="false"/>
                <w:color w:val="000000"/>
                <w:sz w:val="20"/>
              </w:rPr>
              <w:t>
kostanay.</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Науырзым ауданы, Қараменді селосы, Жәнібек көшесі, 1, телефон нөмірі 8-(71454)-2-14-85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naurzum.</w:t>
            </w:r>
            <w:r>
              <w:br/>
            </w:r>
            <w:r>
              <w:rPr>
                <w:rFonts w:ascii="Times New Roman"/>
                <w:b w:val="false"/>
                <w:i w:val="false"/>
                <w:color w:val="000000"/>
                <w:sz w:val="20"/>
              </w:rPr>
              <w:t>
kostanay.</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111600, Сарыкөл ауданы, Сарыкөл кенті, Ленин көшесі, 72, телефон нөмірі 8-(71451)-21-7-90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sarykol.</w:t>
            </w:r>
            <w:r>
              <w:br/>
            </w:r>
            <w:r>
              <w:rPr>
                <w:rFonts w:ascii="Times New Roman"/>
                <w:b w:val="false"/>
                <w:i w:val="false"/>
                <w:color w:val="000000"/>
                <w:sz w:val="20"/>
              </w:rPr>
              <w:t>
kostanay.</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 ауданы, Таран селосы, Калинин көшесі, 60, телефон нөмірі 8-(71436)-3-71-45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taran.kz/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Ұзынкөл ауданы, Ұзынкөл селосы, Мүсірепов көшесі, 14, телефон нөмірі 8-(71444)-2-13-90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uzunkol.</w:t>
            </w:r>
            <w:r>
              <w:br/>
            </w:r>
            <w:r>
              <w:rPr>
                <w:rFonts w:ascii="Times New Roman"/>
                <w:b w:val="false"/>
                <w:i w:val="false"/>
                <w:color w:val="000000"/>
                <w:sz w:val="20"/>
              </w:rPr>
              <w:t>
kostanay.</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ауданының әкімдігі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 ауданы, Федоров селосы, Калинин көшесі, 53, телефон нөмірі 8-(71442)-2-13-04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fedorovka.</w:t>
            </w:r>
            <w:r>
              <w:br/>
            </w:r>
            <w:r>
              <w:rPr>
                <w:rFonts w:ascii="Times New Roman"/>
                <w:b w:val="false"/>
                <w:i w:val="false"/>
                <w:color w:val="000000"/>
                <w:sz w:val="20"/>
              </w:rPr>
              <w:t>
kostanay.</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қаласының әкімдігі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Арқалық қаласы, Абай даңғылы, 29, телефон нөмірі 8-(71430)-7-12-00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arkalyk.</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Пушкин көшесі, 98, телефон нөмірі 8-(7142)-57-57-65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w:t>
            </w:r>
            <w:r>
              <w:br/>
            </w:r>
            <w:r>
              <w:rPr>
                <w:rFonts w:ascii="Times New Roman"/>
                <w:b w:val="false"/>
                <w:i w:val="false"/>
                <w:color w:val="000000"/>
                <w:sz w:val="20"/>
              </w:rPr>
              <w:t>
kostanay.</w:t>
            </w:r>
            <w:r>
              <w:br/>
            </w:r>
            <w:r>
              <w:rPr>
                <w:rFonts w:ascii="Times New Roman"/>
                <w:b w:val="false"/>
                <w:i w:val="false"/>
                <w:color w:val="000000"/>
                <w:sz w:val="20"/>
              </w:rPr>
              <w:t>
info/</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w:t>
            </w:r>
            <w:r>
              <w:br/>
            </w:r>
            <w:r>
              <w:rPr>
                <w:rFonts w:ascii="Times New Roman"/>
                <w:b w:val="false"/>
                <w:i w:val="false"/>
                <w:color w:val="000000"/>
                <w:sz w:val="20"/>
              </w:rPr>
              <w:t>
@kostanay.</w:t>
            </w:r>
            <w:r>
              <w:br/>
            </w:r>
            <w:r>
              <w:rPr>
                <w:rFonts w:ascii="Times New Roman"/>
                <w:b w:val="false"/>
                <w:i w:val="false"/>
                <w:color w:val="000000"/>
                <w:sz w:val="20"/>
              </w:rPr>
              <w:t xml:space="preserve">
kz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Мира көшесі, 32, телефон нөмірі 8-(71433)-3-45-76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www.lsk.</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w:t>
            </w:r>
            <w:r>
              <w:br/>
            </w:r>
            <w:r>
              <w:rPr>
                <w:rFonts w:ascii="Times New Roman"/>
                <w:b w:val="false"/>
                <w:i w:val="false"/>
                <w:color w:val="000000"/>
                <w:sz w:val="20"/>
              </w:rPr>
              <w:t>
@kostanay.</w:t>
            </w:r>
            <w:r>
              <w:br/>
            </w:r>
            <w:r>
              <w:rPr>
                <w:rFonts w:ascii="Times New Roman"/>
                <w:b w:val="false"/>
                <w:i w:val="false"/>
                <w:color w:val="000000"/>
                <w:sz w:val="20"/>
              </w:rPr>
              <w:t>
kz</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әкімдігі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Рудный қаласы, Ленин көшесі, 93, телефон нөмірі 8-(71431)-4-53-31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www.rudny.</w:t>
            </w:r>
            <w:r>
              <w:br/>
            </w:r>
            <w:r>
              <w:rPr>
                <w:rFonts w:ascii="Times New Roman"/>
                <w:b w:val="false"/>
                <w:i w:val="false"/>
                <w:color w:val="000000"/>
                <w:sz w:val="20"/>
              </w:rPr>
              <w:t>
kz/</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rudny</w:t>
            </w:r>
            <w:r>
              <w:br/>
            </w:r>
            <w:r>
              <w:rPr>
                <w:rFonts w:ascii="Times New Roman"/>
                <w:b w:val="false"/>
                <w:i w:val="false"/>
                <w:color w:val="000000"/>
                <w:sz w:val="20"/>
              </w:rPr>
              <w:t>
@kostanay.</w:t>
            </w:r>
            <w:r>
              <w:br/>
            </w:r>
            <w:r>
              <w:rPr>
                <w:rFonts w:ascii="Times New Roman"/>
                <w:b w:val="false"/>
                <w:i w:val="false"/>
                <w:color w:val="000000"/>
                <w:sz w:val="20"/>
              </w:rPr>
              <w:t>
kz</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