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d45b" w14:textId="8d7d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азаматтарды есепке қою және тіркеу"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30 қаңтардағы № 90 қаулысы. Қостанай облысы әділет департаментінде 2008 жылғы 12 наурызда № 3608 тіркелді. Күші жойылды - Қостанай облысы әкімдігінің 2011 жылғы 10 маусымдағы № 253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әкімдігінің 2011.06.10 № 253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w:t>
      </w:r>
      <w:r>
        <w:rPr>
          <w:rFonts w:ascii="Times New Roman"/>
          <w:b w:val="false"/>
          <w:i w:val="false"/>
          <w:color w:val="000000"/>
          <w:sz w:val="28"/>
        </w:rPr>
        <w:t>үлгі стандартын</w:t>
      </w:r>
      <w:r>
        <w:rPr>
          <w:rFonts w:ascii="Times New Roman"/>
          <w:b w:val="false"/>
          <w:i w:val="false"/>
          <w:color w:val="000000"/>
          <w:sz w:val="28"/>
        </w:rPr>
        <w:t xml:space="preserve"> бекіту туралы" Қазақстан Республикасы Yкіметінің 2007 жылғы 30 маусымдағы N 558 және "Жеке және заңды тұлғаларға көрсетілетін </w:t>
      </w:r>
      <w:r>
        <w:rPr>
          <w:rFonts w:ascii="Times New Roman"/>
          <w:b w:val="false"/>
          <w:i w:val="false"/>
          <w:color w:val="000000"/>
          <w:sz w:val="28"/>
        </w:rPr>
        <w:t>мемлекеттік қызметтердің тізілімін</w:t>
      </w:r>
      <w:r>
        <w:rPr>
          <w:rFonts w:ascii="Times New Roman"/>
          <w:b w:val="false"/>
          <w:i w:val="false"/>
          <w:color w:val="000000"/>
          <w:sz w:val="28"/>
        </w:rPr>
        <w:t xml:space="preserve"> бекіту туралы" 2007 жылғы 30 маусымдағы N 561 қаулыларына орай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"Жұмыссыз азаматтарды есепке қою және тіркеу"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С.Ш. Бектұрғановқа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КЕЛІСІЛДІ </w:t>
      </w:r>
    </w:p>
    <w:bookmarkStart w:name="z8"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30 қаңтардағы    </w:t>
      </w:r>
      <w:r>
        <w:br/>
      </w:r>
      <w:r>
        <w:rPr>
          <w:rFonts w:ascii="Times New Roman"/>
          <w:b w:val="false"/>
          <w:i w:val="false"/>
          <w:color w:val="000000"/>
          <w:sz w:val="28"/>
        </w:rPr>
        <w:t xml:space="preserve">
N 90 қаулысымен бекітілген  </w:t>
      </w:r>
    </w:p>
    <w:bookmarkEnd w:id="2"/>
    <w:bookmarkStart w:name="z9" w:id="3"/>
    <w:p>
      <w:pPr>
        <w:spacing w:after="0"/>
        <w:ind w:left="0"/>
        <w:jc w:val="left"/>
      </w:pPr>
      <w:r>
        <w:rPr>
          <w:rFonts w:ascii="Times New Roman"/>
          <w:b/>
          <w:i w:val="false"/>
          <w:color w:val="000000"/>
        </w:rPr>
        <w:t xml:space="preserve"> 
"Жұмыссыз азаматтарды есепке қою және тіркеу"</w:t>
      </w:r>
      <w:r>
        <w:br/>
      </w:r>
      <w:r>
        <w:rPr>
          <w:rFonts w:ascii="Times New Roman"/>
          <w:b/>
          <w:i w:val="false"/>
          <w:color w:val="000000"/>
        </w:rPr>
        <w:t>
мемлекеттік қызмет көрсету Стандарты 1. Жалпы ережелер</w:t>
      </w:r>
    </w:p>
    <w:bookmarkEnd w:id="3"/>
    <w:bookmarkStart w:name="z11" w:id="4"/>
    <w:p>
      <w:pPr>
        <w:spacing w:after="0"/>
        <w:ind w:left="0"/>
        <w:jc w:val="both"/>
      </w:pPr>
      <w:r>
        <w:rPr>
          <w:rFonts w:ascii="Times New Roman"/>
          <w:b w:val="false"/>
          <w:i w:val="false"/>
          <w:color w:val="000000"/>
          <w:sz w:val="28"/>
        </w:rPr>
        <w:t>
      1. Жұмыс іздеп жұмысқа орналасуға жәрдем сұрап уәкілетті органға өтініш білдірген, алдағы уақытта жұмыссыз ретінде есепке тұрғызу, жұмыссыз азаматтарды есепке қою және тіркеу үшін жүзеге асырылады.</w:t>
      </w:r>
      <w:r>
        <w:br/>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3. Мемлекеттік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15-бабы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 өтініш берушінің тұрғылықты жеріндегі аудандардың (облыстық маңызы бар қалалардың) жұмыспен қамту және әлеуметтік бағдарламалар бөлімдері (бұдан әрі - Бөлімдер) арқылы көрсетіледі. Бөлімдердің толық атауы, олардың мекенжайлары мен веб-сайттары осы Стандарттың 1-қосымшасында көрсетілген</w:t>
      </w:r>
      <w:r>
        <w:br/>
      </w:r>
      <w:r>
        <w:rPr>
          <w:rFonts w:ascii="Times New Roman"/>
          <w:b w:val="false"/>
          <w:i w:val="false"/>
          <w:color w:val="000000"/>
          <w:sz w:val="28"/>
        </w:rPr>
        <w:t xml:space="preserve">
      5. Жұмыс іздеп жүрген тұлғаларды жұмыссыз ретінде тану және жұмыссыздарды дербес есепке алу карточкасында (компьютерлік деректер базасы) тіркеу туралы Бөлімдердің шешімдері мемлекеттік қызмет көрсетудің аяқталу нысаны болып табылады. </w:t>
      </w:r>
      <w:r>
        <w:br/>
      </w:r>
      <w:r>
        <w:rPr>
          <w:rFonts w:ascii="Times New Roman"/>
          <w:b w:val="false"/>
          <w:i w:val="false"/>
          <w:color w:val="000000"/>
          <w:sz w:val="28"/>
        </w:rPr>
        <w:t xml:space="preserve">
      6. Мемлекеттік қызмет жұмыссыздарға байланысты емес себептерден табыс әкелетiн жұмыспен айналыспайтын, жұмыс iздеп жатқан және еңбек етуге дайын жұмысқа жарамды жастағы тұлғаларға (бұдан әрі - өтініш берушілер) көрсетiледi.  </w:t>
      </w:r>
      <w:r>
        <w:br/>
      </w:r>
      <w:r>
        <w:rPr>
          <w:rFonts w:ascii="Times New Roman"/>
          <w:b w:val="false"/>
          <w:i w:val="false"/>
          <w:color w:val="000000"/>
          <w:sz w:val="28"/>
        </w:rPr>
        <w:t>
      7. Мемлекеттік қызмет көрсету кезінде уақытты шектеу мерзімі:</w:t>
      </w:r>
      <w:r>
        <w:br/>
      </w:r>
      <w:r>
        <w:rPr>
          <w:rFonts w:ascii="Times New Roman"/>
          <w:b w:val="false"/>
          <w:i w:val="false"/>
          <w:color w:val="000000"/>
          <w:sz w:val="28"/>
        </w:rPr>
        <w:t>
      1) мемлекеттік қызмет осы Стандарттың 12-тармағында көрсетілген құжаттарды тапсырған уақыттан бастап он күнтізбелік күннен аспайтын мерзімде көрсетіледі;</w:t>
      </w:r>
      <w:r>
        <w:br/>
      </w:r>
      <w:r>
        <w:rPr>
          <w:rFonts w:ascii="Times New Roman"/>
          <w:b w:val="false"/>
          <w:i w:val="false"/>
          <w:color w:val="000000"/>
          <w:sz w:val="28"/>
        </w:rPr>
        <w:t>
      2) қажетті құжаттарды тапсырғанда кезекте күтудің барынша ұйғарымды уақыты: 40 минуттан аспау;</w:t>
      </w:r>
      <w:r>
        <w:br/>
      </w:r>
      <w:r>
        <w:rPr>
          <w:rFonts w:ascii="Times New Roman"/>
          <w:b w:val="false"/>
          <w:i w:val="false"/>
          <w:color w:val="000000"/>
          <w:sz w:val="28"/>
        </w:rPr>
        <w:t>
      3) құжаттарды алғанда кезекте күтудің барынша ұйғарымды уақыты:</w:t>
      </w:r>
      <w:r>
        <w:br/>
      </w:r>
      <w:r>
        <w:rPr>
          <w:rFonts w:ascii="Times New Roman"/>
          <w:b w:val="false"/>
          <w:i w:val="false"/>
          <w:color w:val="000000"/>
          <w:sz w:val="28"/>
        </w:rPr>
        <w:t xml:space="preserve">
      40 минуттан аспау. </w:t>
      </w:r>
      <w:r>
        <w:br/>
      </w:r>
      <w:r>
        <w:rPr>
          <w:rFonts w:ascii="Times New Roman"/>
          <w:b w:val="false"/>
          <w:i w:val="false"/>
          <w:color w:val="000000"/>
          <w:sz w:val="28"/>
        </w:rPr>
        <w:t>
      8. Мемлекеттік қызмет көрсету тегін.</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Бөлімдердің үй-жайларындағы стендтерде орналастырылады.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10. Мемлекеттік қызмет көрсету күн сайын (сенбі мен жексенбіден басқа) жұмыс кестесіне сәйкес сағат 9.00-ден 18.00-ге дейін, үзіліс сағат 13.00-ден 14.00-ге дейін ұсынылады. Қабылдау кезек тәртібінде, алдын-ала жазылусыз және жеделдетілген қызмет көрсетусіз жүзеге асырылады. Ұлы Отан соғысының қатысушылары мен мүгедектеріне кезектен тыс қызмет көрсетіледі. </w:t>
      </w:r>
      <w:r>
        <w:br/>
      </w:r>
      <w:r>
        <w:rPr>
          <w:rFonts w:ascii="Times New Roman"/>
          <w:b w:val="false"/>
          <w:i w:val="false"/>
          <w:color w:val="000000"/>
          <w:sz w:val="28"/>
        </w:rPr>
        <w:t xml:space="preserve">
      11. Мемлекеттік қызмет өтініш берушінің тұрғылықты жеріндегі Бөлімдердің және мүмкіндіктері шектеулі адамдар үшін, күту мен қажетті құжаттарды дайындау үшін қолайлы жағдайлар көзделген. кент, ауыл (село), ауылдық (селолық) әкімдер аппараттарының ғимараттарында көрсетіледі. Ақпараттық стендтер, қажетті құжаттарды толтыру үлгілері бар.  </w:t>
      </w:r>
    </w:p>
    <w:bookmarkEnd w:id="4"/>
    <w:bookmarkStart w:name="z12" w:id="5"/>
    <w:p>
      <w:pPr>
        <w:spacing w:after="0"/>
        <w:ind w:left="0"/>
        <w:jc w:val="left"/>
      </w:pPr>
      <w:r>
        <w:rPr>
          <w:rFonts w:ascii="Times New Roman"/>
          <w:b/>
          <w:i w:val="false"/>
          <w:color w:val="000000"/>
        </w:rPr>
        <w:t xml:space="preserve"> 
2. Мемлекеттік қызмет көрсету тәртібі</w:t>
      </w:r>
    </w:p>
    <w:bookmarkEnd w:id="5"/>
    <w:bookmarkStart w:name="z13" w:id="6"/>
    <w:p>
      <w:pPr>
        <w:spacing w:after="0"/>
        <w:ind w:left="0"/>
        <w:jc w:val="both"/>
      </w:pPr>
      <w:r>
        <w:rPr>
          <w:rFonts w:ascii="Times New Roman"/>
          <w:b w:val="false"/>
          <w:i w:val="false"/>
          <w:color w:val="000000"/>
          <w:sz w:val="28"/>
        </w:rPr>
        <w:t>
      12. Мемлекеттік қызмет алу үшін қажетті құжаттар тізбесі:</w:t>
      </w:r>
      <w:r>
        <w:br/>
      </w:r>
      <w:r>
        <w:rPr>
          <w:rFonts w:ascii="Times New Roman"/>
          <w:b w:val="false"/>
          <w:i w:val="false"/>
          <w:color w:val="000000"/>
          <w:sz w:val="28"/>
        </w:rPr>
        <w:t>
      1) жеке куәлік (паспорт);</w:t>
      </w:r>
      <w:r>
        <w:br/>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3) салық төлеушінің тіркеу нөмірі (СТН);</w:t>
      </w:r>
      <w:r>
        <w:br/>
      </w:r>
      <w:r>
        <w:rPr>
          <w:rFonts w:ascii="Times New Roman"/>
          <w:b w:val="false"/>
          <w:i w:val="false"/>
          <w:color w:val="000000"/>
          <w:sz w:val="28"/>
        </w:rPr>
        <w:t>
      4) әлеуметтік жеке кодын беру туралы куәлік (ӘЖК).</w:t>
      </w:r>
      <w:r>
        <w:br/>
      </w:r>
      <w:r>
        <w:rPr>
          <w:rFonts w:ascii="Times New Roman"/>
          <w:b w:val="false"/>
          <w:i w:val="false"/>
          <w:color w:val="000000"/>
          <w:sz w:val="28"/>
        </w:rPr>
        <w:t xml:space="preserve">
      Жоғарыда көрсетілген құжаттардан басқа, жұмыс іздеген адам алынған табыстар туралы мәліметтерді (өтініш сипаты бар) қоса береді. </w:t>
      </w:r>
      <w:r>
        <w:br/>
      </w:r>
      <w:r>
        <w:rPr>
          <w:rFonts w:ascii="Times New Roman"/>
          <w:b w:val="false"/>
          <w:i w:val="false"/>
          <w:color w:val="000000"/>
          <w:sz w:val="28"/>
        </w:rPr>
        <w:t xml:space="preserve">
      Шетелдiктер мен азаматтығы жоқ адамдар бұдан басқа, шетелдiктiң Қазақстан Республикасында тұруға ықтиярхатын және азаматтығы жоқ адамның iшкi iстер органдарында тiркелгенi туралы белгiсi бар куәлiгін ұсынады. </w:t>
      </w:r>
      <w:r>
        <w:br/>
      </w:r>
      <w:r>
        <w:rPr>
          <w:rFonts w:ascii="Times New Roman"/>
          <w:b w:val="false"/>
          <w:i w:val="false"/>
          <w:color w:val="000000"/>
          <w:sz w:val="28"/>
        </w:rPr>
        <w:t>
      Оралмандар халықтың көшi-қоны мәселелерi жөнiндегi уәкiлеттi органның аумақтық органдары берген оралман куәлiгiн ұсынады.</w:t>
      </w:r>
      <w:r>
        <w:br/>
      </w:r>
      <w:r>
        <w:rPr>
          <w:rFonts w:ascii="Times New Roman"/>
          <w:b w:val="false"/>
          <w:i w:val="false"/>
          <w:color w:val="000000"/>
          <w:sz w:val="28"/>
        </w:rPr>
        <w:t>
      13. Мемлекеттік қызмет алу үшін қажетті құжаттар тізбесі жұмыссыз азаматтарды тіркеу және есепке қою үшін азаматтармен бланктерді, арыз нысандарды және басқа құжаттарды толтыруын талап етпейді.</w:t>
      </w:r>
      <w:r>
        <w:br/>
      </w:r>
      <w:r>
        <w:rPr>
          <w:rFonts w:ascii="Times New Roman"/>
          <w:b w:val="false"/>
          <w:i w:val="false"/>
          <w:color w:val="000000"/>
          <w:sz w:val="28"/>
        </w:rPr>
        <w:t>
      14. Осы Стандарттың 12-тармағында көрсетілген құжаттарды өтініш берушілер тұрғылықты жеріндегі Бөлімдерге тапсырады. Бөлімдердің мекенжайлары осы Стандарттың 1-қосымшасында көрсетілген.</w:t>
      </w:r>
      <w:r>
        <w:br/>
      </w:r>
      <w:r>
        <w:rPr>
          <w:rFonts w:ascii="Times New Roman"/>
          <w:b w:val="false"/>
          <w:i w:val="false"/>
          <w:color w:val="000000"/>
          <w:sz w:val="28"/>
        </w:rPr>
        <w:t>
      15. Құжаттарды тапсырған күні мен тізбесі, сондай-ақ көрсетілген қызметтің нәтижесін алу үшін келу күні көрсетілген талон өтініш беруші барлық қажетті құжаттарды тапсырғанын растайды.</w:t>
      </w:r>
      <w:r>
        <w:br/>
      </w:r>
      <w:r>
        <w:rPr>
          <w:rFonts w:ascii="Times New Roman"/>
          <w:b w:val="false"/>
          <w:i w:val="false"/>
          <w:color w:val="000000"/>
          <w:sz w:val="28"/>
        </w:rPr>
        <w:t xml:space="preserve">
      16. Қызмет көрсету нәтижесін жеткізу өтініш беруші тұрғылықты жеріндегі Бөлімге бару арқылы біледі. Бөлімдердің мекенжайлары мен веб-сайттары осы Стандарттың  1-қосымшасында көрсетілген. </w:t>
      </w:r>
      <w:r>
        <w:br/>
      </w:r>
      <w:r>
        <w:rPr>
          <w:rFonts w:ascii="Times New Roman"/>
          <w:b w:val="false"/>
          <w:i w:val="false"/>
          <w:color w:val="000000"/>
          <w:sz w:val="28"/>
        </w:rPr>
        <w:t>
      17. Қажетті құжаттардың бірі болмаған жағдайда мемлекеттік қызмет көрсетуден бас тарту мүмкін.</w:t>
      </w:r>
    </w:p>
    <w:bookmarkEnd w:id="6"/>
    <w:bookmarkStart w:name="z14" w:id="7"/>
    <w:p>
      <w:pPr>
        <w:spacing w:after="0"/>
        <w:ind w:left="0"/>
        <w:jc w:val="left"/>
      </w:pPr>
      <w:r>
        <w:rPr>
          <w:rFonts w:ascii="Times New Roman"/>
          <w:b/>
          <w:i w:val="false"/>
          <w:color w:val="000000"/>
        </w:rPr>
        <w:t xml:space="preserve"> 
3. Жұмыс қағидаттары</w:t>
      </w:r>
    </w:p>
    <w:bookmarkEnd w:id="7"/>
    <w:bookmarkStart w:name="z15" w:id="8"/>
    <w:p>
      <w:pPr>
        <w:spacing w:after="0"/>
        <w:ind w:left="0"/>
        <w:jc w:val="both"/>
      </w:pPr>
      <w:r>
        <w:rPr>
          <w:rFonts w:ascii="Times New Roman"/>
          <w:b w:val="false"/>
          <w:i w:val="false"/>
          <w:color w:val="000000"/>
          <w:sz w:val="28"/>
        </w:rPr>
        <w:t>
      18. Бөлім қызметі: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сақтау кезінде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5) ақпаратты қорғау және құпиялылық;</w:t>
      </w:r>
      <w:r>
        <w:br/>
      </w:r>
      <w:r>
        <w:rPr>
          <w:rFonts w:ascii="Times New Roman"/>
          <w:b w:val="false"/>
          <w:i w:val="false"/>
          <w:color w:val="000000"/>
          <w:sz w:val="28"/>
        </w:rPr>
        <w:t>
      6) белгіленген уақытта өтініш беруші алмаған құжаттардың сақталуын қамтамасыз ету қағидаттарына негізделеді.</w:t>
      </w:r>
    </w:p>
    <w:bookmarkEnd w:id="8"/>
    <w:bookmarkStart w:name="z16" w:id="9"/>
    <w:p>
      <w:pPr>
        <w:spacing w:after="0"/>
        <w:ind w:left="0"/>
        <w:jc w:val="left"/>
      </w:pPr>
      <w:r>
        <w:rPr>
          <w:rFonts w:ascii="Times New Roman"/>
          <w:b/>
          <w:i w:val="false"/>
          <w:color w:val="000000"/>
        </w:rPr>
        <w:t xml:space="preserve"> 
4. Жұмыс нәтижесі</w:t>
      </w:r>
    </w:p>
    <w:bookmarkEnd w:id="9"/>
    <w:bookmarkStart w:name="z17" w:id="10"/>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Стандарттың 2-қосымшасына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End w:id="10"/>
    <w:bookmarkStart w:name="z18" w:id="11"/>
    <w:p>
      <w:pPr>
        <w:spacing w:after="0"/>
        <w:ind w:left="0"/>
        <w:jc w:val="left"/>
      </w:pPr>
      <w:r>
        <w:rPr>
          <w:rFonts w:ascii="Times New Roman"/>
          <w:b/>
          <w:i w:val="false"/>
          <w:color w:val="000000"/>
        </w:rPr>
        <w:t xml:space="preserve"> 
5. Шағымдану тәртібі</w:t>
      </w:r>
    </w:p>
    <w:bookmarkEnd w:id="11"/>
    <w:bookmarkStart w:name="z19" w:id="12"/>
    <w:p>
      <w:pPr>
        <w:spacing w:after="0"/>
        <w:ind w:left="0"/>
        <w:jc w:val="both"/>
      </w:pPr>
      <w:r>
        <w:rPr>
          <w:rFonts w:ascii="Times New Roman"/>
          <w:b w:val="false"/>
          <w:i w:val="false"/>
          <w:color w:val="000000"/>
          <w:sz w:val="28"/>
        </w:rPr>
        <w:t xml:space="preserve">
      21. Бөлімдердің және олардың лауазымды тұлғаларының іс-әрекетіне (әрекетсіздігіне) шағымдану тәртібін түсіндіру, сондай-ақ шағымды дайындауға көмекті жоғары тұрған мемлекеттік органдарда - аудандардың (облыстық маңызы бар қаланың) әкімдіктерінде алуға болады.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22. Шағымдар ауызша немесе жазбаша нысанда пошта бойынша немесе  электронды түрде аудандардың (облыстық маңызы бар қаланың) әкімдіктеріне беріледі. Аудандардың (облыстық маңызы бар қаланың) әкімдіктерінің электрондық поштасының мекенжайлары осы Стандарттың 3-қосымшасында көрсетілген.</w:t>
      </w:r>
      <w:r>
        <w:br/>
      </w:r>
      <w:r>
        <w:rPr>
          <w:rFonts w:ascii="Times New Roman"/>
          <w:b w:val="false"/>
          <w:i w:val="false"/>
          <w:color w:val="000000"/>
          <w:sz w:val="28"/>
        </w:rPr>
        <w:t>
      23. Қазақстан Республикасының заңнамасында белгіленген тәртiппен берiлген өтiнiштер мiндеттi түрде қабылдануға, тiркелуге, есепке алынуға және қаралуға тиiс.</w:t>
      </w:r>
      <w:r>
        <w:br/>
      </w:r>
      <w:r>
        <w:rPr>
          <w:rFonts w:ascii="Times New Roman"/>
          <w:b w:val="false"/>
          <w:i w:val="false"/>
          <w:color w:val="000000"/>
          <w:sz w:val="28"/>
        </w:rPr>
        <w:t>
      Шағымды қабылдау, өтініш берушіге шағымды қабылдап алған адамның тегі, аты-жөні, күні мен уақыты көрсетілген, сондай-ақ оның қарау барысы туралы білуге болатын телефоны көрсетілген  талон беріледі.</w:t>
      </w:r>
    </w:p>
    <w:bookmarkEnd w:id="12"/>
    <w:bookmarkStart w:name="z20" w:id="13"/>
    <w:p>
      <w:pPr>
        <w:spacing w:after="0"/>
        <w:ind w:left="0"/>
        <w:jc w:val="left"/>
      </w:pPr>
      <w:r>
        <w:rPr>
          <w:rFonts w:ascii="Times New Roman"/>
          <w:b/>
          <w:i w:val="false"/>
          <w:color w:val="000000"/>
        </w:rPr>
        <w:t xml:space="preserve"> 
6. Байланыс ақпараты</w:t>
      </w:r>
    </w:p>
    <w:bookmarkEnd w:id="13"/>
    <w:bookmarkStart w:name="z21" w:id="14"/>
    <w:p>
      <w:pPr>
        <w:spacing w:after="0"/>
        <w:ind w:left="0"/>
        <w:jc w:val="both"/>
      </w:pPr>
      <w:r>
        <w:rPr>
          <w:rFonts w:ascii="Times New Roman"/>
          <w:b w:val="false"/>
          <w:i w:val="false"/>
          <w:color w:val="000000"/>
          <w:sz w:val="28"/>
        </w:rPr>
        <w:t>
      24. Бөлімдердің және олардың жоғары тұрған органдарының байланыс деректері:</w:t>
      </w:r>
      <w:r>
        <w:br/>
      </w:r>
      <w:r>
        <w:rPr>
          <w:rFonts w:ascii="Times New Roman"/>
          <w:b w:val="false"/>
          <w:i w:val="false"/>
          <w:color w:val="000000"/>
          <w:sz w:val="28"/>
        </w:rPr>
        <w:t>
      1) веб-сайт, электрондық поштаның мекенжайы, заңды мекенжайы, телефоны, Бөлім бастықтарының және олардың орынбасарларының азаматтарды қабылдау кестелері осы Стандарттың 1-қосымшасында көрсетілген;</w:t>
      </w:r>
      <w:r>
        <w:br/>
      </w:r>
      <w:r>
        <w:rPr>
          <w:rFonts w:ascii="Times New Roman"/>
          <w:b w:val="false"/>
          <w:i w:val="false"/>
          <w:color w:val="000000"/>
          <w:sz w:val="28"/>
        </w:rPr>
        <w:t xml:space="preserve">
      2) веб-сайт, электрондық поштаның мекенжайы, орналасқан жері, аудандардың (облыстық маңызы бар қалалардың) әкімдіктерінің телефондары осы Стандарттың 3-қосымшасында көрсетілген. Аудандардың (облыстық маңызы бар қалалардың) әкімдерінің және олардың орынбасарларының қабылдау мен жұмыс кестесі туралы ақпарат мемлекеттік және орыс тілдерінде осы Стандарттың 3-қосымшасында көрсетілген мекенжайлар бойынша ғимараттардың үй-жайларындағы ақпараттық стендтерде орналасқан. </w:t>
      </w:r>
      <w:r>
        <w:br/>
      </w:r>
      <w:r>
        <w:rPr>
          <w:rFonts w:ascii="Times New Roman"/>
          <w:b w:val="false"/>
          <w:i w:val="false"/>
          <w:color w:val="000000"/>
          <w:sz w:val="28"/>
        </w:rPr>
        <w:t xml:space="preserve">
      25. Мемлекеттік қызмет көрсету мәселелері бойынша қосымша ақпаратты өтініш беруші "Қостанай облысының жұмыспен қамтуды үйлестіру және әлеуметтік бағдарламалар департаменті"  мемлекеттік мекемесінде (бұдан әрі - Департамент) алады. </w:t>
      </w:r>
      <w:r>
        <w:br/>
      </w:r>
      <w:r>
        <w:rPr>
          <w:rFonts w:ascii="Times New Roman"/>
          <w:b w:val="false"/>
          <w:i w:val="false"/>
          <w:color w:val="000000"/>
          <w:sz w:val="28"/>
        </w:rPr>
        <w:t xml:space="preserve">
      Департаменттің мекенжайы: 110000, Қазақстан Республикасы, Қостанай облысы, Қостанай қаласы, Қасымқанов көшесі, 34, электрондық поштаның мекенжайы  social@kostanay.kz, oblsots@mail. ru., Қостанай облысы әкімінің веб-сайты </w:t>
      </w:r>
      <w:r>
        <w:rPr>
          <w:rFonts w:ascii="Times New Roman"/>
          <w:b w:val="false"/>
          <w:i w:val="false"/>
          <w:color w:val="000000"/>
          <w:sz w:val="28"/>
          <w:u w:val="single"/>
        </w:rPr>
        <w:t>www.kostanay.kz</w:t>
      </w:r>
      <w:r>
        <w:rPr>
          <w:rFonts w:ascii="Times New Roman"/>
          <w:b w:val="false"/>
          <w:i w:val="false"/>
          <w:color w:val="000000"/>
          <w:sz w:val="28"/>
        </w:rPr>
        <w:t xml:space="preserve"> электрондық қызметтер - </w:t>
      </w:r>
      <w:r>
        <w:rPr>
          <w:rFonts w:ascii="Times New Roman"/>
          <w:b w:val="false"/>
          <w:i w:val="false"/>
          <w:color w:val="000000"/>
          <w:sz w:val="28"/>
          <w:u w:val="single"/>
        </w:rPr>
        <w:t>www.e.kostanay.kz</w:t>
      </w:r>
      <w:r>
        <w:rPr>
          <w:rFonts w:ascii="Times New Roman"/>
          <w:b w:val="false"/>
          <w:i w:val="false"/>
          <w:color w:val="000000"/>
          <w:sz w:val="28"/>
        </w:rPr>
        <w:t xml:space="preserve">, байланыс телефоны: 8 (7142) 500616. </w:t>
      </w:r>
    </w:p>
    <w:bookmarkEnd w:id="14"/>
    <w:bookmarkStart w:name="z22" w:id="15"/>
    <w:p>
      <w:pPr>
        <w:spacing w:after="0"/>
        <w:ind w:left="0"/>
        <w:jc w:val="both"/>
      </w:pPr>
      <w:r>
        <w:rPr>
          <w:rFonts w:ascii="Times New Roman"/>
          <w:b w:val="false"/>
          <w:i w:val="false"/>
          <w:color w:val="000000"/>
          <w:sz w:val="28"/>
        </w:rPr>
        <w:t xml:space="preserve">
      "Жұмыссыз азаматтарды есепке </w:t>
      </w:r>
      <w:r>
        <w:br/>
      </w:r>
      <w:r>
        <w:rPr>
          <w:rFonts w:ascii="Times New Roman"/>
          <w:b w:val="false"/>
          <w:i w:val="false"/>
          <w:color w:val="000000"/>
          <w:sz w:val="28"/>
        </w:rPr>
        <w:t xml:space="preserve">
қою және тіркеу"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15"/>
    <w:bookmarkStart w:name="z23" w:id="16"/>
    <w:p>
      <w:pPr>
        <w:spacing w:after="0"/>
        <w:ind w:left="0"/>
        <w:jc w:val="left"/>
      </w:pPr>
      <w:r>
        <w:rPr>
          <w:rFonts w:ascii="Times New Roman"/>
          <w:b/>
          <w:i w:val="false"/>
          <w:color w:val="000000"/>
        </w:rPr>
        <w:t xml:space="preserve"> 
Аудандардың (облыстық маңызы бар қалалардың) </w:t>
      </w:r>
      <w:r>
        <w:br/>
      </w:r>
      <w:r>
        <w:rPr>
          <w:rFonts w:ascii="Times New Roman"/>
          <w:b/>
          <w:i w:val="false"/>
          <w:color w:val="000000"/>
        </w:rPr>
        <w:t xml:space="preserve">
жұмыспен қамту және әлеуметтік бағдарламалар </w:t>
      </w:r>
      <w:r>
        <w:br/>
      </w:r>
      <w:r>
        <w:rPr>
          <w:rFonts w:ascii="Times New Roman"/>
          <w:b/>
          <w:i w:val="false"/>
          <w:color w:val="000000"/>
        </w:rPr>
        <w:t>
Бөлімдерінің байланыс деректері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44"/>
        <w:gridCol w:w="4959"/>
        <w:gridCol w:w="2584"/>
        <w:gridCol w:w="271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телефондардың нөмірлері және Бөлімдердің </w:t>
            </w:r>
            <w:r>
              <w:br/>
            </w:r>
            <w:r>
              <w:rPr>
                <w:rFonts w:ascii="Times New Roman"/>
                <w:b w:val="false"/>
                <w:i w:val="false"/>
                <w:color w:val="000000"/>
                <w:sz w:val="20"/>
              </w:rPr>
              <w:t xml:space="preserve">
бастықтары мен олардың </w:t>
            </w:r>
            <w:r>
              <w:br/>
            </w:r>
            <w:r>
              <w:rPr>
                <w:rFonts w:ascii="Times New Roman"/>
                <w:b w:val="false"/>
                <w:i w:val="false"/>
                <w:color w:val="000000"/>
                <w:sz w:val="20"/>
              </w:rPr>
              <w:t>
орынбасарларының азаматтарды қабылдау кестелері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w:t>
            </w:r>
            <w:r>
              <w:br/>
            </w:r>
            <w:r>
              <w:rPr>
                <w:rFonts w:ascii="Times New Roman"/>
                <w:b w:val="false"/>
                <w:i w:val="false"/>
                <w:color w:val="000000"/>
                <w:sz w:val="20"/>
              </w:rPr>
              <w:t>
Сайт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пошта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кімдігінің жұмыспен қамту  және әлеуметтік бағдарлама-</w:t>
            </w:r>
            <w:r>
              <w:br/>
            </w:r>
            <w:r>
              <w:rPr>
                <w:rFonts w:ascii="Times New Roman"/>
                <w:b w:val="false"/>
                <w:i w:val="false"/>
                <w:color w:val="000000"/>
                <w:sz w:val="20"/>
              </w:rPr>
              <w:t>
лар бөлімі"  мемлекеттік мекемесі (бұдан әрі -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110101, Алтынсарин ауданы, </w:t>
            </w:r>
            <w:r>
              <w:br/>
            </w:r>
            <w:r>
              <w:rPr>
                <w:rFonts w:ascii="Times New Roman"/>
                <w:b w:val="false"/>
                <w:i w:val="false"/>
                <w:color w:val="000000"/>
                <w:sz w:val="20"/>
              </w:rPr>
              <w:t xml:space="preserve">
Обаған селосы, Ленин көшесі, 4, телефон нөмірі 8-(71445)-34-1-20, бастықтың азаматтарды қабылдау кестесі: сәрсенбі сағат 14.00-ден 17.00-ге дейін, бастықтың орынбасарының азаматтарды қабылдау кестесі: дүйсенбі сағат 9.00-ден12.00-ге дейін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altynsar.</w:t>
            </w:r>
            <w:r>
              <w:br/>
            </w:r>
            <w:r>
              <w:rPr>
                <w:rFonts w:ascii="Times New Roman"/>
                <w:b w:val="false"/>
                <w:i w:val="false"/>
                <w:color w:val="000000"/>
                <w:sz w:val="20"/>
              </w:rPr>
              <w:t>
kostanay.</w:t>
            </w:r>
            <w:r>
              <w:br/>
            </w:r>
            <w:r>
              <w:rPr>
                <w:rFonts w:ascii="Times New Roman"/>
                <w:b w:val="false"/>
                <w:i w:val="false"/>
                <w:color w:val="000000"/>
                <w:sz w:val="20"/>
              </w:rPr>
              <w:t>
kz/rus/</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ubaganskoe</w:t>
            </w:r>
            <w:r>
              <w:br/>
            </w:r>
            <w:r>
              <w:rPr>
                <w:rFonts w:ascii="Times New Roman"/>
                <w:b w:val="false"/>
                <w:i w:val="false"/>
                <w:color w:val="000000"/>
                <w:sz w:val="20"/>
              </w:rPr>
              <w:t>
@gcvp.kz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Амангелді ауданы, Амангелді селосы, Майлин көшесі, 18, телефон нөмірі 8-(71440)-21-5-92, бастықтың азаматтарды қабылдау кестесі: бейсенбі сағат 14.00-ден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дүйсенбі, сейсенбі, жұма сағат 14.00-ден 18.00-ге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amangeldy.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amаngeldy</w:t>
            </w:r>
            <w:r>
              <w:br/>
            </w:r>
            <w:r>
              <w:rPr>
                <w:rFonts w:ascii="Times New Roman"/>
                <w:b w:val="false"/>
                <w:i w:val="false"/>
                <w:color w:val="000000"/>
                <w:sz w:val="20"/>
              </w:rPr>
              <w:t>
@gcvp.kz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w:t>
            </w:r>
            <w:r>
              <w:br/>
            </w:r>
            <w:r>
              <w:rPr>
                <w:rFonts w:ascii="Times New Roman"/>
                <w:b w:val="false"/>
                <w:i w:val="false"/>
                <w:color w:val="000000"/>
                <w:sz w:val="20"/>
              </w:rPr>
              <w:t xml:space="preserve">
Әулиекөл селосы, Октябрьский көшесі, 24, телефон нөмірі 8-(71453)-21-0-76, бастықтың азаматтарды қабылдау кестесі: сәрсенбі сағат 9.00-ден 12.00-ге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дүйсенбі сағат 9.00-ден 12.00-ге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auliekol.</w:t>
            </w:r>
            <w:r>
              <w:br/>
            </w:r>
            <w:r>
              <w:rPr>
                <w:rFonts w:ascii="Times New Roman"/>
                <w:b w:val="false"/>
                <w:i w:val="false"/>
                <w:color w:val="000000"/>
                <w:sz w:val="20"/>
              </w:rPr>
              <w:t>
kostanai.</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жұмыспен қамту  және әлеуметтік бағдарламалар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110660, Жангелдин ауданы, Торғай кенті, Амангелді көшесі, 38, телефон нөмірі 8-(71439)-21-5-60, бастықтың азаматтарды қабылдау кестесі: сәрсенбі сағат 15.00-ден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жұма сағат 15.00-ден 18.00-ге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jangeldy.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djansots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жұмыспен қамту  және әлеуметтік бағдарламалар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Қостанай облысы, Денисов селосы, Калинин көшесі, 6, телефон нөмірі 8-(71434)-9-13-44, бастықтың азаматтарды </w:t>
            </w:r>
            <w:r>
              <w:br/>
            </w:r>
            <w:r>
              <w:rPr>
                <w:rFonts w:ascii="Times New Roman"/>
                <w:b w:val="false"/>
                <w:i w:val="false"/>
                <w:color w:val="000000"/>
                <w:sz w:val="20"/>
              </w:rPr>
              <w:t>
қабылдау кестесі: жұма сағат 9.00-ден 13.00-ге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denisovka.</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100701, Жітіқара ауданы, Жітіқара қаласы, Асанбаев көшесі, 51, телефон нөмірі 8 (71435)-2-33-70, бастықтың азаматтарды </w:t>
            </w:r>
            <w:r>
              <w:br/>
            </w:r>
            <w:r>
              <w:rPr>
                <w:rFonts w:ascii="Times New Roman"/>
                <w:b w:val="false"/>
                <w:i w:val="false"/>
                <w:color w:val="000000"/>
                <w:sz w:val="20"/>
              </w:rPr>
              <w:t xml:space="preserve">
қабылдау кестесі: сейсенбі сағат 9.00-ден 13.00-ге дейін бастықтың </w:t>
            </w:r>
            <w:r>
              <w:br/>
            </w:r>
            <w:r>
              <w:rPr>
                <w:rFonts w:ascii="Times New Roman"/>
                <w:b w:val="false"/>
                <w:i w:val="false"/>
                <w:color w:val="000000"/>
                <w:sz w:val="20"/>
              </w:rPr>
              <w:t>
орынбасарының азаматтар-</w:t>
            </w:r>
            <w:r>
              <w:br/>
            </w:r>
            <w:r>
              <w:rPr>
                <w:rFonts w:ascii="Times New Roman"/>
                <w:b w:val="false"/>
                <w:i w:val="false"/>
                <w:color w:val="000000"/>
                <w:sz w:val="20"/>
              </w:rPr>
              <w:t>
ды қабылдау кестесі: сәрсенбі сағат 9.00-ден 13.00-ге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zhitikara.</w:t>
            </w:r>
            <w:r>
              <w:br/>
            </w:r>
            <w:r>
              <w:rPr>
                <w:rFonts w:ascii="Times New Roman"/>
                <w:b w:val="false"/>
                <w:i w:val="false"/>
                <w:color w:val="000000"/>
                <w:sz w:val="20"/>
              </w:rPr>
              <w:t>
kostanai.</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кенті, Ленин көшесі, 22, телефон нөмірі 8-(71437)-21-8-49, бастықтың азаматтарды қабылдау кестесі: дүйсенбі және бейсенбі сағат 14.00-ден 18.00-ге дейін бастықтың орынбасарының азаматтарды қабылдау кестесі: сейсенбі және жұма сағат 14.00-ден 18.00-ге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kamysti.</w:t>
            </w:r>
            <w:r>
              <w:br/>
            </w:r>
            <w:r>
              <w:rPr>
                <w:rFonts w:ascii="Times New Roman"/>
                <w:b w:val="false"/>
                <w:i w:val="false"/>
                <w:color w:val="000000"/>
                <w:sz w:val="20"/>
              </w:rPr>
              <w:t>
kostanai.</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Космо-</w:t>
            </w:r>
            <w:r>
              <w:br/>
            </w:r>
            <w:r>
              <w:rPr>
                <w:rFonts w:ascii="Times New Roman"/>
                <w:b w:val="false"/>
                <w:i w:val="false"/>
                <w:color w:val="000000"/>
                <w:sz w:val="20"/>
              </w:rPr>
              <w:t>
навтов көшесі, 16, теле-</w:t>
            </w:r>
            <w:r>
              <w:br/>
            </w:r>
            <w:r>
              <w:rPr>
                <w:rFonts w:ascii="Times New Roman"/>
                <w:b w:val="false"/>
                <w:i w:val="false"/>
                <w:color w:val="000000"/>
                <w:sz w:val="20"/>
              </w:rPr>
              <w:t xml:space="preserve">
фон нөмірі </w:t>
            </w:r>
            <w:r>
              <w:br/>
            </w:r>
            <w:r>
              <w:rPr>
                <w:rFonts w:ascii="Times New Roman"/>
                <w:b w:val="false"/>
                <w:i w:val="false"/>
                <w:color w:val="000000"/>
                <w:sz w:val="20"/>
              </w:rPr>
              <w:t>
8 (71441)-3-29-48, бастықтың азаматтарды қабылдау кестесі: бей-</w:t>
            </w:r>
            <w:r>
              <w:br/>
            </w:r>
            <w:r>
              <w:rPr>
                <w:rFonts w:ascii="Times New Roman"/>
                <w:b w:val="false"/>
                <w:i w:val="false"/>
                <w:color w:val="000000"/>
                <w:sz w:val="20"/>
              </w:rPr>
              <w:t>
сенбі сағат 9.00-ден 12.00-ге дейін, жұма сағат 15.00-ден 18.00-ге дейін бастықтың орынба-</w:t>
            </w:r>
            <w:r>
              <w:br/>
            </w:r>
            <w:r>
              <w:rPr>
                <w:rFonts w:ascii="Times New Roman"/>
                <w:b w:val="false"/>
                <w:i w:val="false"/>
                <w:color w:val="000000"/>
                <w:sz w:val="20"/>
              </w:rPr>
              <w:t>
сарының азаматтарды қабылдау кестесі: сәрсенбі сағат 9.00-ден 13.00-ге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karabalyk.</w:t>
            </w:r>
            <w:r>
              <w:br/>
            </w:r>
            <w:r>
              <w:rPr>
                <w:rFonts w:ascii="Times New Roman"/>
                <w:b w:val="false"/>
                <w:i w:val="false"/>
                <w:color w:val="000000"/>
                <w:sz w:val="20"/>
              </w:rPr>
              <w:t>
kostanai.</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ауданы, Қарасу селосы, А. Исаков көшесі, 68, телефон нөмірі 8 (71452)-21-0-59, бастықтың азаматтарды қабылдау кестесі: сейсенбі және бейсенбі сағат 10.00-ден 12.00-ге дейін және сағат 14.00-ден 16.00-ге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karasu.</w:t>
            </w:r>
            <w:r>
              <w:br/>
            </w:r>
            <w:r>
              <w:rPr>
                <w:rFonts w:ascii="Times New Roman"/>
                <w:b w:val="false"/>
                <w:i w:val="false"/>
                <w:color w:val="000000"/>
                <w:sz w:val="20"/>
              </w:rPr>
              <w:t>
kostanai.</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karusots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 Қостанай ауданы, Затобол кенті, Казахская көшесі, 5, телефон нөмірі 8-(71455)-2-12-95, бастықтың азаматтарды қабылдау кестесі: сәрсенбі сағат 14.00-ден 7.30-ға дейін бастықтың орынбасарының азаматтарды қабылдау кестесі: жұма сағат 14.00-ден 17.30-ға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w:t>
            </w:r>
            <w:r>
              <w:br/>
            </w:r>
            <w:r>
              <w:rPr>
                <w:rFonts w:ascii="Times New Roman"/>
                <w:b w:val="false"/>
                <w:i w:val="false"/>
                <w:color w:val="000000"/>
                <w:sz w:val="20"/>
              </w:rPr>
              <w:t>
region.kz/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zatobolsk</w:t>
            </w:r>
            <w:r>
              <w:br/>
            </w:r>
            <w:r>
              <w:rPr>
                <w:rFonts w:ascii="Times New Roman"/>
                <w:b w:val="false"/>
                <w:i w:val="false"/>
                <w:color w:val="000000"/>
                <w:sz w:val="20"/>
              </w:rPr>
              <w:t>
@gcvp.kz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Мендіқара ауданы, Боровской селосы, Летунов көшесі, 7, телефон нөмірі 8-(71443)-2-23-02 бастық-</w:t>
            </w:r>
            <w:r>
              <w:br/>
            </w:r>
            <w:r>
              <w:rPr>
                <w:rFonts w:ascii="Times New Roman"/>
                <w:b w:val="false"/>
                <w:i w:val="false"/>
                <w:color w:val="000000"/>
                <w:sz w:val="20"/>
              </w:rPr>
              <w:t>
тың азаматтарды қабылдау кестесі: сейсенбі және бейсенбі сағат 9.00-ден 12.00-ге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mendikara.</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borovskoi</w:t>
            </w:r>
            <w:r>
              <w:br/>
            </w:r>
            <w:r>
              <w:rPr>
                <w:rFonts w:ascii="Times New Roman"/>
                <w:b w:val="false"/>
                <w:i w:val="false"/>
                <w:color w:val="000000"/>
                <w:sz w:val="20"/>
              </w:rPr>
              <w:t>
@gcvp.kz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Науырзым ауданы, Қараменді селосы, Абай көшесі, 14, телефон нөмірі 8-(71454)-2-17-87 бастықтың азаматтарды қабылдау кестесі: сейсенбі сағат 10.00-ден 12.00-ге және сағат 15.00-ден 17.00-ге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naurzum.</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karamendy</w:t>
            </w:r>
            <w:r>
              <w:br/>
            </w:r>
            <w:r>
              <w:rPr>
                <w:rFonts w:ascii="Times New Roman"/>
                <w:b w:val="false"/>
                <w:i w:val="false"/>
                <w:color w:val="000000"/>
                <w:sz w:val="20"/>
              </w:rPr>
              <w:t>
@gcvp.kz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ауданы, Сарыкөл кенті, Ленин кө-</w:t>
            </w:r>
            <w:r>
              <w:br/>
            </w:r>
            <w:r>
              <w:rPr>
                <w:rFonts w:ascii="Times New Roman"/>
                <w:b w:val="false"/>
                <w:i w:val="false"/>
                <w:color w:val="000000"/>
                <w:sz w:val="20"/>
              </w:rPr>
              <w:t>
шесі, 104, телефон нөмірі 8-(71451)-21-9-48 бастық-</w:t>
            </w:r>
            <w:r>
              <w:br/>
            </w:r>
            <w:r>
              <w:rPr>
                <w:rFonts w:ascii="Times New Roman"/>
                <w:b w:val="false"/>
                <w:i w:val="false"/>
                <w:color w:val="000000"/>
                <w:sz w:val="20"/>
              </w:rPr>
              <w:t>
тың азаматтарды қабылдау кестесі: сейсенбі және жұма сағат 10.00-ден 13.00-ге дейін және сағат 14.00-ден 16.00-ге дейін бастықтың орынбасарының  азаматтарды қабылдау кестесі: дүйсенбі және бейсенбі сағат 10.00-ден 13.00-ге және сағат 14.00-ден 16.00-ге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sarykol.</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sarsots</w:t>
            </w:r>
            <w:r>
              <w:br/>
            </w:r>
            <w:r>
              <w:rPr>
                <w:rFonts w:ascii="Times New Roman"/>
                <w:b w:val="false"/>
                <w:i w:val="false"/>
                <w:color w:val="000000"/>
                <w:sz w:val="20"/>
              </w:rPr>
              <w:t>
@yandex.ru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селосы, Калинин көшесі, 72, телефон нөмірі 8-(71436)-3-67-08 бастықтың азаматтарды қабылдау кестесі: сәрсенбі сағат 9.00-ден 13.00-ге дейін бастықтың  орынбасарының  азаматтарды қабылдау кестесі: дүйсенбі сағат 9.00-ден 13.00-ге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taran.kz/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zagita</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111800, Ұзынкөл ауданы, Ұзынкөл селосы, Абылайхан көшесі, 53, телефон нөмірі 8-(71444)-2-16-33 бастықтың азаматтарды қабылдау кестесі: сейсенбі сағат 9.00-ден 12.00-ге дейін және бейсенбі сағат  14.00-ден 18.00-ге дейін бастықтың орынбасарының  азаматтарды қабылдау кестесі: дүйсенбі сағат 9.00-ден 13.00-ге және жұма сағат 14.00-ден 18.00-ге дейін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uzunkol.</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uzunkol</w:t>
            </w:r>
            <w:r>
              <w:br/>
            </w:r>
            <w:r>
              <w:rPr>
                <w:rFonts w:ascii="Times New Roman"/>
                <w:b w:val="false"/>
                <w:i w:val="false"/>
                <w:color w:val="000000"/>
                <w:sz w:val="20"/>
              </w:rPr>
              <w:t>
@gcvp.kz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 ауданы, Федоров селосы, Красно-</w:t>
            </w:r>
            <w:r>
              <w:br/>
            </w:r>
            <w:r>
              <w:rPr>
                <w:rFonts w:ascii="Times New Roman"/>
                <w:b w:val="false"/>
                <w:i w:val="false"/>
                <w:color w:val="000000"/>
                <w:sz w:val="20"/>
              </w:rPr>
              <w:t xml:space="preserve">
армейский көшесі, 53, телефон нөмірі 8-(71442)-21-9-96, бастықтың азаматтарды қабылдау кестесі: дүйсенбі,  сейсенбі, сәрсенбі сағат 9.00-ден 18.00-ге дейін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fedorovka.</w:t>
            </w:r>
            <w:r>
              <w:br/>
            </w:r>
            <w:r>
              <w:rPr>
                <w:rFonts w:ascii="Times New Roman"/>
                <w:b w:val="false"/>
                <w:i w:val="false"/>
                <w:color w:val="000000"/>
                <w:sz w:val="20"/>
              </w:rPr>
              <w:t>
kostanay.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fedsots</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62,телефон нөмірі 8-(71430)-7-09-12, бастықтың азаматтарды </w:t>
            </w:r>
            <w:r>
              <w:br/>
            </w:r>
            <w:r>
              <w:rPr>
                <w:rFonts w:ascii="Times New Roman"/>
                <w:b w:val="false"/>
                <w:i w:val="false"/>
                <w:color w:val="000000"/>
                <w:sz w:val="20"/>
              </w:rPr>
              <w:t>
қабылдау кестесі: сәрсенбі, бейсенбі сағат 16.00-ден 17.00-ге дейін бастықтың орынбасарының азаматтарды қабылдау кестесі: сейсенбі, жұма сағат 16.00-ден 17.00-ге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http://www.arkalyk.kz/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sobes_arkalyk@gcvp.kz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Қасымқанов көшесі, 36, телефон нөмірі  8-(7142)-50-08-26, бастықтың азаматтарды қабылдау кестесі: сейсенбі, сәрсенбі, бейсенбі сағат 9.00-ден 13.00-ге дейін бастықтың орынбасарының азаматтарды қабылдау кестесі: сейсенбі, сәрсенбі, бейсенбі сағат 9.00-ден 13.00-ге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kostanay.</w:t>
            </w:r>
            <w:r>
              <w:br/>
            </w:r>
            <w:r>
              <w:rPr>
                <w:rFonts w:ascii="Times New Roman"/>
                <w:b w:val="false"/>
                <w:i w:val="false"/>
                <w:color w:val="000000"/>
                <w:sz w:val="20"/>
              </w:rPr>
              <w:t>
info/</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gorsob</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әкімдігінің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4 ағын аудан, 37А үй, телефон нөмірі 8-(71433)-3-21-71, бастықтың азаматтарды қабылдау кестесі: бейсенбі сағат 9.00-ден 13.00-ге дейін бастықтың  орынбасарының азаматтарды қабылдау кестесі: сейсенбі сағат 9.00-ден 13.00-ге дейін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www.lsk.</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lissoc</w:t>
            </w:r>
            <w:r>
              <w:br/>
            </w:r>
            <w:r>
              <w:rPr>
                <w:rFonts w:ascii="Times New Roman"/>
                <w:b w:val="false"/>
                <w:i w:val="false"/>
                <w:color w:val="000000"/>
                <w:sz w:val="20"/>
              </w:rPr>
              <w:t>
@mail.ru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жұмыспен қамту және әлеуметтік бағдарлама-</w:t>
            </w:r>
            <w:r>
              <w:br/>
            </w:r>
            <w:r>
              <w:rPr>
                <w:rFonts w:ascii="Times New Roman"/>
                <w:b w:val="false"/>
                <w:i w:val="false"/>
                <w:color w:val="000000"/>
                <w:sz w:val="20"/>
              </w:rPr>
              <w:t>
лар бөлімі" ММ</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Пионерский көшесі,  21, телефон нөмірі  8-(71431)-4-40-75, бастықтың азаматтарды қабылдау кестесі: сәрсенбі сағат 10.00-ден 13.00-ге дейін бастықтың орынбасарының азаматтарды қабылдау кестесі: дүйсенбі, сейсенбі, сәрсенбі сағат 9.00-ден 13.00-ге дейін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rudny.</w:t>
            </w:r>
            <w:r>
              <w:br/>
            </w:r>
            <w:r>
              <w:rPr>
                <w:rFonts w:ascii="Times New Roman"/>
                <w:b w:val="false"/>
                <w:i w:val="false"/>
                <w:color w:val="000000"/>
                <w:sz w:val="20"/>
              </w:rPr>
              <w:t>
kz/</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rudsots</w:t>
            </w:r>
            <w:r>
              <w:br/>
            </w:r>
            <w:r>
              <w:rPr>
                <w:rFonts w:ascii="Times New Roman"/>
                <w:b w:val="false"/>
                <w:i w:val="false"/>
                <w:color w:val="000000"/>
                <w:sz w:val="20"/>
              </w:rPr>
              <w:t>
@mail.ru</w:t>
            </w:r>
          </w:p>
        </w:tc>
      </w:tr>
    </w:tbl>
    <w:bookmarkStart w:name="z24" w:id="17"/>
    <w:p>
      <w:pPr>
        <w:spacing w:after="0"/>
        <w:ind w:left="0"/>
        <w:jc w:val="both"/>
      </w:pPr>
      <w:r>
        <w:rPr>
          <w:rFonts w:ascii="Times New Roman"/>
          <w:b w:val="false"/>
          <w:i w:val="false"/>
          <w:color w:val="000000"/>
          <w:sz w:val="28"/>
        </w:rPr>
        <w:t xml:space="preserve">
"Жұмыссыз азаматтарды есепке </w:t>
      </w:r>
      <w:r>
        <w:br/>
      </w:r>
      <w:r>
        <w:rPr>
          <w:rFonts w:ascii="Times New Roman"/>
          <w:b w:val="false"/>
          <w:i w:val="false"/>
          <w:color w:val="000000"/>
          <w:sz w:val="28"/>
        </w:rPr>
        <w:t xml:space="preserve">
қою және тіркеу"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r>
        <w:br/>
      </w:r>
      <w:r>
        <w:rPr>
          <w:rFonts w:ascii="Times New Roman"/>
          <w:b w:val="false"/>
          <w:i w:val="false"/>
          <w:color w:val="000000"/>
          <w:sz w:val="28"/>
        </w:rPr>
        <w:t>
 </w:t>
      </w:r>
    </w:p>
    <w:bookmarkEnd w:id="17"/>
    <w:bookmarkStart w:name="z25" w:id="18"/>
    <w:p>
      <w:pPr>
        <w:spacing w:after="0"/>
        <w:ind w:left="0"/>
        <w:jc w:val="both"/>
      </w:pPr>
      <w:r>
        <w:rPr>
          <w:rFonts w:ascii="Times New Roman"/>
          <w:b w:val="false"/>
          <w:i w:val="false"/>
          <w:color w:val="000000"/>
          <w:sz w:val="28"/>
        </w:rPr>
        <w:t>
</w:t>
      </w:r>
      <w:r>
        <w:rPr>
          <w:rFonts w:ascii="Times New Roman"/>
          <w:b/>
          <w:i w:val="false"/>
          <w:color w:val="000000"/>
          <w:sz w:val="28"/>
        </w:rPr>
        <w:t>Кесте. Сапа және қол жетімділік көрсеткіштердің маңызы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493"/>
        <w:gridCol w:w="2533"/>
        <w:gridCol w:w="227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маңызы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жылы көрсеткіштің нысаналы маңызы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жылы көрсеткіштің ағымдағы </w:t>
            </w:r>
            <w:r>
              <w:br/>
            </w:r>
            <w:r>
              <w:rPr>
                <w:rFonts w:ascii="Times New Roman"/>
                <w:b w:val="false"/>
                <w:i w:val="false"/>
                <w:color w:val="000000"/>
                <w:sz w:val="20"/>
              </w:rPr>
              <w:t>
маңызы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Уақытылылық</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уақыттан бастап белгі-</w:t>
            </w:r>
            <w:r>
              <w:br/>
            </w:r>
            <w:r>
              <w:rPr>
                <w:rFonts w:ascii="Times New Roman"/>
                <w:b w:val="false"/>
                <w:i w:val="false"/>
                <w:color w:val="000000"/>
                <w:sz w:val="20"/>
              </w:rPr>
              <w:t>
ленген мерзімде қыз-</w:t>
            </w:r>
            <w:r>
              <w:br/>
            </w:r>
            <w:r>
              <w:rPr>
                <w:rFonts w:ascii="Times New Roman"/>
                <w:b w:val="false"/>
                <w:i w:val="false"/>
                <w:color w:val="000000"/>
                <w:sz w:val="20"/>
              </w:rPr>
              <w:t>
меттер көрсетудің % (үлесі) жағдайы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аспай қызмет көрсетілуін күткен тұтынушылардың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Тұтынушылар </w:t>
            </w:r>
            <w:r>
              <w:br/>
            </w:r>
            <w:r>
              <w:rPr>
                <w:rFonts w:ascii="Times New Roman"/>
                <w:b w:val="false"/>
                <w:i w:val="false"/>
                <w:color w:val="000000"/>
                <w:sz w:val="20"/>
              </w:rPr>
              <w:t xml:space="preserve">
қызмет көрсету процесінің сапасына </w:t>
            </w:r>
            <w:r>
              <w:br/>
            </w:r>
            <w:r>
              <w:rPr>
                <w:rFonts w:ascii="Times New Roman"/>
                <w:b w:val="false"/>
                <w:i w:val="false"/>
                <w:color w:val="000000"/>
                <w:sz w:val="20"/>
              </w:rPr>
              <w:t>
қанағат ету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тұлғамен құжаттарды дұрыс толтыру </w:t>
            </w:r>
            <w:r>
              <w:br/>
            </w:r>
            <w:r>
              <w:rPr>
                <w:rFonts w:ascii="Times New Roman"/>
                <w:b w:val="false"/>
                <w:i w:val="false"/>
                <w:color w:val="000000"/>
                <w:sz w:val="20"/>
              </w:rPr>
              <w:t>
(жасалған есептеу, есеп айырысу және тағы басқа) жағдайлар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 сапасы мен тәртібі туралы ақпаратпен </w:t>
            </w:r>
            <w:r>
              <w:br/>
            </w:r>
            <w:r>
              <w:rPr>
                <w:rFonts w:ascii="Times New Roman"/>
                <w:b w:val="false"/>
                <w:i w:val="false"/>
                <w:color w:val="000000"/>
                <w:sz w:val="20"/>
              </w:rPr>
              <w:t>
қанағаттанған  тұтынушылар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Тұтынушының </w:t>
            </w:r>
            <w:r>
              <w:br/>
            </w:r>
            <w:r>
              <w:rPr>
                <w:rFonts w:ascii="Times New Roman"/>
                <w:b w:val="false"/>
                <w:i w:val="false"/>
                <w:color w:val="000000"/>
                <w:sz w:val="20"/>
              </w:rPr>
              <w:t xml:space="preserve">
құжаттарды дұрыс  толтыру және бірден тапсыру жағдайының </w:t>
            </w:r>
            <w:r>
              <w:br/>
            </w:r>
            <w:r>
              <w:rPr>
                <w:rFonts w:ascii="Times New Roman"/>
                <w:b w:val="false"/>
                <w:i w:val="false"/>
                <w:color w:val="000000"/>
                <w:sz w:val="20"/>
              </w:rPr>
              <w:t>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қол жететін ақпарат беру қызметінің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 беру үдерісі</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Осы қызмет түрі бойынша қызмет көрсетілген тұтынушылардың жалпы санына дәлелді шағымдар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4.2.Белгіленген мерзімде қаралып, </w:t>
            </w:r>
            <w:r>
              <w:br/>
            </w:r>
            <w:r>
              <w:rPr>
                <w:rFonts w:ascii="Times New Roman"/>
                <w:b w:val="false"/>
                <w:i w:val="false"/>
                <w:color w:val="000000"/>
                <w:sz w:val="20"/>
              </w:rPr>
              <w:t>
қанағаттандырылған дәлелді шағмдар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Тұтынушылардың </w:t>
            </w:r>
            <w:r>
              <w:br/>
            </w:r>
            <w:r>
              <w:rPr>
                <w:rFonts w:ascii="Times New Roman"/>
                <w:b w:val="false"/>
                <w:i w:val="false"/>
                <w:color w:val="000000"/>
                <w:sz w:val="20"/>
              </w:rPr>
              <w:t xml:space="preserve">
қолданыстағы шағым беру тәртібіне </w:t>
            </w:r>
            <w:r>
              <w:br/>
            </w:r>
            <w:r>
              <w:rPr>
                <w:rFonts w:ascii="Times New Roman"/>
                <w:b w:val="false"/>
                <w:i w:val="false"/>
                <w:color w:val="000000"/>
                <w:sz w:val="20"/>
              </w:rPr>
              <w:t>
қанағат ету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Тұтынушылар шағым беру мерзіміне </w:t>
            </w:r>
            <w:r>
              <w:br/>
            </w:r>
            <w:r>
              <w:rPr>
                <w:rFonts w:ascii="Times New Roman"/>
                <w:b w:val="false"/>
                <w:i w:val="false"/>
                <w:color w:val="000000"/>
                <w:sz w:val="20"/>
              </w:rPr>
              <w:t>
қанағат ету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Тұтынушылардың </w:t>
            </w:r>
            <w:r>
              <w:br/>
            </w:r>
            <w:r>
              <w:rPr>
                <w:rFonts w:ascii="Times New Roman"/>
                <w:b w:val="false"/>
                <w:i w:val="false"/>
                <w:color w:val="000000"/>
                <w:sz w:val="20"/>
              </w:rPr>
              <w:t>
персоналдың сыпайылығына қанағат ету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p>
      <w:pPr>
        <w:spacing w:after="0"/>
        <w:ind w:left="0"/>
        <w:jc w:val="both"/>
      </w:pPr>
      <w:r>
        <w:rPr>
          <w:rFonts w:ascii="Times New Roman"/>
          <w:b w:val="false"/>
          <w:i w:val="false"/>
          <w:color w:val="000000"/>
          <w:sz w:val="28"/>
        </w:rPr>
        <w:t xml:space="preserve">    %-пайыз </w:t>
      </w:r>
    </w:p>
    <w:bookmarkStart w:name="z27" w:id="19"/>
    <w:p>
      <w:pPr>
        <w:spacing w:after="0"/>
        <w:ind w:left="0"/>
        <w:jc w:val="both"/>
      </w:pPr>
      <w:r>
        <w:rPr>
          <w:rFonts w:ascii="Times New Roman"/>
          <w:b w:val="false"/>
          <w:i w:val="false"/>
          <w:color w:val="000000"/>
          <w:sz w:val="28"/>
        </w:rPr>
        <w:t xml:space="preserve">
"Жұмыссыз азаматтарды есепке </w:t>
      </w:r>
      <w:r>
        <w:br/>
      </w:r>
      <w:r>
        <w:rPr>
          <w:rFonts w:ascii="Times New Roman"/>
          <w:b w:val="false"/>
          <w:i w:val="false"/>
          <w:color w:val="000000"/>
          <w:sz w:val="28"/>
        </w:rPr>
        <w:t xml:space="preserve">
қою және тіркеу"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3-қосымша                    </w:t>
      </w:r>
      <w:r>
        <w:br/>
      </w:r>
      <w:r>
        <w:rPr>
          <w:rFonts w:ascii="Times New Roman"/>
          <w:b w:val="false"/>
          <w:i w:val="false"/>
          <w:color w:val="000000"/>
          <w:sz w:val="28"/>
        </w:rPr>
        <w:t>
 </w:t>
      </w:r>
    </w:p>
    <w:bookmarkEnd w:id="19"/>
    <w:bookmarkStart w:name="z28" w:id="20"/>
    <w:p>
      <w:pPr>
        <w:spacing w:after="0"/>
        <w:ind w:left="0"/>
        <w:jc w:val="left"/>
      </w:pPr>
      <w:r>
        <w:rPr>
          <w:rFonts w:ascii="Times New Roman"/>
          <w:b/>
          <w:i w:val="false"/>
          <w:color w:val="000000"/>
        </w:rPr>
        <w:t xml:space="preserve"> 
Аудандардың (облыстық маңызы бар қалалардың) </w:t>
      </w:r>
      <w:r>
        <w:br/>
      </w:r>
      <w:r>
        <w:rPr>
          <w:rFonts w:ascii="Times New Roman"/>
          <w:b/>
          <w:i w:val="false"/>
          <w:color w:val="000000"/>
        </w:rPr>
        <w:t>
әкімдіктерінің  байланыс деректері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093"/>
        <w:gridCol w:w="4713"/>
        <w:gridCol w:w="2253"/>
        <w:gridCol w:w="2473"/>
      </w:tblGrid>
      <w:tr>
        <w:trPr>
          <w:trHeight w:val="19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дың  (облыстық маңызы бар қалалар-</w:t>
            </w:r>
            <w:r>
              <w:br/>
            </w:r>
            <w:r>
              <w:rPr>
                <w:rFonts w:ascii="Times New Roman"/>
                <w:b w:val="false"/>
                <w:i w:val="false"/>
                <w:color w:val="000000"/>
                <w:sz w:val="20"/>
              </w:rPr>
              <w:t>
дың) әкімдік-</w:t>
            </w:r>
            <w:r>
              <w:br/>
            </w:r>
            <w:r>
              <w:rPr>
                <w:rFonts w:ascii="Times New Roman"/>
                <w:b w:val="false"/>
                <w:i w:val="false"/>
                <w:color w:val="000000"/>
                <w:sz w:val="20"/>
              </w:rPr>
              <w:t xml:space="preserve">
терінің атауы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r>
              <w:br/>
            </w:r>
            <w:r>
              <w:rPr>
                <w:rFonts w:ascii="Times New Roman"/>
                <w:b w:val="false"/>
                <w:i w:val="false"/>
                <w:color w:val="000000"/>
                <w:sz w:val="20"/>
              </w:rPr>
              <w:t>
мен телефондардың</w:t>
            </w:r>
            <w:r>
              <w:br/>
            </w:r>
            <w:r>
              <w:rPr>
                <w:rFonts w:ascii="Times New Roman"/>
                <w:b w:val="false"/>
                <w:i w:val="false"/>
                <w:color w:val="000000"/>
                <w:sz w:val="20"/>
              </w:rPr>
              <w:t>
нөмірлері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пошта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ауданының әкімдігі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 ауданы, Обаған селосы, Ленин көшесі, 4, телефон нөмірі 8-(71445)-34-1-78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altynsar.</w:t>
            </w:r>
            <w:r>
              <w:br/>
            </w:r>
            <w:r>
              <w:rPr>
                <w:rFonts w:ascii="Times New Roman"/>
                <w:b w:val="false"/>
                <w:i w:val="false"/>
                <w:color w:val="000000"/>
                <w:sz w:val="20"/>
              </w:rPr>
              <w:t>
kostanay.</w:t>
            </w:r>
            <w:r>
              <w:br/>
            </w:r>
            <w:r>
              <w:rPr>
                <w:rFonts w:ascii="Times New Roman"/>
                <w:b w:val="false"/>
                <w:i w:val="false"/>
                <w:color w:val="000000"/>
                <w:sz w:val="20"/>
              </w:rPr>
              <w:t>
kz/rus/</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Амангелді ауданы, Амангелді селосы, Б. Майлин көшесі, 19, телефон нөмірі 8-(71440)-21-4-00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amangeldy.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1 Май көшесі, 44 үй, телефон нөмірі 8-(71453)-21-0-33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auliekol.</w:t>
            </w:r>
            <w:r>
              <w:br/>
            </w:r>
            <w:r>
              <w:rPr>
                <w:rFonts w:ascii="Times New Roman"/>
                <w:b w:val="false"/>
                <w:i w:val="false"/>
                <w:color w:val="000000"/>
                <w:sz w:val="20"/>
              </w:rPr>
              <w:t>
kostanai.</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110660, Жангелдин ауданы, Торғай кенті, Алтынсарин көшесі, 4, телефон нөмірі 8-(71439)-21-1-07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jangeldy.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Қостанай облысы, Денисов селосы, Калинин көшесі, 5, телефон нөмірі 8-(71434)-9-15-01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denisovka.</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100701, Жітіқара ауданы, Жітіқара қаласы, 6 шағын аудан, 65 үй, телефон нөмірі 8 (71435)-2-00-02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zhitikara.</w:t>
            </w:r>
            <w:r>
              <w:br/>
            </w:r>
            <w:r>
              <w:rPr>
                <w:rFonts w:ascii="Times New Roman"/>
                <w:b w:val="false"/>
                <w:i w:val="false"/>
                <w:color w:val="000000"/>
                <w:sz w:val="20"/>
              </w:rPr>
              <w:t>
kostanai.</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кенті, Ержанов көшесі, 61 үй, телефон нөмірі 8-(71437)-21-7-44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kamysti.</w:t>
            </w:r>
            <w:r>
              <w:br/>
            </w:r>
            <w:r>
              <w:rPr>
                <w:rFonts w:ascii="Times New Roman"/>
                <w:b w:val="false"/>
                <w:i w:val="false"/>
                <w:color w:val="000000"/>
                <w:sz w:val="20"/>
              </w:rPr>
              <w:t>
kostanai.</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Космонавтов көшесі, 31, телефон нөмірі 8 (71441)-3-35-70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karabalyk.</w:t>
            </w:r>
            <w:r>
              <w:br/>
            </w:r>
            <w:r>
              <w:rPr>
                <w:rFonts w:ascii="Times New Roman"/>
                <w:b w:val="false"/>
                <w:i w:val="false"/>
                <w:color w:val="000000"/>
                <w:sz w:val="20"/>
              </w:rPr>
              <w:t>
kostanai.</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111000, Қарасу ауданы, Қарасу  селосы, А. Исаков көшесі, 73, телефон нөмірі 8(71452)-21-2-80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karasu.</w:t>
            </w:r>
            <w:r>
              <w:br/>
            </w:r>
            <w:r>
              <w:rPr>
                <w:rFonts w:ascii="Times New Roman"/>
                <w:b w:val="false"/>
                <w:i w:val="false"/>
                <w:color w:val="000000"/>
                <w:sz w:val="20"/>
              </w:rPr>
              <w:t>
kostanai.</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111100, Қостанай ауданы, Затобол кенті, Калинин көшесі, 65, телефон нөмірі 8-(71455)-2-12-05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kostregion.kz/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w:t>
            </w:r>
            <w:r>
              <w:br/>
            </w:r>
            <w:r>
              <w:rPr>
                <w:rFonts w:ascii="Times New Roman"/>
                <w:b w:val="false"/>
                <w:i w:val="false"/>
                <w:color w:val="000000"/>
                <w:sz w:val="20"/>
              </w:rPr>
              <w:t>
region</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Мендіқара ауданы, Боровской селосы, Королев көшесі, 5, телефон нөмірі 8-(71443)-2-16-06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mendikara.</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Науырзым ауданы, Қараменді селосы, Жәнібек көшесі, 1, телефон нөмірі 8-(71454)-2-14-85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naurzum.</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111600, Сарыкөл ауданы, Сарыкөл кенті, Ленин көшесі, 72, телефон нөмірі 8-(71451)-21-7-90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sarykol.</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селосы, Калинин көшесі, 60, телефон нөмірі 8-(71436)-3-71-45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taran.</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ауданы, Ұзынкөл селосы, Мүсірепов көшесі, 14, телефон нөмірі 8-(71444)-2-13-90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uzunkol.</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ауданының әкімдігі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 ауданы, Федоров селосы, Калинин көшесі, 53, телефон нөмірі 8-(71442)-2-13-04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fedorovka.</w:t>
            </w:r>
            <w:r>
              <w:br/>
            </w:r>
            <w:r>
              <w:rPr>
                <w:rFonts w:ascii="Times New Roman"/>
                <w:b w:val="false"/>
                <w:i w:val="false"/>
                <w:color w:val="000000"/>
                <w:sz w:val="20"/>
              </w:rPr>
              <w:t>
kostanay.</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қаласының әкімдігі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 Абай даңғылы, 29, телефон нөмірі 8-(71430)-7-12-00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arkalyk.</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Пушкин көшесі, 98, телефон нөмірі 8-(7142)-57-57-65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kostanay.</w:t>
            </w:r>
            <w:r>
              <w:br/>
            </w:r>
            <w:r>
              <w:rPr>
                <w:rFonts w:ascii="Times New Roman"/>
                <w:b w:val="false"/>
                <w:i w:val="false"/>
                <w:color w:val="000000"/>
                <w:sz w:val="20"/>
              </w:rPr>
              <w:t>
info/</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w:t>
            </w:r>
            <w:r>
              <w:br/>
            </w:r>
            <w:r>
              <w:rPr>
                <w:rFonts w:ascii="Times New Roman"/>
                <w:b w:val="false"/>
                <w:i w:val="false"/>
                <w:color w:val="000000"/>
                <w:sz w:val="20"/>
              </w:rPr>
              <w:t>
@kostanay.</w:t>
            </w:r>
            <w:r>
              <w:br/>
            </w:r>
            <w:r>
              <w:rPr>
                <w:rFonts w:ascii="Times New Roman"/>
                <w:b w:val="false"/>
                <w:i w:val="false"/>
                <w:color w:val="000000"/>
                <w:sz w:val="20"/>
              </w:rPr>
              <w:t xml:space="preserve">
kz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Мира көшесі, 32, телефон нөмірі 8-(71433)-3-45-76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www.lsk.</w:t>
            </w:r>
            <w:r>
              <w:br/>
            </w:r>
            <w:r>
              <w:rPr>
                <w:rFonts w:ascii="Times New Roman"/>
                <w:b w:val="false"/>
                <w:i w:val="false"/>
                <w:color w:val="000000"/>
                <w:sz w:val="20"/>
              </w:rPr>
              <w:t>
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Ленин көшесі, 93, телефон нөмірі 8-(71431)-4-53-31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rudny.kz/</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rudny</w:t>
            </w:r>
            <w:r>
              <w:br/>
            </w:r>
            <w:r>
              <w:rPr>
                <w:rFonts w:ascii="Times New Roman"/>
                <w:b w:val="false"/>
                <w:i w:val="false"/>
                <w:color w:val="000000"/>
                <w:sz w:val="20"/>
              </w:rPr>
              <w:t>
@kostanay.</w:t>
            </w:r>
            <w:r>
              <w:br/>
            </w:r>
            <w:r>
              <w:rPr>
                <w:rFonts w:ascii="Times New Roman"/>
                <w:b w:val="false"/>
                <w:i w:val="false"/>
                <w:color w:val="000000"/>
                <w:sz w:val="20"/>
              </w:rPr>
              <w:t>
kz</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