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8fd5" w14:textId="12f8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 сатып алу бойынша ауылдық жерде тұратын әлеуметтік сала мамандарына әлеуметтік көмек тағайындау"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7 ақпандағы N 129 қаулысы. Қостанай облысы әділет департаментінде 2008 жылғы 12 наурызда N 3618 тіркелді. Күші жойылды - Қостанай облысы әкімдігінің 2011 жылғы 10 маусымдағы № 253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2011.06.10 № 253 қаулысымен.</w:t>
      </w:r>
    </w:p>
    <w:p>
      <w:pPr>
        <w:spacing w:after="0"/>
        <w:ind w:left="0"/>
        <w:jc w:val="both"/>
      </w:pPr>
      <w:r>
        <w:rPr>
          <w:rFonts w:ascii="Times New Roman"/>
          <w:b w:val="false"/>
          <w:i w:val="false"/>
          <w:color w:val="000000"/>
          <w:sz w:val="28"/>
        </w:rPr>
        <w:t xml:space="preserve">      "Әкімшілік рәсімдер туралы"»Қазақстан Республикасының 2000 жылғы 27 қарашадағы Заңының  </w:t>
      </w:r>
      <w:r>
        <w:rPr>
          <w:rFonts w:ascii="Times New Roman"/>
          <w:b w:val="false"/>
          <w:i w:val="false"/>
          <w:color w:val="000000"/>
          <w:sz w:val="28"/>
        </w:rPr>
        <w:t xml:space="preserve">9-1-бабына </w:t>
      </w:r>
      <w:r>
        <w:rPr>
          <w:rFonts w:ascii="Times New Roman"/>
          <w:b w:val="false"/>
          <w:i w:val="false"/>
          <w:color w:val="000000"/>
          <w:sz w:val="28"/>
        </w:rPr>
        <w:t xml:space="preserve"> және "Мемлекеттік қызмет көрсетудің үлгі стандартын бекіту туралы" Қазақстан Республикасы Yкіметінің 2007 жылғы 30 маусымдағы  </w:t>
      </w:r>
      <w:r>
        <w:rPr>
          <w:rFonts w:ascii="Times New Roman"/>
          <w:b w:val="false"/>
          <w:i w:val="false"/>
          <w:color w:val="000000"/>
          <w:sz w:val="28"/>
        </w:rPr>
        <w:t xml:space="preserve">N 558 </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xml:space="preserve">N 561 </w:t>
      </w:r>
      <w:r>
        <w:rPr>
          <w:rFonts w:ascii="Times New Roman"/>
          <w:b w:val="false"/>
          <w:i w:val="false"/>
          <w:color w:val="000000"/>
          <w:sz w:val="28"/>
        </w:rPr>
        <w:t xml:space="preserve"> қаулыларына орай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"Отын сатып алу бойынша ауылдық жерде тұратын әлеуметтік сала мамандарына әлеуметтік көмек тағайындау" мемлекеттік қызмет көрсетудің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7 ақпандағы       </w:t>
      </w:r>
      <w:r>
        <w:br/>
      </w:r>
      <w:r>
        <w:rPr>
          <w:rFonts w:ascii="Times New Roman"/>
          <w:b w:val="false"/>
          <w:i w:val="false"/>
          <w:color w:val="000000"/>
          <w:sz w:val="28"/>
        </w:rPr>
        <w:t xml:space="preserve">
N 129 қаулысымен бекітілген  </w:t>
      </w:r>
    </w:p>
    <w:p>
      <w:pPr>
        <w:spacing w:after="0"/>
        <w:ind w:left="0"/>
        <w:jc w:val="both"/>
      </w:pPr>
      <w:r>
        <w:rPr>
          <w:rFonts w:ascii="Times New Roman"/>
          <w:b/>
          <w:i w:val="false"/>
          <w:color w:val="000080"/>
          <w:sz w:val="28"/>
        </w:rPr>
        <w:t xml:space="preserve">"Отын сатып алу бойынша ауылдық жерде тұратын әлеуметтік сала мамандарына әлеуметтік көмек тағайындау"  </w:t>
      </w:r>
      <w:r>
        <w:br/>
      </w:r>
      <w:r>
        <w:rPr>
          <w:rFonts w:ascii="Times New Roman"/>
          <w:b w:val="false"/>
          <w:i w:val="false"/>
          <w:color w:val="000000"/>
          <w:sz w:val="28"/>
        </w:rPr>
        <w:t>
</w:t>
      </w:r>
      <w:r>
        <w:rPr>
          <w:rFonts w:ascii="Times New Roman"/>
          <w:b/>
          <w:i w:val="false"/>
          <w:color w:val="000080"/>
          <w:sz w:val="28"/>
        </w:rPr>
        <w:t xml:space="preserve">мемлекеттік қызмет көрсету 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Ауылдық жерлерде тұратын және жұмыс істейтін мемлекеттік денсаулық сақтау, әлеуметтік қамтамасыз ету, білім беру, мәдениет және спорт ұйымдарының мамандарына аудандардың (Облыстық маңызы бар қалалардың) жергілікті өкілетті органдардың (мәслихаттардың) шешімдері бойынша берілетін ақшалай төлемақы түрінде берілетін әлеуметтік көмек.  </w:t>
      </w:r>
      <w:r>
        <w:br/>
      </w:r>
      <w:r>
        <w:rPr>
          <w:rFonts w:ascii="Times New Roman"/>
          <w:b w:val="false"/>
          <w:i w:val="false"/>
          <w:color w:val="000000"/>
          <w:sz w:val="28"/>
        </w:rPr>
        <w:t xml:space="preserve">
      2. Мемлекеттік қызмет көрсетудің нысаны: жартылай автоматтандырылалған. </w:t>
      </w:r>
      <w:r>
        <w:br/>
      </w:r>
      <w:r>
        <w:rPr>
          <w:rFonts w:ascii="Times New Roman"/>
          <w:b w:val="false"/>
          <w:i w:val="false"/>
          <w:color w:val="000000"/>
          <w:sz w:val="28"/>
        </w:rPr>
        <w:t xml:space="preserve">
      3. Мемлекеттік қызмет "Агроөнеркәсіптік кешенді және ауылдық аумақтарды дамытуды мемлекеттік реттеу туралы" Қазақстан Республикасы  </w:t>
      </w:r>
      <w:r>
        <w:rPr>
          <w:rFonts w:ascii="Times New Roman"/>
          <w:b w:val="false"/>
          <w:i w:val="false"/>
          <w:color w:val="000000"/>
          <w:sz w:val="28"/>
        </w:rPr>
        <w:t xml:space="preserve">Заңының 18-бабы </w:t>
      </w:r>
      <w:r>
        <w:rPr>
          <w:rFonts w:ascii="Times New Roman"/>
          <w:b w:val="false"/>
          <w:i w:val="false"/>
          <w:color w:val="000000"/>
          <w:sz w:val="28"/>
        </w:rPr>
        <w:t xml:space="preserve"> 5-тармағы және аудандардың (облыстық маңызы бар қалалардың) жергілікті өкілетті органдардың ауылдық жерлерде тұратын мемлекеттік денсаулық сақтау, әлеуметтік қамтамасыз ету, білім беру, мәдениет және спорт ұйымдарының мамандарына отын сатып алуға әлеуметтік көмек беру туралы шешімдері (бұдан әрі - аудандардың (облыстық маңызы бар қалалардың мәслихаттарының шешімдері) негізінде көрсетіледі) </w:t>
      </w:r>
      <w:r>
        <w:br/>
      </w:r>
      <w:r>
        <w:rPr>
          <w:rFonts w:ascii="Times New Roman"/>
          <w:b w:val="false"/>
          <w:i w:val="false"/>
          <w:color w:val="000000"/>
          <w:sz w:val="28"/>
        </w:rPr>
        <w:t xml:space="preserve">
      4. Мемлекеттік қызмет аудандардың (облыстық маңызы бар қалалардың) әкімдіктері, аудандық маңызы бар қалалардың әкімдері арқылы көрсетіледі.  </w:t>
      </w:r>
      <w:r>
        <w:br/>
      </w:r>
      <w:r>
        <w:rPr>
          <w:rFonts w:ascii="Times New Roman"/>
          <w:b w:val="false"/>
          <w:i w:val="false"/>
          <w:color w:val="000000"/>
          <w:sz w:val="28"/>
        </w:rPr>
        <w:t xml:space="preserve">
      Аудандардың (облыстық маңызы қалалардың) жұмыспен қамту және әлеуметтік бағдарламалар бөлімдері (бұдан әрі - бөлімдер) әлеуметтік көмекті тағайындау жөніндегі жұмыс органдары болып табылады. Бөлімдердің толық атауы, олардың мекенжайлары мен веб-сайттары осы Стандарттың 1-қосымшасында көрсетілген. </w:t>
      </w:r>
      <w:r>
        <w:br/>
      </w:r>
      <w:r>
        <w:rPr>
          <w:rFonts w:ascii="Times New Roman"/>
          <w:b w:val="false"/>
          <w:i w:val="false"/>
          <w:color w:val="000000"/>
          <w:sz w:val="28"/>
        </w:rPr>
        <w:t xml:space="preserve">
      5. Өтініш беруші алатын мемлекеттік қызмет көрсетудің аяқталу нысаны әлеуметтік көмекті тағайындау туралы хабардар ету болып табылады. </w:t>
      </w:r>
      <w:r>
        <w:br/>
      </w:r>
      <w:r>
        <w:rPr>
          <w:rFonts w:ascii="Times New Roman"/>
          <w:b w:val="false"/>
          <w:i w:val="false"/>
          <w:color w:val="000000"/>
          <w:sz w:val="28"/>
        </w:rPr>
        <w:t xml:space="preserve">
      6. Мемлекеттік қызмет көрсетілетін жеке тұлғалардың (өтініш берушілердің) санаты аудандардың (облыстық маңызы бар қалалардың) әкімдіктерінің қаулыларына сәйкес анықталады. </w:t>
      </w:r>
      <w:r>
        <w:br/>
      </w:r>
      <w:r>
        <w:rPr>
          <w:rFonts w:ascii="Times New Roman"/>
          <w:b w:val="false"/>
          <w:i w:val="false"/>
          <w:color w:val="000000"/>
          <w:sz w:val="28"/>
        </w:rPr>
        <w:t xml:space="preserve">
      7. Мемлекеттік қызмет көрсету кезінде уақытты шектеу мерзімі: </w:t>
      </w:r>
      <w:r>
        <w:br/>
      </w:r>
      <w:r>
        <w:rPr>
          <w:rFonts w:ascii="Times New Roman"/>
          <w:b w:val="false"/>
          <w:i w:val="false"/>
          <w:color w:val="000000"/>
          <w:sz w:val="28"/>
        </w:rPr>
        <w:t xml:space="preserve">
      1) мемлекеттік қызмет өтініш  берушіге талонды берген сәттен бастап он бес күнтізбелік күннен аспайтын мерзімде көрсетіледі. Басқа объектілерден, лауазымды тұлғалардан ақпаратты алу қажет болған, немесе тексеріс орынға барып жүргізілген жағдайда қызмет жағдайда қызмет өтініш берушіге талонды берген сәттен бастап отыз күнтізбелік күннен аспайтын мерзімде көрсетіледі; </w:t>
      </w:r>
      <w:r>
        <w:br/>
      </w:r>
      <w:r>
        <w:rPr>
          <w:rFonts w:ascii="Times New Roman"/>
          <w:b w:val="false"/>
          <w:i w:val="false"/>
          <w:color w:val="000000"/>
          <w:sz w:val="28"/>
        </w:rPr>
        <w:t xml:space="preserve">
      2) қажет құжаттарды тапсырғанда кезекте тұрған рұқсат етілетін ең ұзақ уақыты: 40 минуттан аспау; </w:t>
      </w:r>
      <w:r>
        <w:br/>
      </w:r>
      <w:r>
        <w:rPr>
          <w:rFonts w:ascii="Times New Roman"/>
          <w:b w:val="false"/>
          <w:i w:val="false"/>
          <w:color w:val="000000"/>
          <w:sz w:val="28"/>
        </w:rPr>
        <w:t xml:space="preserve">
      3) қажет құжаттарды алғанда кезекте тұрған рұқсат етілетін ең ұзақ уақыты: 40 минуттан аспау. </w:t>
      </w:r>
      <w:r>
        <w:br/>
      </w:r>
      <w:r>
        <w:rPr>
          <w:rFonts w:ascii="Times New Roman"/>
          <w:b w:val="false"/>
          <w:i w:val="false"/>
          <w:color w:val="000000"/>
          <w:sz w:val="28"/>
        </w:rPr>
        <w:t xml:space="preserve">
      8. Мемлекеттік қызмет көрсету тегін. </w:t>
      </w:r>
      <w:r>
        <w:br/>
      </w:r>
      <w:r>
        <w:rPr>
          <w:rFonts w:ascii="Times New Roman"/>
          <w:b w:val="false"/>
          <w:i w:val="false"/>
          <w:color w:val="000000"/>
          <w:sz w:val="28"/>
        </w:rPr>
        <w:t xml:space="preserve">
      9. Мемлекеттік қызмет көрсету тәртібі туралы толық ақпарат Бөлімдердің веб-сайттарында, және Бөлімдердің үй-жайларындағы стендтерде орналастырылады. Бөлімдердің мекенжайлары мен веб-сайттары осы Стандарттың 1-қосымшасында көрсетілген.  </w:t>
      </w:r>
      <w:r>
        <w:br/>
      </w:r>
      <w:r>
        <w:rPr>
          <w:rFonts w:ascii="Times New Roman"/>
          <w:b w:val="false"/>
          <w:i w:val="false"/>
          <w:color w:val="000000"/>
          <w:sz w:val="28"/>
        </w:rPr>
        <w:t xml:space="preserve">
      10. Мемлекеттік қызмет көрсету күн сайын (сенбі мен жексенбіден басқа) жұмыс кестесіне сәйкес сағат 9.00-ден 18.00-ге дейін, үзіліс сағат 13.00-ден 14.00-ге дейін ұсынылады. Қабылдау кезек тәртібінде, алдын-ала жазылусыз және жеделдетілген қызмет көрсетусіз жүзеге асырылады.  </w:t>
      </w:r>
      <w:r>
        <w:br/>
      </w:r>
      <w:r>
        <w:rPr>
          <w:rFonts w:ascii="Times New Roman"/>
          <w:b w:val="false"/>
          <w:i w:val="false"/>
          <w:color w:val="000000"/>
          <w:sz w:val="28"/>
        </w:rPr>
        <w:t xml:space="preserve">
      11. Мемлекеттік қызмет өтініш берушінің тұрғылықты жеріндегі Бөлімдердің ғимараттарында көрсетіледі. Мүмкіндіктері шектеулі адамдар үшін, күту мен қажетті құжаттарды даярлау үшін қолайлы жағдайлар көзделген. Ақпараттық стендтер, қажетті құжаттарды толтыру үлгілері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 алу үшін қажетті құжаттар тізімі, аудандардың (облыстық маңызы бар қаланың) әкімдерінің қаулыларына сәйкес анықталады.  </w:t>
      </w:r>
      <w:r>
        <w:br/>
      </w:r>
      <w:r>
        <w:rPr>
          <w:rFonts w:ascii="Times New Roman"/>
          <w:b w:val="false"/>
          <w:i w:val="false"/>
          <w:color w:val="000000"/>
          <w:sz w:val="28"/>
        </w:rPr>
        <w:t xml:space="preserve">
      13. Мемлекеттік қызмет еркін түрдегі жазбаша өтініш бойынша өтініш берушіге беріледі. </w:t>
      </w:r>
      <w:r>
        <w:br/>
      </w:r>
      <w:r>
        <w:rPr>
          <w:rFonts w:ascii="Times New Roman"/>
          <w:b w:val="false"/>
          <w:i w:val="false"/>
          <w:color w:val="000000"/>
          <w:sz w:val="28"/>
        </w:rPr>
        <w:t xml:space="preserve">
      14. Өтініш берушілер қажетті құжаттармен тұрғылықты жеріндегі Бөлімге өтініш білдіреді. Бөлімдердің мекенжайлары және веб-сайттары осы Стандарттың 1-қосымшасында көрсетілген. </w:t>
      </w:r>
      <w:r>
        <w:br/>
      </w:r>
      <w:r>
        <w:rPr>
          <w:rFonts w:ascii="Times New Roman"/>
          <w:b w:val="false"/>
          <w:i w:val="false"/>
          <w:color w:val="000000"/>
          <w:sz w:val="28"/>
        </w:rPr>
        <w:t xml:space="preserve">
      15. Құжаттарды қабылдаған тұлғаның тегі, аты-жөні, тіркеу күні мен уақыты көрсетілген талон, өтініш беруші барлық қажетті құжаттарды тапсырғанын дәлелдейді.  </w:t>
      </w:r>
      <w:r>
        <w:br/>
      </w:r>
      <w:r>
        <w:rPr>
          <w:rFonts w:ascii="Times New Roman"/>
          <w:b w:val="false"/>
          <w:i w:val="false"/>
          <w:color w:val="000000"/>
          <w:sz w:val="28"/>
        </w:rPr>
        <w:t xml:space="preserve">
      16. Қызмет көрсету нәтижесін жеткізу өтініш беруші тұрғылықты жеріндегі Бөлімге бару арқылы немесе пошталық хабарлама арқылы жүзеге асырылады. Бөлімдердің мекенжайлары осы Стандарттың 1-қосымшасында көрсетілген.  </w:t>
      </w:r>
      <w:r>
        <w:br/>
      </w:r>
      <w:r>
        <w:rPr>
          <w:rFonts w:ascii="Times New Roman"/>
          <w:b w:val="false"/>
          <w:i w:val="false"/>
          <w:color w:val="000000"/>
          <w:sz w:val="28"/>
        </w:rPr>
        <w:t xml:space="preserve">
      17. Мемлекеттік қызмет көрсетудің бас тарту және (немесе) тоқтату аудандардың (облыстық маңызы бар қаланың) әкімдіктерінің қаулыларына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Жұмыс қағидаттары </w:t>
      </w:r>
    </w:p>
    <w:p>
      <w:pPr>
        <w:spacing w:after="0"/>
        <w:ind w:left="0"/>
        <w:jc w:val="both"/>
      </w:pPr>
      <w:r>
        <w:rPr>
          <w:rFonts w:ascii="Times New Roman"/>
          <w:b w:val="false"/>
          <w:i w:val="false"/>
          <w:color w:val="000000"/>
          <w:sz w:val="28"/>
        </w:rPr>
        <w:t xml:space="preserve">      18. Бөлім қызметі:  </w:t>
      </w:r>
      <w:r>
        <w:br/>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xml:space="preserve">
      2) қызметтік борышты сақтау кезінде заңдылықты сақтау;  </w:t>
      </w:r>
      <w:r>
        <w:br/>
      </w:r>
      <w:r>
        <w:rPr>
          <w:rFonts w:ascii="Times New Roman"/>
          <w:b w:val="false"/>
          <w:i w:val="false"/>
          <w:color w:val="000000"/>
          <w:sz w:val="28"/>
        </w:rPr>
        <w:t xml:space="preserve">
      3) сыпайылық;  </w:t>
      </w:r>
      <w:r>
        <w:br/>
      </w:r>
      <w:r>
        <w:rPr>
          <w:rFonts w:ascii="Times New Roman"/>
          <w:b w:val="false"/>
          <w:i w:val="false"/>
          <w:color w:val="000000"/>
          <w:sz w:val="28"/>
        </w:rPr>
        <w:t xml:space="preserve">
      4) түбегейлі және толық ақпарат беру;  </w:t>
      </w:r>
      <w:r>
        <w:br/>
      </w:r>
      <w:r>
        <w:rPr>
          <w:rFonts w:ascii="Times New Roman"/>
          <w:b w:val="false"/>
          <w:i w:val="false"/>
          <w:color w:val="000000"/>
          <w:sz w:val="28"/>
        </w:rPr>
        <w:t xml:space="preserve">
      5) ақпаратты қорғау және құпиялылық; </w:t>
      </w:r>
      <w:r>
        <w:br/>
      </w:r>
      <w:r>
        <w:rPr>
          <w:rFonts w:ascii="Times New Roman"/>
          <w:b w:val="false"/>
          <w:i w:val="false"/>
          <w:color w:val="000000"/>
          <w:sz w:val="28"/>
        </w:rPr>
        <w:t xml:space="preserve">
      6) белгіленген уақытта өтініш беруші алмаған құжаттардың сақталуын қамтамасыз ету қағидаттарына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Жұмыс нәтижесі </w:t>
      </w:r>
    </w:p>
    <w:p>
      <w:pPr>
        <w:spacing w:after="0"/>
        <w:ind w:left="0"/>
        <w:jc w:val="both"/>
      </w:pPr>
      <w:r>
        <w:rPr>
          <w:rFonts w:ascii="Times New Roman"/>
          <w:b w:val="false"/>
          <w:i w:val="false"/>
          <w:color w:val="000000"/>
          <w:sz w:val="28"/>
        </w:rPr>
        <w:t xml:space="preserve">      19. Өтініш берушілерге мемлекеттік қызмет көрсету нәтижелері осы Стандарттың 2-қосымшасына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Шағымдану тәртібі </w:t>
      </w:r>
    </w:p>
    <w:p>
      <w:pPr>
        <w:spacing w:after="0"/>
        <w:ind w:left="0"/>
        <w:jc w:val="both"/>
      </w:pPr>
      <w:r>
        <w:rPr>
          <w:rFonts w:ascii="Times New Roman"/>
          <w:b w:val="false"/>
          <w:i w:val="false"/>
          <w:color w:val="000000"/>
          <w:sz w:val="28"/>
        </w:rPr>
        <w:t xml:space="preserve">      21. Бөлімдердің және олардың лауазымды тұлғаларының іс-әрекетіне (әрекетсіздігіне) шағымдану тәртібін түсіндіру, сондай-ақ шағымды дайындауға көмекті жоғары тұрған мемлекеттік органдарда - аудандардың (облыстық маңызы бар қаланың) әкімдіктерінде алуға болады.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22. Шағымдар ауызша немесе жазбаша нысанда пошта бойынша немесе электронды түрде аудандардың (облыстық маңызы бар қаланың) әкімдіктеріне беріледі. Аудандардың (облыстық маңызы бар қаланың) әкімдіктерінің электрондық поштасының мекенжайлары осы Стандарттың 3-қосымшасында көрсетілген. </w:t>
      </w:r>
      <w:r>
        <w:br/>
      </w:r>
      <w:r>
        <w:rPr>
          <w:rFonts w:ascii="Times New Roman"/>
          <w:b w:val="false"/>
          <w:i w:val="false"/>
          <w:color w:val="000000"/>
          <w:sz w:val="28"/>
        </w:rPr>
        <w:t xml:space="preserve">
      23. Қазақстан Республикасының заңнамасында белгіленген тәртiппен берiлген өтiнiштер мiндеттi түрде қабылдануға, тiркелуге, есепке алынуға және қаралуға тиiс. </w:t>
      </w:r>
      <w:r>
        <w:br/>
      </w:r>
      <w:r>
        <w:rPr>
          <w:rFonts w:ascii="Times New Roman"/>
          <w:b w:val="false"/>
          <w:i w:val="false"/>
          <w:color w:val="000000"/>
          <w:sz w:val="28"/>
        </w:rPr>
        <w:t xml:space="preserve">
      Шағымды қабылдау, өтініш берушіге шағымды қабылдап алған адамның тегі, аты-жөні, күні мен уақыты көрсетілген, сондай-ақ оның қарау барысы туралы білуге болатын телефоны көрсетілген талон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Байланыс ақпараты </w:t>
      </w:r>
    </w:p>
    <w:p>
      <w:pPr>
        <w:spacing w:after="0"/>
        <w:ind w:left="0"/>
        <w:jc w:val="both"/>
      </w:pPr>
      <w:r>
        <w:rPr>
          <w:rFonts w:ascii="Times New Roman"/>
          <w:b w:val="false"/>
          <w:i w:val="false"/>
          <w:color w:val="000000"/>
          <w:sz w:val="28"/>
        </w:rPr>
        <w:t xml:space="preserve">      24. Бөлімдердің және олардың жоғары тұрған органдарының байланыс деректері: </w:t>
      </w:r>
      <w:r>
        <w:br/>
      </w:r>
      <w:r>
        <w:rPr>
          <w:rFonts w:ascii="Times New Roman"/>
          <w:b w:val="false"/>
          <w:i w:val="false"/>
          <w:color w:val="000000"/>
          <w:sz w:val="28"/>
        </w:rPr>
        <w:t xml:space="preserve">
      1) веб-сайт, электрондық поштаның мекенжайы, заңды мекенжайы, телефоны, Бөлім бастықтарының және олардың орынбасарларының азаматтарды қабылдау кестелері осы Стандарттың 1-қосымшасында көрсетілген; </w:t>
      </w:r>
      <w:r>
        <w:br/>
      </w:r>
      <w:r>
        <w:rPr>
          <w:rFonts w:ascii="Times New Roman"/>
          <w:b w:val="false"/>
          <w:i w:val="false"/>
          <w:color w:val="000000"/>
          <w:sz w:val="28"/>
        </w:rPr>
        <w:t xml:space="preserve">
      2) веб-сайт, электрондық поштаның мекенжайы, орналасқан жері, аудандардың (облыстық маңызы бар қалалардың) әкімдіктерінің телефондары осы Стандарттың 3-қосымшасында көрсетілген. Аудандардың (облыстық маңызы бар қалалардың) әкімдерінің және олардың орынбасарларының қабылдау мен жұмыс кестесі туралы ақпарат мемлекеттік және орыс тілдерінде осы Стандарттың 3-қосымшасында көрсетілген мекенжайлар бойынша ғимараттардың үй-жайларындағы ақпараттық стендтерде орналасқан.  </w:t>
      </w:r>
      <w:r>
        <w:br/>
      </w:r>
      <w:r>
        <w:rPr>
          <w:rFonts w:ascii="Times New Roman"/>
          <w:b w:val="false"/>
          <w:i w:val="false"/>
          <w:color w:val="000000"/>
          <w:sz w:val="28"/>
        </w:rPr>
        <w:t xml:space="preserve">
      25. Мемлекеттік қызмет көрсету мәселелері бойынша қосымша ақпаратты өтініш беруші «"Қостанай облысының жұмыспен қамтуды үйлестіру және әлеуметтік бағдарламалар департаменті" мемлекеттік мекемесінде (бұдан әрі - Департамент) алады.  </w:t>
      </w:r>
      <w:r>
        <w:br/>
      </w:r>
      <w:r>
        <w:rPr>
          <w:rFonts w:ascii="Times New Roman"/>
          <w:b w:val="false"/>
          <w:i w:val="false"/>
          <w:color w:val="000000"/>
          <w:sz w:val="28"/>
        </w:rPr>
        <w:t xml:space="preserve">
      Департаменттің мекенжайы: 110000, Қазақстан Республикасы, Қостанай облысы, Қостанай қаласы, Қасымқанов көшесі, 34, электрондық поштаның мекенжайы social@kostanay.kz, oblsots@mail. ru., Қостанай облысы әкімінің веб-сайты www.kostanay.kz электрондық қызметтер - www.e.kostanay.kz, байланыс телефоны: 8 (7142) 500616.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мемлекеттік  </w:t>
      </w:r>
      <w:r>
        <w:br/>
      </w:r>
      <w:r>
        <w:rPr>
          <w:rFonts w:ascii="Times New Roman"/>
          <w:b w:val="false"/>
          <w:i w:val="false"/>
          <w:color w:val="000000"/>
          <w:sz w:val="28"/>
        </w:rPr>
        <w:t xml:space="preserve">
қызмет көрсету Стандартына 1-қосымша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жұмыспен қамту және әлеуметтік бағдарламалар  </w:t>
      </w:r>
      <w:r>
        <w:br/>
      </w:r>
      <w:r>
        <w:rPr>
          <w:rFonts w:ascii="Times New Roman"/>
          <w:b w:val="false"/>
          <w:i w:val="false"/>
          <w:color w:val="000000"/>
          <w:sz w:val="28"/>
        </w:rPr>
        <w:t>
</w:t>
      </w:r>
      <w:r>
        <w:rPr>
          <w:rFonts w:ascii="Times New Roman"/>
          <w:b/>
          <w:i w:val="false"/>
          <w:color w:val="000080"/>
          <w:sz w:val="28"/>
        </w:rPr>
        <w:t xml:space="preserve">Бөлімдерінің байланыс деректері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993"/>
        <w:gridCol w:w="5333"/>
        <w:gridCol w:w="2133"/>
        <w:gridCol w:w="2073"/>
      </w:tblGrid>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Бөлімдердің </w:t>
            </w:r>
            <w:r>
              <w:br/>
            </w:r>
            <w:r>
              <w:rPr>
                <w:rFonts w:ascii="Times New Roman"/>
                <w:b w:val="false"/>
                <w:i w:val="false"/>
                <w:color w:val="000000"/>
                <w:sz w:val="20"/>
              </w:rPr>
              <w:t>
</w:t>
            </w:r>
            <w:r>
              <w:rPr>
                <w:rFonts w:ascii="Times New Roman"/>
                <w:b/>
                <w:i w:val="false"/>
                <w:color w:val="000000"/>
                <w:sz w:val="20"/>
              </w:rPr>
              <w:t xml:space="preserve">атауы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мекенжайы, </w:t>
            </w:r>
            <w:r>
              <w:br/>
            </w:r>
            <w:r>
              <w:rPr>
                <w:rFonts w:ascii="Times New Roman"/>
                <w:b w:val="false"/>
                <w:i w:val="false"/>
                <w:color w:val="000000"/>
                <w:sz w:val="20"/>
              </w:rPr>
              <w:t>
</w:t>
            </w:r>
            <w:r>
              <w:rPr>
                <w:rFonts w:ascii="Times New Roman"/>
                <w:b/>
                <w:i w:val="false"/>
                <w:color w:val="000000"/>
                <w:sz w:val="20"/>
              </w:rPr>
              <w:t xml:space="preserve">телефондардың нөмірлері </w:t>
            </w:r>
            <w:r>
              <w:br/>
            </w:r>
            <w:r>
              <w:rPr>
                <w:rFonts w:ascii="Times New Roman"/>
                <w:b w:val="false"/>
                <w:i w:val="false"/>
                <w:color w:val="000000"/>
                <w:sz w:val="20"/>
              </w:rPr>
              <w:t>
</w:t>
            </w:r>
            <w:r>
              <w:rPr>
                <w:rFonts w:ascii="Times New Roman"/>
                <w:b/>
                <w:i w:val="false"/>
                <w:color w:val="000000"/>
                <w:sz w:val="20"/>
              </w:rPr>
              <w:t xml:space="preserve">және Бөлімдердің </w:t>
            </w:r>
            <w:r>
              <w:br/>
            </w:r>
            <w:r>
              <w:rPr>
                <w:rFonts w:ascii="Times New Roman"/>
                <w:b w:val="false"/>
                <w:i w:val="false"/>
                <w:color w:val="000000"/>
                <w:sz w:val="20"/>
              </w:rPr>
              <w:t>
</w:t>
            </w:r>
            <w:r>
              <w:rPr>
                <w:rFonts w:ascii="Times New Roman"/>
                <w:b/>
                <w:i w:val="false"/>
                <w:color w:val="000000"/>
                <w:sz w:val="20"/>
              </w:rPr>
              <w:t xml:space="preserve">бастықтары мен олардың </w:t>
            </w:r>
            <w:r>
              <w:br/>
            </w:r>
            <w:r>
              <w:rPr>
                <w:rFonts w:ascii="Times New Roman"/>
                <w:b w:val="false"/>
                <w:i w:val="false"/>
                <w:color w:val="000000"/>
                <w:sz w:val="20"/>
              </w:rPr>
              <w:t>
</w:t>
            </w:r>
            <w:r>
              <w:rPr>
                <w:rFonts w:ascii="Times New Roman"/>
                <w:b/>
                <w:i w:val="false"/>
                <w:color w:val="000000"/>
                <w:sz w:val="20"/>
              </w:rPr>
              <w:t xml:space="preserve">орынбасарларының </w:t>
            </w:r>
            <w:r>
              <w:br/>
            </w:r>
            <w:r>
              <w:rPr>
                <w:rFonts w:ascii="Times New Roman"/>
                <w:b w:val="false"/>
                <w:i w:val="false"/>
                <w:color w:val="000000"/>
                <w:sz w:val="20"/>
              </w:rPr>
              <w:t>
</w:t>
            </w:r>
            <w:r>
              <w:rPr>
                <w:rFonts w:ascii="Times New Roman"/>
                <w:b/>
                <w:i w:val="false"/>
                <w:color w:val="000000"/>
                <w:sz w:val="20"/>
              </w:rPr>
              <w:t xml:space="preserve">азаматтарды қабылдау </w:t>
            </w:r>
            <w:r>
              <w:br/>
            </w:r>
            <w:r>
              <w:rPr>
                <w:rFonts w:ascii="Times New Roman"/>
                <w:b w:val="false"/>
                <w:i w:val="false"/>
                <w:color w:val="000000"/>
                <w:sz w:val="20"/>
              </w:rPr>
              <w:t>
</w:t>
            </w:r>
            <w:r>
              <w:rPr>
                <w:rFonts w:ascii="Times New Roman"/>
                <w:b/>
                <w:i w:val="false"/>
                <w:color w:val="000000"/>
                <w:sz w:val="20"/>
              </w:rPr>
              <w:t xml:space="preserve">кестелері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Веб-Сайт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Электрон </w:t>
            </w:r>
            <w:r>
              <w:br/>
            </w:r>
            <w:r>
              <w:rPr>
                <w:rFonts w:ascii="Times New Roman"/>
                <w:b w:val="false"/>
                <w:i w:val="false"/>
                <w:color w:val="000000"/>
                <w:sz w:val="20"/>
              </w:rPr>
              <w:t>
</w:t>
            </w:r>
            <w:r>
              <w:rPr>
                <w:rFonts w:ascii="Times New Roman"/>
                <w:b/>
                <w:i w:val="false"/>
                <w:color w:val="000000"/>
                <w:sz w:val="20"/>
              </w:rPr>
              <w:t xml:space="preserve">дық </w:t>
            </w:r>
            <w:r>
              <w:br/>
            </w:r>
            <w:r>
              <w:rPr>
                <w:rFonts w:ascii="Times New Roman"/>
                <w:b w:val="false"/>
                <w:i w:val="false"/>
                <w:color w:val="000000"/>
                <w:sz w:val="20"/>
              </w:rPr>
              <w:t>
</w:t>
            </w:r>
            <w:r>
              <w:rPr>
                <w:rFonts w:ascii="Times New Roman"/>
                <w:b/>
                <w:i w:val="false"/>
                <w:color w:val="000000"/>
                <w:sz w:val="20"/>
              </w:rPr>
              <w:t xml:space="preserve">пошта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ауданы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мемлекеттік мекемесі (бұдан әрі -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Обаған селосы, </w:t>
            </w:r>
            <w:r>
              <w:br/>
            </w:r>
            <w:r>
              <w:rPr>
                <w:rFonts w:ascii="Times New Roman"/>
                <w:b w:val="false"/>
                <w:i w:val="false"/>
                <w:color w:val="000000"/>
                <w:sz w:val="20"/>
              </w:rPr>
              <w:t xml:space="preserve">
Ленин көшесі, 4, телефон </w:t>
            </w:r>
            <w:r>
              <w:br/>
            </w:r>
            <w:r>
              <w:rPr>
                <w:rFonts w:ascii="Times New Roman"/>
                <w:b w:val="false"/>
                <w:i w:val="false"/>
                <w:color w:val="000000"/>
                <w:sz w:val="20"/>
              </w:rPr>
              <w:t xml:space="preserve">
нөмірі 8-(71445)-34-1-20,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сәрсенбі сағат 14.00-ден 17.00-ге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сағат 9.00-ден 12.00-ге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altynsar.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kz/rus/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ubaganskoe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w:t>
            </w:r>
            <w:r>
              <w:br/>
            </w:r>
            <w:r>
              <w:rPr>
                <w:rFonts w:ascii="Times New Roman"/>
                <w:b w:val="false"/>
                <w:i w:val="false"/>
                <w:color w:val="000000"/>
                <w:sz w:val="20"/>
              </w:rPr>
              <w:t xml:space="preserve">
Амангелді селосы Майлин көшесі, 18, телефон нөмірі 8-(71440)-21-5-92,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бейсенбі сағат 14.00-ден 18.00-ге дейін бастықтың  </w:t>
            </w:r>
            <w:r>
              <w:br/>
            </w:r>
            <w:r>
              <w:rPr>
                <w:rFonts w:ascii="Times New Roman"/>
                <w:b w:val="false"/>
                <w:i w:val="false"/>
                <w:color w:val="000000"/>
                <w:sz w:val="20"/>
              </w:rPr>
              <w:t xml:space="preserve">
орынбасарының азаматтарды қабылдау кестесі: дүйсенбі, сейсенбі, жұма сағат 14.00-ден 18.00-ге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amangeldy.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amngeldy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Октябрьский көшесі, 24, телефон нөмірі 8-(71453)-21-0-76, бастықтың азаматтарды  </w:t>
            </w:r>
            <w:r>
              <w:br/>
            </w:r>
            <w:r>
              <w:rPr>
                <w:rFonts w:ascii="Times New Roman"/>
                <w:b w:val="false"/>
                <w:i w:val="false"/>
                <w:color w:val="000000"/>
                <w:sz w:val="20"/>
              </w:rPr>
              <w:t xml:space="preserve">
қабылдау кестесі: сәрсенбі сағат 9.00-ден 12.00-ге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сағат 9.00-ден 12.00-ге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auliekol.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w:t>
            </w:r>
            <w:r>
              <w:br/>
            </w:r>
            <w:r>
              <w:rPr>
                <w:rFonts w:ascii="Times New Roman"/>
                <w:b w:val="false"/>
                <w:i w:val="false"/>
                <w:color w:val="000000"/>
                <w:sz w:val="20"/>
              </w:rPr>
              <w:t xml:space="preserve">
Торғай кенті, Амангелді көшесі, 38, телефон нөмірі 8-(71439)-21-5-60,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сәрсенбі сағат 15.00-ден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жұма сағат 15.00-ден 18.00-ге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jangeldy.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djansots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6, телефон нөмірі 8-(71434)-9-13-44,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жұма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denisovka.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densots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Асанбаев </w:t>
            </w:r>
            <w:r>
              <w:br/>
            </w:r>
            <w:r>
              <w:rPr>
                <w:rFonts w:ascii="Times New Roman"/>
                <w:b w:val="false"/>
                <w:i w:val="false"/>
                <w:color w:val="000000"/>
                <w:sz w:val="20"/>
              </w:rPr>
              <w:t xml:space="preserve">
көшесі, 51, телефон нөмірі 8(71435)-2-33-70,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сейсенбі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сәрсенбі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zhitikara.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jitsots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аудандық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Қамысты кенті, Ленин көшесі, 22, телефон нөмірі 8-(71437)-21-8-49,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дүйсенбі және бейсенбі сағат 14.00-ден 18.00-ге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сейсенбі және жұма сағат 14.00-ден 18.00-ге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kamysti.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w:t>
            </w:r>
            <w:r>
              <w:br/>
            </w:r>
            <w:r>
              <w:rPr>
                <w:rFonts w:ascii="Times New Roman"/>
                <w:b w:val="false"/>
                <w:i w:val="false"/>
                <w:color w:val="000000"/>
                <w:sz w:val="20"/>
              </w:rPr>
              <w:t xml:space="preserve">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 </w:t>
            </w:r>
            <w:r>
              <w:br/>
            </w:r>
            <w:r>
              <w:rPr>
                <w:rFonts w:ascii="Times New Roman"/>
                <w:b w:val="false"/>
                <w:i w:val="false"/>
                <w:color w:val="000000"/>
                <w:sz w:val="20"/>
              </w:rPr>
              <w:t xml:space="preserve">
Қарабалық кенті,  </w:t>
            </w:r>
            <w:r>
              <w:br/>
            </w:r>
            <w:r>
              <w:rPr>
                <w:rFonts w:ascii="Times New Roman"/>
                <w:b w:val="false"/>
                <w:i w:val="false"/>
                <w:color w:val="000000"/>
                <w:sz w:val="20"/>
              </w:rPr>
              <w:t xml:space="preserve">
Космонавтов көшесі, 16, телефон нөмірі  </w:t>
            </w:r>
            <w:r>
              <w:br/>
            </w:r>
            <w:r>
              <w:rPr>
                <w:rFonts w:ascii="Times New Roman"/>
                <w:b w:val="false"/>
                <w:i w:val="false"/>
                <w:color w:val="000000"/>
                <w:sz w:val="20"/>
              </w:rPr>
              <w:t xml:space="preserve">
8 (71441)-3-29-48, бастықтың азаматтарды  </w:t>
            </w:r>
            <w:r>
              <w:br/>
            </w:r>
            <w:r>
              <w:rPr>
                <w:rFonts w:ascii="Times New Roman"/>
                <w:b w:val="false"/>
                <w:i w:val="false"/>
                <w:color w:val="000000"/>
                <w:sz w:val="20"/>
              </w:rPr>
              <w:t xml:space="preserve">
қабылдау кестесі: бейсенбі сағат 9.00-ден 12.00-ге дейін, жұма сағат 15.00-ден 18.00-ге дейін бастықтың  </w:t>
            </w:r>
            <w:r>
              <w:br/>
            </w:r>
            <w:r>
              <w:rPr>
                <w:rFonts w:ascii="Times New Roman"/>
                <w:b w:val="false"/>
                <w:i w:val="false"/>
                <w:color w:val="000000"/>
                <w:sz w:val="20"/>
              </w:rPr>
              <w:t xml:space="preserve">
орынбасарының азаматтарды қабылдау кестесі: сәрсенбі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karabalyk.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w:t>
            </w:r>
            <w:r>
              <w:br/>
            </w:r>
            <w:r>
              <w:rPr>
                <w:rFonts w:ascii="Times New Roman"/>
                <w:b w:val="false"/>
                <w:i w:val="false"/>
                <w:color w:val="000000"/>
                <w:sz w:val="20"/>
              </w:rPr>
              <w:t xml:space="preserve">
Қарасу селосы, А. Исаков көшесі, 68, телефон нөмірі 8 (71452)-21-0-59,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сейсенбі және бейсенбі сағат 10.00-ден 12.00-ге дейін және сағат 14.00-ден 16.00-ге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karasu.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karusots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Казахская көшесі, 5, телефон нөмірі 8-(71455)-2-12-95, </w:t>
            </w:r>
            <w:r>
              <w:br/>
            </w:r>
            <w:r>
              <w:rPr>
                <w:rFonts w:ascii="Times New Roman"/>
                <w:b w:val="false"/>
                <w:i w:val="false"/>
                <w:color w:val="000000"/>
                <w:sz w:val="20"/>
              </w:rPr>
              <w:t xml:space="preserve">
бастықтың азаматтарды  </w:t>
            </w:r>
            <w:r>
              <w:br/>
            </w:r>
            <w:r>
              <w:rPr>
                <w:rFonts w:ascii="Times New Roman"/>
                <w:b w:val="false"/>
                <w:i w:val="false"/>
                <w:color w:val="000000"/>
                <w:sz w:val="20"/>
              </w:rPr>
              <w:t xml:space="preserve">
қабылдау кестесі: сәрсенбі сағат 14.00-ден 7.30-ға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жұма сағат 14.00-ден 17.30-ға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kostregion.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zatobolsk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Боровской селосы, Летунов көшесі, 7, телефон нөмірі 8-(71443)-2-23-02 бастықтың азаматтарды  </w:t>
            </w:r>
            <w:r>
              <w:br/>
            </w:r>
            <w:r>
              <w:rPr>
                <w:rFonts w:ascii="Times New Roman"/>
                <w:b w:val="false"/>
                <w:i w:val="false"/>
                <w:color w:val="000000"/>
                <w:sz w:val="20"/>
              </w:rPr>
              <w:t xml:space="preserve">
қабылдау кестесі: сейсенбі </w:t>
            </w:r>
            <w:r>
              <w:br/>
            </w:r>
            <w:r>
              <w:rPr>
                <w:rFonts w:ascii="Times New Roman"/>
                <w:b w:val="false"/>
                <w:i w:val="false"/>
                <w:color w:val="000000"/>
                <w:sz w:val="20"/>
              </w:rPr>
              <w:t xml:space="preserve">
 және бейсенбі сағат 9.00-ден 12.00-ге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mendikara.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borovskoi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w:t>
            </w:r>
            <w:r>
              <w:br/>
            </w:r>
            <w:r>
              <w:rPr>
                <w:rFonts w:ascii="Times New Roman"/>
                <w:b w:val="false"/>
                <w:i w:val="false"/>
                <w:color w:val="000000"/>
                <w:sz w:val="20"/>
              </w:rPr>
              <w:t xml:space="preserve">
Қараменді селосы, Абай көшесі, 14, телефон нөмірі 8-(71454)-2-17-87 бастықтың азаматтарды  </w:t>
            </w:r>
            <w:r>
              <w:br/>
            </w:r>
            <w:r>
              <w:rPr>
                <w:rFonts w:ascii="Times New Roman"/>
                <w:b w:val="false"/>
                <w:i w:val="false"/>
                <w:color w:val="000000"/>
                <w:sz w:val="20"/>
              </w:rPr>
              <w:t xml:space="preserve">
қабылдау кестесі: сейсенбі сағат 10.00-ден 12.00-ге және сағат 15.00-ден 17.00-ге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naurzum.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karamendy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104, телефон нөмірі 8-(71451)-21-9-48 бастықтың азаматтарды  </w:t>
            </w:r>
            <w:r>
              <w:br/>
            </w:r>
            <w:r>
              <w:rPr>
                <w:rFonts w:ascii="Times New Roman"/>
                <w:b w:val="false"/>
                <w:i w:val="false"/>
                <w:color w:val="000000"/>
                <w:sz w:val="20"/>
              </w:rPr>
              <w:t xml:space="preserve">
қабылдау кестесі: сейсенбі және жұма сағат 10.00-ден 13.00-ге дейін және сағат 14.00-ден 16.00-ге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дүйсенбі және бейсенбі сағат 10.00-ден 13.00-ге және сағат 14.00-ден 16.00-ге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sarykol.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sarsots@ </w:t>
            </w:r>
            <w:r>
              <w:br/>
            </w:r>
            <w:r>
              <w:rPr>
                <w:rFonts w:ascii="Times New Roman"/>
                <w:b w:val="false"/>
                <w:i w:val="false"/>
                <w:color w:val="000000"/>
                <w:sz w:val="20"/>
              </w:rPr>
              <w:t xml:space="preserve">
yandex.ru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72, телефон нөмірі 8-(71436)-3-67-08 бастықтың азаматтарды  </w:t>
            </w:r>
            <w:r>
              <w:br/>
            </w:r>
            <w:r>
              <w:rPr>
                <w:rFonts w:ascii="Times New Roman"/>
                <w:b w:val="false"/>
                <w:i w:val="false"/>
                <w:color w:val="000000"/>
                <w:sz w:val="20"/>
              </w:rPr>
              <w:t xml:space="preserve">
қабылдау кестесі: сәрсенбі сағат 9.00-ден 13.00-ге дейін бастықтың  </w:t>
            </w:r>
            <w:r>
              <w:br/>
            </w:r>
            <w:r>
              <w:rPr>
                <w:rFonts w:ascii="Times New Roman"/>
                <w:b w:val="false"/>
                <w:i w:val="false"/>
                <w:color w:val="000000"/>
                <w:sz w:val="20"/>
              </w:rPr>
              <w:t xml:space="preserve">
орынбасарының азаматтарды қабылдау кестесі: дүйсенбі сағат 9.00-ден  </w:t>
            </w:r>
            <w:r>
              <w:br/>
            </w:r>
            <w:r>
              <w:rPr>
                <w:rFonts w:ascii="Times New Roman"/>
                <w:b w:val="false"/>
                <w:i w:val="false"/>
                <w:color w:val="000000"/>
                <w:sz w:val="20"/>
              </w:rPr>
              <w:t xml:space="preserve">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taran.kz/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zagita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ауданы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w:t>
            </w:r>
            <w:r>
              <w:br/>
            </w:r>
            <w:r>
              <w:rPr>
                <w:rFonts w:ascii="Times New Roman"/>
                <w:b w:val="false"/>
                <w:i w:val="false"/>
                <w:color w:val="000000"/>
                <w:sz w:val="20"/>
              </w:rPr>
              <w:t xml:space="preserve">
Ұзынкөл селосы, Абылайхан көшесі, 53, телефон нөмірі 8-(71444)-2-16-33 бастықтың азаматтарды  </w:t>
            </w:r>
            <w:r>
              <w:br/>
            </w:r>
            <w:r>
              <w:rPr>
                <w:rFonts w:ascii="Times New Roman"/>
                <w:b w:val="false"/>
                <w:i w:val="false"/>
                <w:color w:val="000000"/>
                <w:sz w:val="20"/>
              </w:rPr>
              <w:t xml:space="preserve">
қабылдау кестесі: сейсенбі сағат 9.00-ден 12.00-ге дейін және бейсенбі сағат  14.00-ден 18.00-ге дейін бастықтың  </w:t>
            </w:r>
            <w:r>
              <w:br/>
            </w:r>
            <w:r>
              <w:rPr>
                <w:rFonts w:ascii="Times New Roman"/>
                <w:b w:val="false"/>
                <w:i w:val="false"/>
                <w:color w:val="000000"/>
                <w:sz w:val="20"/>
              </w:rPr>
              <w:t xml:space="preserve">
орынбасарының азаматтарды қабылдау кестесі: дүйсенбі сағат 9.00-ден 13.00-ге және жұма сағат 14.00-ден 18.00-ге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uzunkol.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uzunkol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аудандық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Красноармейский көшесі,  53, телефон нөмірі 8-(71442)-21-9-96, бастықтың азаматтарды  </w:t>
            </w:r>
            <w:r>
              <w:br/>
            </w:r>
            <w:r>
              <w:rPr>
                <w:rFonts w:ascii="Times New Roman"/>
                <w:b w:val="false"/>
                <w:i w:val="false"/>
                <w:color w:val="000000"/>
                <w:sz w:val="20"/>
              </w:rPr>
              <w:t xml:space="preserve">
қабылдау кестесі: дүйсенбі, сейсенбі, сәрсенбі сағат 9.00-ден 18.00-ге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fedorovka.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fedsots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62,телефон нөмірі 8-(71430)-7-09-12, бастықтың азаматтарды  </w:t>
            </w:r>
            <w:r>
              <w:br/>
            </w:r>
            <w:r>
              <w:rPr>
                <w:rFonts w:ascii="Times New Roman"/>
                <w:b w:val="false"/>
                <w:i w:val="false"/>
                <w:color w:val="000000"/>
                <w:sz w:val="20"/>
              </w:rPr>
              <w:t xml:space="preserve">
қабылдау кестесі: сәрсенбі, бейсенбі сағат 16.00-ден 17.00-ге дейін  </w:t>
            </w:r>
            <w:r>
              <w:br/>
            </w:r>
            <w:r>
              <w:rPr>
                <w:rFonts w:ascii="Times New Roman"/>
                <w:b w:val="false"/>
                <w:i w:val="false"/>
                <w:color w:val="000000"/>
                <w:sz w:val="20"/>
              </w:rPr>
              <w:t xml:space="preserve">
бастықтың орынбасарының  </w:t>
            </w:r>
            <w:r>
              <w:br/>
            </w:r>
            <w:r>
              <w:rPr>
                <w:rFonts w:ascii="Times New Roman"/>
                <w:b w:val="false"/>
                <w:i w:val="false"/>
                <w:color w:val="000000"/>
                <w:sz w:val="20"/>
              </w:rPr>
              <w:t xml:space="preserve">
азаматтарды қабылдау кестесі: сейсенбі, жұма сағат 16.00-ден 17.00-ге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arkalyk.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arkalyk </w:t>
            </w:r>
            <w:r>
              <w:br/>
            </w:r>
            <w:r>
              <w:rPr>
                <w:rFonts w:ascii="Times New Roman"/>
                <w:b w:val="false"/>
                <w:i w:val="false"/>
                <w:color w:val="000000"/>
                <w:sz w:val="20"/>
              </w:rPr>
              <w:t xml:space="preserve">
@gcvp.kz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w:t>
            </w:r>
            <w:r>
              <w:br/>
            </w:r>
            <w:r>
              <w:rPr>
                <w:rFonts w:ascii="Times New Roman"/>
                <w:b w:val="false"/>
                <w:i w:val="false"/>
                <w:color w:val="000000"/>
                <w:sz w:val="20"/>
              </w:rPr>
              <w:t xml:space="preserve">
Қасымқанов көшесі, 36, телефон нөмірі  8-(7142)-50-08-26, бастықтың азаматтарды  </w:t>
            </w:r>
            <w:r>
              <w:br/>
            </w:r>
            <w:r>
              <w:rPr>
                <w:rFonts w:ascii="Times New Roman"/>
                <w:b w:val="false"/>
                <w:i w:val="false"/>
                <w:color w:val="000000"/>
                <w:sz w:val="20"/>
              </w:rPr>
              <w:t xml:space="preserve">
қабылдау кестесі: сейсенбі, сәрсенбі, бейсенбі сағат 9.00-ден 13.00-ге дейін бастықтың  </w:t>
            </w:r>
            <w:r>
              <w:br/>
            </w:r>
            <w:r>
              <w:rPr>
                <w:rFonts w:ascii="Times New Roman"/>
                <w:b w:val="false"/>
                <w:i w:val="false"/>
                <w:color w:val="000000"/>
                <w:sz w:val="20"/>
              </w:rPr>
              <w:t xml:space="preserve">
орынбасарының азаматтарды  </w:t>
            </w:r>
            <w:r>
              <w:br/>
            </w:r>
            <w:r>
              <w:rPr>
                <w:rFonts w:ascii="Times New Roman"/>
                <w:b w:val="false"/>
                <w:i w:val="false"/>
                <w:color w:val="000000"/>
                <w:sz w:val="20"/>
              </w:rPr>
              <w:t xml:space="preserve">
қабылдау кестесі: сейсенбі, сәрсенбі, бейсенбі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kostanay. </w:t>
            </w:r>
            <w:r>
              <w:br/>
            </w:r>
            <w:r>
              <w:rPr>
                <w:rFonts w:ascii="Times New Roman"/>
                <w:b w:val="false"/>
                <w:i w:val="false"/>
                <w:color w:val="000000"/>
                <w:sz w:val="20"/>
              </w:rPr>
              <w:t xml:space="preserve">
info/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gorsob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әкімдігінің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4 ағын аудан, 37А»үй, телефон нөмірі 8-(71433) -3-21-71, бастықтың  </w:t>
            </w:r>
            <w:r>
              <w:br/>
            </w:r>
            <w:r>
              <w:rPr>
                <w:rFonts w:ascii="Times New Roman"/>
                <w:b w:val="false"/>
                <w:i w:val="false"/>
                <w:color w:val="000000"/>
                <w:sz w:val="20"/>
              </w:rPr>
              <w:t xml:space="preserve">
азаматтарды қабылдау кестесі: бейсенбі сағат 9.00-ден 13.00-ге дейін бастықтың орынбасарының  </w:t>
            </w:r>
            <w:r>
              <w:br/>
            </w:r>
            <w:r>
              <w:rPr>
                <w:rFonts w:ascii="Times New Roman"/>
                <w:b w:val="false"/>
                <w:i w:val="false"/>
                <w:color w:val="000000"/>
                <w:sz w:val="20"/>
              </w:rPr>
              <w:t xml:space="preserve">
азаматтарды қабылдау кестесі: сейсенбі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www.lsk.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lissoc </w:t>
            </w:r>
            <w:r>
              <w:br/>
            </w:r>
            <w:r>
              <w:rPr>
                <w:rFonts w:ascii="Times New Roman"/>
                <w:b w:val="false"/>
                <w:i w:val="false"/>
                <w:color w:val="000000"/>
                <w:sz w:val="20"/>
              </w:rPr>
              <w:t xml:space="preserve">
@mail.ru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 және  </w:t>
            </w:r>
            <w:r>
              <w:br/>
            </w:r>
            <w:r>
              <w:rPr>
                <w:rFonts w:ascii="Times New Roman"/>
                <w:b w:val="false"/>
                <w:i w:val="false"/>
                <w:color w:val="000000"/>
                <w:sz w:val="20"/>
              </w:rPr>
              <w:t xml:space="preserve">
әлеуметтік бағдарламалар бөлімі" ММ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Пионерский көшесі, 21, телефон нөмірі  </w:t>
            </w:r>
            <w:r>
              <w:br/>
            </w:r>
            <w:r>
              <w:rPr>
                <w:rFonts w:ascii="Times New Roman"/>
                <w:b w:val="false"/>
                <w:i w:val="false"/>
                <w:color w:val="000000"/>
                <w:sz w:val="20"/>
              </w:rPr>
              <w:t xml:space="preserve">
8-(71431)-4-40-75, бастықтың азаматтарды  </w:t>
            </w:r>
            <w:r>
              <w:br/>
            </w:r>
            <w:r>
              <w:rPr>
                <w:rFonts w:ascii="Times New Roman"/>
                <w:b w:val="false"/>
                <w:i w:val="false"/>
                <w:color w:val="000000"/>
                <w:sz w:val="20"/>
              </w:rPr>
              <w:t xml:space="preserve">
қабылдау кестесі: сәрсенбі сағат 10.00-ден 13.00-ге дейін бастықтың  </w:t>
            </w:r>
            <w:r>
              <w:br/>
            </w:r>
            <w:r>
              <w:rPr>
                <w:rFonts w:ascii="Times New Roman"/>
                <w:b w:val="false"/>
                <w:i w:val="false"/>
                <w:color w:val="000000"/>
                <w:sz w:val="20"/>
              </w:rPr>
              <w:t xml:space="preserve">
орынбасарының азаматтарды қабылдау кестесі: дүйсенбі, сейсенбі, сәрсенбі сағат 9.00-ден 13.00-ге дейін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www.rudny. </w:t>
            </w:r>
            <w:r>
              <w:br/>
            </w:r>
            <w:r>
              <w:rPr>
                <w:rFonts w:ascii="Times New Roman"/>
                <w:b w:val="false"/>
                <w:i w:val="false"/>
                <w:color w:val="000000"/>
                <w:sz w:val="20"/>
              </w:rPr>
              <w:t xml:space="preserve">
kz/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rudsots </w:t>
            </w:r>
            <w:r>
              <w:br/>
            </w:r>
            <w:r>
              <w:rPr>
                <w:rFonts w:ascii="Times New Roman"/>
                <w:b w:val="false"/>
                <w:i w:val="false"/>
                <w:color w:val="000000"/>
                <w:sz w:val="20"/>
              </w:rPr>
              <w:t xml:space="preserve">
@mail.ru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мемлекеттік  </w:t>
      </w:r>
      <w:r>
        <w:br/>
      </w:r>
      <w:r>
        <w:rPr>
          <w:rFonts w:ascii="Times New Roman"/>
          <w:b w:val="false"/>
          <w:i w:val="false"/>
          <w:color w:val="000000"/>
          <w:sz w:val="28"/>
        </w:rPr>
        <w:t xml:space="preserve">
қызмет көрсету Стандартына 2-қосымша      </w:t>
      </w:r>
    </w:p>
    <w:p>
      <w:pPr>
        <w:spacing w:after="0"/>
        <w:ind w:left="0"/>
        <w:jc w:val="both"/>
      </w:pPr>
      <w:r>
        <w:rPr>
          <w:rFonts w:ascii="Times New Roman"/>
          <w:b/>
          <w:i w:val="false"/>
          <w:color w:val="000080"/>
          <w:sz w:val="28"/>
        </w:rPr>
        <w:t xml:space="preserve">      Кесте. Сапа және қол жетімділік көрсеткіштердің маңызы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373"/>
        <w:gridCol w:w="2613"/>
        <w:gridCol w:w="2353"/>
      </w:tblGrid>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Сапа және қол жетімділік көрсеткіштері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Көрсет </w:t>
            </w:r>
            <w:r>
              <w:br/>
            </w:r>
            <w:r>
              <w:rPr>
                <w:rFonts w:ascii="Times New Roman"/>
                <w:b w:val="false"/>
                <w:i w:val="false"/>
                <w:color w:val="000000"/>
                <w:sz w:val="20"/>
              </w:rPr>
              <w:t>
</w:t>
            </w:r>
            <w:r>
              <w:rPr>
                <w:rFonts w:ascii="Times New Roman"/>
                <w:b/>
                <w:i w:val="false"/>
                <w:color w:val="000000"/>
                <w:sz w:val="20"/>
              </w:rPr>
              <w:t xml:space="preserve">кіштің </w:t>
            </w:r>
            <w:r>
              <w:br/>
            </w:r>
            <w:r>
              <w:rPr>
                <w:rFonts w:ascii="Times New Roman"/>
                <w:b w:val="false"/>
                <w:i w:val="false"/>
                <w:color w:val="000000"/>
                <w:sz w:val="20"/>
              </w:rPr>
              <w:t>
</w:t>
            </w:r>
            <w:r>
              <w:rPr>
                <w:rFonts w:ascii="Times New Roman"/>
                <w:b/>
                <w:i w:val="false"/>
                <w:color w:val="000000"/>
                <w:sz w:val="20"/>
              </w:rPr>
              <w:t xml:space="preserve">норматив </w:t>
            </w:r>
            <w:r>
              <w:br/>
            </w:r>
            <w:r>
              <w:rPr>
                <w:rFonts w:ascii="Times New Roman"/>
                <w:b w:val="false"/>
                <w:i w:val="false"/>
                <w:color w:val="000000"/>
                <w:sz w:val="20"/>
              </w:rPr>
              <w:t>
</w:t>
            </w:r>
            <w:r>
              <w:rPr>
                <w:rFonts w:ascii="Times New Roman"/>
                <w:b/>
                <w:i w:val="false"/>
                <w:color w:val="000000"/>
                <w:sz w:val="20"/>
              </w:rPr>
              <w:t xml:space="preserve">тік </w:t>
            </w:r>
            <w:r>
              <w:br/>
            </w:r>
            <w:r>
              <w:rPr>
                <w:rFonts w:ascii="Times New Roman"/>
                <w:b w:val="false"/>
                <w:i w:val="false"/>
                <w:color w:val="000000"/>
                <w:sz w:val="20"/>
              </w:rPr>
              <w:t>
</w:t>
            </w:r>
            <w:r>
              <w:rPr>
                <w:rFonts w:ascii="Times New Roman"/>
                <w:b/>
                <w:i w:val="false"/>
                <w:color w:val="000000"/>
                <w:sz w:val="20"/>
              </w:rPr>
              <w:t xml:space="preserve">маңызы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Келесі </w:t>
            </w:r>
            <w:r>
              <w:br/>
            </w:r>
            <w:r>
              <w:rPr>
                <w:rFonts w:ascii="Times New Roman"/>
                <w:b w:val="false"/>
                <w:i w:val="false"/>
                <w:color w:val="000000"/>
                <w:sz w:val="20"/>
              </w:rPr>
              <w:t>
</w:t>
            </w:r>
            <w:r>
              <w:rPr>
                <w:rFonts w:ascii="Times New Roman"/>
                <w:b/>
                <w:i w:val="false"/>
                <w:color w:val="000000"/>
                <w:sz w:val="20"/>
              </w:rPr>
              <w:t xml:space="preserve">жылы </w:t>
            </w:r>
            <w:r>
              <w:br/>
            </w:r>
            <w:r>
              <w:rPr>
                <w:rFonts w:ascii="Times New Roman"/>
                <w:b w:val="false"/>
                <w:i w:val="false"/>
                <w:color w:val="000000"/>
                <w:sz w:val="20"/>
              </w:rPr>
              <w:t>
</w:t>
            </w:r>
            <w:r>
              <w:rPr>
                <w:rFonts w:ascii="Times New Roman"/>
                <w:b/>
                <w:i w:val="false"/>
                <w:color w:val="000000"/>
                <w:sz w:val="20"/>
              </w:rPr>
              <w:t xml:space="preserve">көрсет </w:t>
            </w:r>
            <w:r>
              <w:br/>
            </w:r>
            <w:r>
              <w:rPr>
                <w:rFonts w:ascii="Times New Roman"/>
                <w:b w:val="false"/>
                <w:i w:val="false"/>
                <w:color w:val="000000"/>
                <w:sz w:val="20"/>
              </w:rPr>
              <w:t>
</w:t>
            </w:r>
            <w:r>
              <w:rPr>
                <w:rFonts w:ascii="Times New Roman"/>
                <w:b/>
                <w:i w:val="false"/>
                <w:color w:val="000000"/>
                <w:sz w:val="20"/>
              </w:rPr>
              <w:t xml:space="preserve">кіштің </w:t>
            </w:r>
            <w:r>
              <w:br/>
            </w:r>
            <w:r>
              <w:rPr>
                <w:rFonts w:ascii="Times New Roman"/>
                <w:b w:val="false"/>
                <w:i w:val="false"/>
                <w:color w:val="000000"/>
                <w:sz w:val="20"/>
              </w:rPr>
              <w:t>
</w:t>
            </w:r>
            <w:r>
              <w:rPr>
                <w:rFonts w:ascii="Times New Roman"/>
                <w:b/>
                <w:i w:val="false"/>
                <w:color w:val="000000"/>
                <w:sz w:val="20"/>
              </w:rPr>
              <w:t xml:space="preserve">нысаналы </w:t>
            </w:r>
            <w:r>
              <w:br/>
            </w:r>
            <w:r>
              <w:rPr>
                <w:rFonts w:ascii="Times New Roman"/>
                <w:b w:val="false"/>
                <w:i w:val="false"/>
                <w:color w:val="000000"/>
                <w:sz w:val="20"/>
              </w:rPr>
              <w:t>
</w:t>
            </w:r>
            <w:r>
              <w:rPr>
                <w:rFonts w:ascii="Times New Roman"/>
                <w:b/>
                <w:i w:val="false"/>
                <w:color w:val="000000"/>
                <w:sz w:val="20"/>
              </w:rPr>
              <w:t xml:space="preserve">маңызы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Есептік </w:t>
            </w:r>
            <w:r>
              <w:br/>
            </w:r>
            <w:r>
              <w:rPr>
                <w:rFonts w:ascii="Times New Roman"/>
                <w:b w:val="false"/>
                <w:i w:val="false"/>
                <w:color w:val="000000"/>
                <w:sz w:val="20"/>
              </w:rPr>
              <w:t>
</w:t>
            </w:r>
            <w:r>
              <w:rPr>
                <w:rFonts w:ascii="Times New Roman"/>
                <w:b/>
                <w:i w:val="false"/>
                <w:color w:val="000000"/>
                <w:sz w:val="20"/>
              </w:rPr>
              <w:t xml:space="preserve">жылы </w:t>
            </w:r>
            <w:r>
              <w:br/>
            </w:r>
            <w:r>
              <w:rPr>
                <w:rFonts w:ascii="Times New Roman"/>
                <w:b w:val="false"/>
                <w:i w:val="false"/>
                <w:color w:val="000000"/>
                <w:sz w:val="20"/>
              </w:rPr>
              <w:t>
</w:t>
            </w:r>
            <w:r>
              <w:rPr>
                <w:rFonts w:ascii="Times New Roman"/>
                <w:b/>
                <w:i w:val="false"/>
                <w:color w:val="000000"/>
                <w:sz w:val="20"/>
              </w:rPr>
              <w:t xml:space="preserve">көрсет </w:t>
            </w:r>
            <w:r>
              <w:br/>
            </w:r>
            <w:r>
              <w:rPr>
                <w:rFonts w:ascii="Times New Roman"/>
                <w:b w:val="false"/>
                <w:i w:val="false"/>
                <w:color w:val="000000"/>
                <w:sz w:val="20"/>
              </w:rPr>
              <w:t>
</w:t>
            </w:r>
            <w:r>
              <w:rPr>
                <w:rFonts w:ascii="Times New Roman"/>
                <w:b/>
                <w:i w:val="false"/>
                <w:color w:val="000000"/>
                <w:sz w:val="20"/>
              </w:rPr>
              <w:t xml:space="preserve">кіштің </w:t>
            </w:r>
            <w:r>
              <w:br/>
            </w:r>
            <w:r>
              <w:rPr>
                <w:rFonts w:ascii="Times New Roman"/>
                <w:b w:val="false"/>
                <w:i w:val="false"/>
                <w:color w:val="000000"/>
                <w:sz w:val="20"/>
              </w:rPr>
              <w:t>
</w:t>
            </w:r>
            <w:r>
              <w:rPr>
                <w:rFonts w:ascii="Times New Roman"/>
                <w:b/>
                <w:i w:val="false"/>
                <w:color w:val="000000"/>
                <w:sz w:val="20"/>
              </w:rPr>
              <w:t xml:space="preserve">ағымдағы </w:t>
            </w:r>
            <w:r>
              <w:br/>
            </w:r>
            <w:r>
              <w:rPr>
                <w:rFonts w:ascii="Times New Roman"/>
                <w:b w:val="false"/>
                <w:i w:val="false"/>
                <w:color w:val="000000"/>
                <w:sz w:val="20"/>
              </w:rPr>
              <w:t>
</w:t>
            </w:r>
            <w:r>
              <w:rPr>
                <w:rFonts w:ascii="Times New Roman"/>
                <w:b/>
                <w:i w:val="false"/>
                <w:color w:val="000000"/>
                <w:sz w:val="20"/>
              </w:rPr>
              <w:t xml:space="preserve">маңызы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Уақытылылық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 тапсырылған уақыттан бастап белгіленген мерзімде  </w:t>
            </w:r>
            <w:r>
              <w:br/>
            </w:r>
            <w:r>
              <w:rPr>
                <w:rFonts w:ascii="Times New Roman"/>
                <w:b w:val="false"/>
                <w:i w:val="false"/>
                <w:color w:val="000000"/>
                <w:sz w:val="20"/>
              </w:rPr>
              <w:t xml:space="preserve">
қызметтер көрсетудің % (үлесі) жағдайы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Кезекте 40 минуттан аспай қызмет көрсетілуін күткен тұтынушылардың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Тұтынушылар  </w:t>
            </w:r>
            <w:r>
              <w:br/>
            </w:r>
            <w:r>
              <w:rPr>
                <w:rFonts w:ascii="Times New Roman"/>
                <w:b w:val="false"/>
                <w:i w:val="false"/>
                <w:color w:val="000000"/>
                <w:sz w:val="20"/>
              </w:rPr>
              <w:t xml:space="preserve">
қызмет көрсету процесінің сапасына  </w:t>
            </w:r>
            <w:r>
              <w:br/>
            </w:r>
            <w:r>
              <w:rPr>
                <w:rFonts w:ascii="Times New Roman"/>
                <w:b w:val="false"/>
                <w:i w:val="false"/>
                <w:color w:val="000000"/>
                <w:sz w:val="20"/>
              </w:rPr>
              <w:t xml:space="preserve">
қанағат ету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Лауазымды тұлғамен құжаттарды дұрыс толтыру(жасалған </w:t>
            </w:r>
            <w:r>
              <w:br/>
            </w:r>
            <w:r>
              <w:rPr>
                <w:rFonts w:ascii="Times New Roman"/>
                <w:b w:val="false"/>
                <w:i w:val="false"/>
                <w:color w:val="000000"/>
                <w:sz w:val="20"/>
              </w:rPr>
              <w:t xml:space="preserve">
есептеу, есеп айырысу және тағы басқа) </w:t>
            </w:r>
            <w:r>
              <w:br/>
            </w:r>
            <w:r>
              <w:rPr>
                <w:rFonts w:ascii="Times New Roman"/>
                <w:b w:val="false"/>
                <w:i w:val="false"/>
                <w:color w:val="000000"/>
                <w:sz w:val="20"/>
              </w:rPr>
              <w:t xml:space="preserve">
жағдайлар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Қол жетімділік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 көрсету сапасы мен тәртібі туралы ақпаратпен  </w:t>
            </w:r>
            <w:r>
              <w:br/>
            </w:r>
            <w:r>
              <w:rPr>
                <w:rFonts w:ascii="Times New Roman"/>
                <w:b w:val="false"/>
                <w:i w:val="false"/>
                <w:color w:val="000000"/>
                <w:sz w:val="20"/>
              </w:rPr>
              <w:t xml:space="preserve">
қанағаттанған  тұтынушылар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Тұтынушының  </w:t>
            </w:r>
            <w:r>
              <w:br/>
            </w:r>
            <w:r>
              <w:rPr>
                <w:rFonts w:ascii="Times New Roman"/>
                <w:b w:val="false"/>
                <w:i w:val="false"/>
                <w:color w:val="000000"/>
                <w:sz w:val="20"/>
              </w:rPr>
              <w:t xml:space="preserve">
құжаттарды дұрыс  толтыру және бірден тапсыру жағдайының  </w:t>
            </w:r>
            <w:r>
              <w:br/>
            </w:r>
            <w:r>
              <w:rPr>
                <w:rFonts w:ascii="Times New Roman"/>
                <w:b w:val="false"/>
                <w:i w:val="false"/>
                <w:color w:val="000000"/>
                <w:sz w:val="20"/>
              </w:rPr>
              <w:t xml:space="preserve">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 жететін ақпарат беру қызметінің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Шағым беру үдерісі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Осы қызмет түрі бойынша қызмет көрсетілген тұтынушылардың жалпы санына дәлелді шағымдар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4.2.Белгіленген мерзімде қаралып,  </w:t>
            </w:r>
            <w:r>
              <w:br/>
            </w:r>
            <w:r>
              <w:rPr>
                <w:rFonts w:ascii="Times New Roman"/>
                <w:b w:val="false"/>
                <w:i w:val="false"/>
                <w:color w:val="000000"/>
                <w:sz w:val="20"/>
              </w:rPr>
              <w:t xml:space="preserve">
қанағаттандырылған дәлелді шағмдар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Тұтынушылардың  </w:t>
            </w:r>
            <w:r>
              <w:br/>
            </w:r>
            <w:r>
              <w:rPr>
                <w:rFonts w:ascii="Times New Roman"/>
                <w:b w:val="false"/>
                <w:i w:val="false"/>
                <w:color w:val="000000"/>
                <w:sz w:val="20"/>
              </w:rPr>
              <w:t xml:space="preserve">
қолданыстағы шағым беру тәртібіне  </w:t>
            </w:r>
            <w:r>
              <w:br/>
            </w:r>
            <w:r>
              <w:rPr>
                <w:rFonts w:ascii="Times New Roman"/>
                <w:b w:val="false"/>
                <w:i w:val="false"/>
                <w:color w:val="000000"/>
                <w:sz w:val="20"/>
              </w:rPr>
              <w:t xml:space="preserve">
қанағат ету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Тұтынушылар шағым беру мерзіміне  </w:t>
            </w:r>
            <w:r>
              <w:br/>
            </w:r>
            <w:r>
              <w:rPr>
                <w:rFonts w:ascii="Times New Roman"/>
                <w:b w:val="false"/>
                <w:i w:val="false"/>
                <w:color w:val="000000"/>
                <w:sz w:val="20"/>
              </w:rPr>
              <w:t xml:space="preserve">
қанағат ету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90" w:hRule="atLeast"/>
        </w:trPr>
        <w:tc>
          <w:tcPr>
            <w:tcW w:w="4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Тұтынушылардың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сыпайылығына қанағат </w:t>
            </w:r>
            <w:r>
              <w:br/>
            </w:r>
            <w:r>
              <w:rPr>
                <w:rFonts w:ascii="Times New Roman"/>
                <w:b w:val="false"/>
                <w:i w:val="false"/>
                <w:color w:val="000000"/>
                <w:sz w:val="20"/>
              </w:rPr>
              <w:t xml:space="preserve">
ету % (үлесі)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мемлекеттік  </w:t>
      </w:r>
      <w:r>
        <w:br/>
      </w:r>
      <w:r>
        <w:rPr>
          <w:rFonts w:ascii="Times New Roman"/>
          <w:b w:val="false"/>
          <w:i w:val="false"/>
          <w:color w:val="000000"/>
          <w:sz w:val="28"/>
        </w:rPr>
        <w:t xml:space="preserve">
қызмет көрсету Стандартына 3-қосымша      </w:t>
      </w:r>
    </w:p>
    <w:p>
      <w:pPr>
        <w:spacing w:after="0"/>
        <w:ind w:left="0"/>
        <w:jc w:val="both"/>
      </w:pPr>
      <w:r>
        <w:rPr>
          <w:rFonts w:ascii="Times New Roman"/>
          <w:b/>
          <w:i w:val="false"/>
          <w:color w:val="000080"/>
          <w:sz w:val="28"/>
        </w:rPr>
        <w:t xml:space="preserve">Аудандардың (облыстық маңызы бар қалалардың) </w:t>
      </w:r>
      <w:r>
        <w:br/>
      </w:r>
      <w:r>
        <w:rPr>
          <w:rFonts w:ascii="Times New Roman"/>
          <w:b w:val="false"/>
          <w:i w:val="false"/>
          <w:color w:val="000000"/>
          <w:sz w:val="28"/>
        </w:rPr>
        <w:t>
</w:t>
      </w:r>
      <w:r>
        <w:rPr>
          <w:rFonts w:ascii="Times New Roman"/>
          <w:b/>
          <w:i w:val="false"/>
          <w:color w:val="000080"/>
          <w:sz w:val="28"/>
        </w:rPr>
        <w:t xml:space="preserve">әкімдіктерінің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173"/>
        <w:gridCol w:w="5153"/>
        <w:gridCol w:w="2173"/>
        <w:gridCol w:w="2233"/>
      </w:tblGrid>
      <w:tr>
        <w:trPr>
          <w:trHeight w:val="1965"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 </w:t>
            </w:r>
            <w:r>
              <w:br/>
            </w:r>
            <w:r>
              <w:rPr>
                <w:rFonts w:ascii="Times New Roman"/>
                <w:b w:val="false"/>
                <w:i w:val="false"/>
                <w:color w:val="000000"/>
                <w:sz w:val="20"/>
              </w:rPr>
              <w:t>
</w:t>
            </w:r>
            <w:r>
              <w:rPr>
                <w:rFonts w:ascii="Times New Roman"/>
                <w:b/>
                <w:i w:val="false"/>
                <w:color w:val="000000"/>
                <w:sz w:val="20"/>
              </w:rPr>
              <w:t xml:space="preserve">дардың  (облыстық </w:t>
            </w:r>
            <w:r>
              <w:br/>
            </w:r>
            <w:r>
              <w:rPr>
                <w:rFonts w:ascii="Times New Roman"/>
                <w:b w:val="false"/>
                <w:i w:val="false"/>
                <w:color w:val="000000"/>
                <w:sz w:val="20"/>
              </w:rPr>
              <w:t>
</w:t>
            </w:r>
            <w:r>
              <w:rPr>
                <w:rFonts w:ascii="Times New Roman"/>
                <w:b/>
                <w:i w:val="false"/>
                <w:color w:val="000000"/>
                <w:sz w:val="20"/>
              </w:rPr>
              <w:t xml:space="preserve">маңызы </w:t>
            </w:r>
            <w:r>
              <w:br/>
            </w:r>
            <w:r>
              <w:rPr>
                <w:rFonts w:ascii="Times New Roman"/>
                <w:b w:val="false"/>
                <w:i w:val="false"/>
                <w:color w:val="000000"/>
                <w:sz w:val="20"/>
              </w:rPr>
              <w:t>
</w:t>
            </w:r>
            <w:r>
              <w:rPr>
                <w:rFonts w:ascii="Times New Roman"/>
                <w:b/>
                <w:i w:val="false"/>
                <w:color w:val="000000"/>
                <w:sz w:val="20"/>
              </w:rPr>
              <w:t xml:space="preserve">бар </w:t>
            </w:r>
            <w:r>
              <w:br/>
            </w:r>
            <w:r>
              <w:rPr>
                <w:rFonts w:ascii="Times New Roman"/>
                <w:b w:val="false"/>
                <w:i w:val="false"/>
                <w:color w:val="000000"/>
                <w:sz w:val="20"/>
              </w:rPr>
              <w:t>
</w:t>
            </w:r>
            <w:r>
              <w:rPr>
                <w:rFonts w:ascii="Times New Roman"/>
                <w:b/>
                <w:i w:val="false"/>
                <w:color w:val="000000"/>
                <w:sz w:val="20"/>
              </w:rPr>
              <w:t xml:space="preserve">қала </w:t>
            </w:r>
            <w:r>
              <w:br/>
            </w:r>
            <w:r>
              <w:rPr>
                <w:rFonts w:ascii="Times New Roman"/>
                <w:b w:val="false"/>
                <w:i w:val="false"/>
                <w:color w:val="000000"/>
                <w:sz w:val="20"/>
              </w:rPr>
              <w:t>
</w:t>
            </w:r>
            <w:r>
              <w:rPr>
                <w:rFonts w:ascii="Times New Roman"/>
                <w:b/>
                <w:i w:val="false"/>
                <w:color w:val="000000"/>
                <w:sz w:val="20"/>
              </w:rPr>
              <w:t xml:space="preserve">лардың) </w:t>
            </w:r>
            <w:r>
              <w:br/>
            </w:r>
            <w:r>
              <w:rPr>
                <w:rFonts w:ascii="Times New Roman"/>
                <w:b w:val="false"/>
                <w:i w:val="false"/>
                <w:color w:val="000000"/>
                <w:sz w:val="20"/>
              </w:rPr>
              <w:t>
</w:t>
            </w:r>
            <w:r>
              <w:rPr>
                <w:rFonts w:ascii="Times New Roman"/>
                <w:b/>
                <w:i w:val="false"/>
                <w:color w:val="000000"/>
                <w:sz w:val="20"/>
              </w:rPr>
              <w:t xml:space="preserve">әкімдік </w:t>
            </w:r>
            <w:r>
              <w:br/>
            </w:r>
            <w:r>
              <w:rPr>
                <w:rFonts w:ascii="Times New Roman"/>
                <w:b w:val="false"/>
                <w:i w:val="false"/>
                <w:color w:val="000000"/>
                <w:sz w:val="20"/>
              </w:rPr>
              <w:t>
</w:t>
            </w:r>
            <w:r>
              <w:rPr>
                <w:rFonts w:ascii="Times New Roman"/>
                <w:b/>
                <w:i w:val="false"/>
                <w:color w:val="000000"/>
                <w:sz w:val="20"/>
              </w:rPr>
              <w:t xml:space="preserve">терінің </w:t>
            </w:r>
            <w:r>
              <w:br/>
            </w:r>
            <w:r>
              <w:rPr>
                <w:rFonts w:ascii="Times New Roman"/>
                <w:b w:val="false"/>
                <w:i w:val="false"/>
                <w:color w:val="000000"/>
                <w:sz w:val="20"/>
              </w:rPr>
              <w:t>
</w:t>
            </w:r>
            <w:r>
              <w:rPr>
                <w:rFonts w:ascii="Times New Roman"/>
                <w:b/>
                <w:i w:val="false"/>
                <w:color w:val="000000"/>
                <w:sz w:val="20"/>
              </w:rPr>
              <w:t xml:space="preserve">атауы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Орналасқан жері  </w:t>
            </w:r>
            <w:r>
              <w:br/>
            </w:r>
            <w:r>
              <w:rPr>
                <w:rFonts w:ascii="Times New Roman"/>
                <w:b w:val="false"/>
                <w:i w:val="false"/>
                <w:color w:val="000000"/>
                <w:sz w:val="20"/>
              </w:rPr>
              <w:t>
</w:t>
            </w:r>
            <w:r>
              <w:rPr>
                <w:rFonts w:ascii="Times New Roman"/>
                <w:b/>
                <w:i w:val="false"/>
                <w:color w:val="000000"/>
                <w:sz w:val="20"/>
              </w:rPr>
              <w:t xml:space="preserve">мен телефондардың  </w:t>
            </w:r>
            <w:r>
              <w:br/>
            </w:r>
            <w:r>
              <w:rPr>
                <w:rFonts w:ascii="Times New Roman"/>
                <w:b w:val="false"/>
                <w:i w:val="false"/>
                <w:color w:val="000000"/>
                <w:sz w:val="20"/>
              </w:rPr>
              <w:t>
</w:t>
            </w:r>
            <w:r>
              <w:rPr>
                <w:rFonts w:ascii="Times New Roman"/>
                <w:b/>
                <w:i w:val="false"/>
                <w:color w:val="000000"/>
                <w:sz w:val="20"/>
              </w:rPr>
              <w:t xml:space="preserve">нөмірлері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Веб-Сайт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Электрон </w:t>
            </w:r>
            <w:r>
              <w:br/>
            </w:r>
            <w:r>
              <w:rPr>
                <w:rFonts w:ascii="Times New Roman"/>
                <w:b w:val="false"/>
                <w:i w:val="false"/>
                <w:color w:val="000000"/>
                <w:sz w:val="20"/>
              </w:rPr>
              <w:t>
</w:t>
            </w:r>
            <w:r>
              <w:rPr>
                <w:rFonts w:ascii="Times New Roman"/>
                <w:b/>
                <w:i w:val="false"/>
                <w:color w:val="000000"/>
                <w:sz w:val="20"/>
              </w:rPr>
              <w:t xml:space="preserve">дық </w:t>
            </w:r>
            <w:r>
              <w:br/>
            </w:r>
            <w:r>
              <w:rPr>
                <w:rFonts w:ascii="Times New Roman"/>
                <w:b w:val="false"/>
                <w:i w:val="false"/>
                <w:color w:val="000000"/>
                <w:sz w:val="20"/>
              </w:rPr>
              <w:t>
</w:t>
            </w:r>
            <w:r>
              <w:rPr>
                <w:rFonts w:ascii="Times New Roman"/>
                <w:b/>
                <w:i w:val="false"/>
                <w:color w:val="000000"/>
                <w:sz w:val="20"/>
              </w:rPr>
              <w:t xml:space="preserve">пошта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Алтынсарин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 ауданы, Обаған селосы, Ленин көшесі, 4, телефон нөмірі 8-(71445)-34-1-78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altynsar.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altynsar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Амангелді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Амангелді ауданы, </w:t>
            </w:r>
            <w:r>
              <w:br/>
            </w:r>
            <w:r>
              <w:rPr>
                <w:rFonts w:ascii="Times New Roman"/>
                <w:b w:val="false"/>
                <w:i w:val="false"/>
                <w:color w:val="000000"/>
                <w:sz w:val="20"/>
              </w:rPr>
              <w:t xml:space="preserve">
Амангелді селосы, Майлин көшесі, 19, телефон нөмірі 8-(71440)-21-4-00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amangeldy.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amangeldy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Әулиекөл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Әулиекөл ауданы, </w:t>
            </w:r>
            <w:r>
              <w:br/>
            </w:r>
            <w:r>
              <w:rPr>
                <w:rFonts w:ascii="Times New Roman"/>
                <w:b w:val="false"/>
                <w:i w:val="false"/>
                <w:color w:val="000000"/>
                <w:sz w:val="20"/>
              </w:rPr>
              <w:t xml:space="preserve">
Әулиекөл селосы, 1 Май көшесі, 44 үй, телефон нөмірі 8-(71453)-21-0-33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auliekol.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auliekol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Жангелдин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Жангелдин ауданы, </w:t>
            </w:r>
            <w:r>
              <w:br/>
            </w:r>
            <w:r>
              <w:rPr>
                <w:rFonts w:ascii="Times New Roman"/>
                <w:b w:val="false"/>
                <w:i w:val="false"/>
                <w:color w:val="000000"/>
                <w:sz w:val="20"/>
              </w:rPr>
              <w:t xml:space="preserve">
Торғай кенті, Алтынсарин көшесі, 4, телефон нөмірі 8-(71439)-21-1-07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jangeldy.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jangeldy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Денисов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Қостанай облысы, Денисов селосы, Калинин көшесі, 5, телефон нөмірі 8-(71434)-9-15-01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denisovka.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denisovka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Жітіқара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Жітіқара ауданы, Жітіқара қаласы, 6 шағын аудан, 65 үй, телефон нөмірі 8 (71435)-2-00-02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zhitikara.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zhitikara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Қамысты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Қамысты ауданы, </w:t>
            </w:r>
            <w:r>
              <w:br/>
            </w:r>
            <w:r>
              <w:rPr>
                <w:rFonts w:ascii="Times New Roman"/>
                <w:b w:val="false"/>
                <w:i w:val="false"/>
                <w:color w:val="000000"/>
                <w:sz w:val="20"/>
              </w:rPr>
              <w:t xml:space="preserve">
Қамысты кенті, Ержанов көшесі, 61 үй, телефон нөмірі 8-(71437)-21-7-44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kamysti.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kamysty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Қарабалық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Қарабалық ауданы,Қарабалық к. Космонавтов к., 31, телефон нөмірі  </w:t>
            </w:r>
            <w:r>
              <w:br/>
            </w:r>
            <w:r>
              <w:rPr>
                <w:rFonts w:ascii="Times New Roman"/>
                <w:b w:val="false"/>
                <w:i w:val="false"/>
                <w:color w:val="000000"/>
                <w:sz w:val="20"/>
              </w:rPr>
              <w:t xml:space="preserve">
8 (71441)-3-35-70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karabalyk.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karabalyk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Қарасу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Қарасу ауданы, Қарасу с., Исаков көшесі, </w:t>
            </w:r>
            <w:r>
              <w:br/>
            </w:r>
            <w:r>
              <w:rPr>
                <w:rFonts w:ascii="Times New Roman"/>
                <w:b w:val="false"/>
                <w:i w:val="false"/>
                <w:color w:val="000000"/>
                <w:sz w:val="20"/>
              </w:rPr>
              <w:t xml:space="preserve">
73, телефон нөмірі 8(71452)-21-2-80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karasu.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karasu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Қостанай ауданы, Затобол кенті, Калинин көшесі, 65, телефон нөмірі 8-(71455)-2-12-05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kost </w:t>
            </w:r>
            <w:r>
              <w:br/>
            </w:r>
            <w:r>
              <w:rPr>
                <w:rFonts w:ascii="Times New Roman"/>
                <w:b w:val="false"/>
                <w:i w:val="false"/>
                <w:color w:val="000000"/>
                <w:sz w:val="20"/>
              </w:rPr>
              <w:t xml:space="preserve">
region.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kost_ </w:t>
            </w:r>
            <w:r>
              <w:br/>
            </w:r>
            <w:r>
              <w:rPr>
                <w:rFonts w:ascii="Times New Roman"/>
                <w:b w:val="false"/>
                <w:i w:val="false"/>
                <w:color w:val="000000"/>
                <w:sz w:val="20"/>
              </w:rPr>
              <w:t xml:space="preserve">
region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Мендіқара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Мендіқара ауданы, </w:t>
            </w:r>
            <w:r>
              <w:br/>
            </w:r>
            <w:r>
              <w:rPr>
                <w:rFonts w:ascii="Times New Roman"/>
                <w:b w:val="false"/>
                <w:i w:val="false"/>
                <w:color w:val="000000"/>
                <w:sz w:val="20"/>
              </w:rPr>
              <w:t xml:space="preserve">
Боровской селосы, </w:t>
            </w:r>
            <w:r>
              <w:br/>
            </w:r>
            <w:r>
              <w:rPr>
                <w:rFonts w:ascii="Times New Roman"/>
                <w:b w:val="false"/>
                <w:i w:val="false"/>
                <w:color w:val="000000"/>
                <w:sz w:val="20"/>
              </w:rPr>
              <w:t xml:space="preserve">
Королев көшесі, 5, </w:t>
            </w:r>
            <w:r>
              <w:br/>
            </w:r>
            <w:r>
              <w:rPr>
                <w:rFonts w:ascii="Times New Roman"/>
                <w:b w:val="false"/>
                <w:i w:val="false"/>
                <w:color w:val="000000"/>
                <w:sz w:val="20"/>
              </w:rPr>
              <w:t xml:space="preserve">
телефон нөмірі 8-(71443)-2-16-06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mendikara.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mendikara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Науырзым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Науырзым ауданы, </w:t>
            </w:r>
            <w:r>
              <w:br/>
            </w:r>
            <w:r>
              <w:rPr>
                <w:rFonts w:ascii="Times New Roman"/>
                <w:b w:val="false"/>
                <w:i w:val="false"/>
                <w:color w:val="000000"/>
                <w:sz w:val="20"/>
              </w:rPr>
              <w:t xml:space="preserve">
Қараменді селосы, Жәнібек </w:t>
            </w:r>
            <w:r>
              <w:br/>
            </w:r>
            <w:r>
              <w:rPr>
                <w:rFonts w:ascii="Times New Roman"/>
                <w:b w:val="false"/>
                <w:i w:val="false"/>
                <w:color w:val="000000"/>
                <w:sz w:val="20"/>
              </w:rPr>
              <w:t xml:space="preserve">
көшесі, 1, телефон </w:t>
            </w:r>
            <w:r>
              <w:br/>
            </w:r>
            <w:r>
              <w:rPr>
                <w:rFonts w:ascii="Times New Roman"/>
                <w:b w:val="false"/>
                <w:i w:val="false"/>
                <w:color w:val="000000"/>
                <w:sz w:val="20"/>
              </w:rPr>
              <w:t xml:space="preserve">
нөмірі 8-(71454)-2-14-85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naurzum.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naurzum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Сарыкөл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Сарыкөл ауданы, Сарыкөл кенті, Ленин көшесі, 72, телефон нөмірі 8-(71451)-21-7-90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sarykol.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sarykol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Таран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 ауданы, Таран селосы, Калинин көшесі, 60, телефон нөмірі 8-(71436)-3-71-45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taran.kz/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taranovka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Ұзынкөл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Ұзынкөл ауданы, </w:t>
            </w:r>
            <w:r>
              <w:br/>
            </w:r>
            <w:r>
              <w:rPr>
                <w:rFonts w:ascii="Times New Roman"/>
                <w:b w:val="false"/>
                <w:i w:val="false"/>
                <w:color w:val="000000"/>
                <w:sz w:val="20"/>
              </w:rPr>
              <w:t xml:space="preserve">
Ұзынкөл селосы, Мүсірепов </w:t>
            </w:r>
            <w:r>
              <w:br/>
            </w:r>
            <w:r>
              <w:rPr>
                <w:rFonts w:ascii="Times New Roman"/>
                <w:b w:val="false"/>
                <w:i w:val="false"/>
                <w:color w:val="000000"/>
                <w:sz w:val="20"/>
              </w:rPr>
              <w:t xml:space="preserve">
көшесі, 14, телефон нөмірі 8-(71444)-2-13-90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uzunkol.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uzunkol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Федоров </w:t>
            </w:r>
            <w:r>
              <w:br/>
            </w:r>
            <w:r>
              <w:rPr>
                <w:rFonts w:ascii="Times New Roman"/>
                <w:b w:val="false"/>
                <w:i w:val="false"/>
                <w:color w:val="000000"/>
                <w:sz w:val="20"/>
              </w:rPr>
              <w:t xml:space="preserve">
ауданының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 ауданы, Федоров селосы, Калинин көшесі, 53, телефон нөмірі 8-(71442)-2-13-04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fedorovka.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fedorovka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Арқалық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Арқалық қаласы, Абай даңғылы, 29, телефон </w:t>
            </w:r>
            <w:r>
              <w:br/>
            </w:r>
            <w:r>
              <w:rPr>
                <w:rFonts w:ascii="Times New Roman"/>
                <w:b w:val="false"/>
                <w:i w:val="false"/>
                <w:color w:val="000000"/>
                <w:sz w:val="20"/>
              </w:rPr>
              <w:t xml:space="preserve">
нөмірі 8-(71430)-7-12-00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arkalyk. </w:t>
            </w:r>
            <w:r>
              <w:br/>
            </w:r>
            <w:r>
              <w:rPr>
                <w:rFonts w:ascii="Times New Roman"/>
                <w:b w:val="false"/>
                <w:i w:val="false"/>
                <w:color w:val="000000"/>
                <w:sz w:val="20"/>
              </w:rPr>
              <w:t xml:space="preserve">
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arkalyk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Қостанай қаласы, Пушкин көшесі, 98, </w:t>
            </w:r>
            <w:r>
              <w:br/>
            </w:r>
            <w:r>
              <w:rPr>
                <w:rFonts w:ascii="Times New Roman"/>
                <w:b w:val="false"/>
                <w:i w:val="false"/>
                <w:color w:val="000000"/>
                <w:sz w:val="20"/>
              </w:rPr>
              <w:t xml:space="preserve">
телефон нөмірі </w:t>
            </w:r>
            <w:r>
              <w:br/>
            </w:r>
            <w:r>
              <w:rPr>
                <w:rFonts w:ascii="Times New Roman"/>
                <w:b w:val="false"/>
                <w:i w:val="false"/>
                <w:color w:val="000000"/>
                <w:sz w:val="20"/>
              </w:rPr>
              <w:t xml:space="preserve">
8-(7142)-57-57-65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kostanay. </w:t>
            </w:r>
            <w:r>
              <w:br/>
            </w:r>
            <w:r>
              <w:rPr>
                <w:rFonts w:ascii="Times New Roman"/>
                <w:b w:val="false"/>
                <w:i w:val="false"/>
                <w:color w:val="000000"/>
                <w:sz w:val="20"/>
              </w:rPr>
              <w:t xml:space="preserve">
info/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gorakimat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Лисаков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Лисаков қаласы, Мира көшесі, 32, телефон нөмірі 8-(71433)-3-45-76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lsk.kz/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lisakovsk </w:t>
            </w:r>
            <w:r>
              <w:br/>
            </w:r>
            <w:r>
              <w:rPr>
                <w:rFonts w:ascii="Times New Roman"/>
                <w:b w:val="false"/>
                <w:i w:val="false"/>
                <w:color w:val="000000"/>
                <w:sz w:val="20"/>
              </w:rPr>
              <w:t xml:space="preserve">
@kostanay.kz </w:t>
            </w:r>
          </w:p>
        </w:tc>
      </w:tr>
      <w:tr>
        <w:trPr>
          <w:trHeight w:val="90" w:hRule="atLeast"/>
        </w:trPr>
        <w:tc>
          <w:tcPr>
            <w:tcW w:w="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Рудный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c>
          <w:tcPr>
            <w:tcW w:w="5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Рудный қаласы, Ленин көшесі, 93, телефон нөмірі 8-(71431)-4-53-31 </w:t>
            </w:r>
          </w:p>
        </w:tc>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rudny.kz/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rudny </w:t>
            </w:r>
            <w:r>
              <w:br/>
            </w:r>
            <w:r>
              <w:rPr>
                <w:rFonts w:ascii="Times New Roman"/>
                <w:b w:val="false"/>
                <w:i w:val="false"/>
                <w:color w:val="000000"/>
                <w:sz w:val="20"/>
              </w:rPr>
              <w:t xml:space="preserve">
@kostanay.kz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