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1de1" w14:textId="5b01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"Ақылы қоғамдық жұмыстарды ұйымдастыру туралы" Қостанай қаласы әкімдігінің 2008 жылғы 3 қаңтардағы N 3 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2008 жылғы 6 мамырдағы N 1129 қаулысы. Қостанай облысы Қостанай қаласы әділет басқармасында 2008 жылғы 28 мамырда N 9-1-104 тіркелді. Күші жойылды - Қостанай облысы Қостанай қаласы әкімдігінің 2009 жылғы 13 қаңтардағы № 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Күші жойылды - Қостанай облысы Қостанай қаласы әкімдігінің 2009 жылғы 13 қаңтардағы № 42 қаулысымен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Жұмыстар көлемінің арттырылуына байланысты, "Халықты жұмыспен қамту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7, 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20-баптарына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"Ақылы қоғамдық жұмыстарды ұйымдастыру туралы" Қостанай қаласы әкімдігінің 2008 жылғы 3 қаңтардағы N 3 (тіркеу нөмірі 9-1-97, 2008 жылғы 05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"Қостанай" газеті) қаулысына келесі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қаулыға қоса беріліп отырған жұмыссыздар үшін ұйымдастырылатын қоғамдық жұмыстардың түрлері мен көлемдері, кәсіпорындар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16, 17, 18-жолдармен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"Ақылы қоғамдық жұмыстарды ұйымдастыру туралы" Қостанай қаласы әкімдігінің 2008 жылғы 3 қаңтардағы N 3 қаулысына толықтырулар енгізу туралы" Қостанай қаласы әкімдігінің 2008 жылғы 11 сәуірдегі N 904 қаулысының күші жойылсын.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кейін он күнтізбелік күн өткен соң қолданысқа енгізіледі.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орындалуына бақылау жасау Қостанай қаласы әкімінің орынбасары М.Қ. Жүндібаевқа жүктелсін.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мүшелері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6 мамырдағы N 1129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 үшін ұйымдастырылатын қоғамдық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жұмыстардың түрлері мен көлемдері, кәсіпорындардың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273"/>
        <w:gridCol w:w="6853"/>
        <w:gridCol w:w="1573"/>
        <w:gridCol w:w="14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Ұйымның атауы </w:t>
            </w:r>
          </w:p>
        </w:tc>
        <w:tc>
          <w:tcPr>
            <w:tcW w:w="6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пен қызметтің түрлері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Орындалатын жұмыс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көлемі: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көрсеткіштерде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әкімиятының "Стикс" мемлекеттік коммуналдық кәсіпорны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 мен жалпы пайдалану жерлерін үнемі жинау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шаршы метр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"АБЗ плюс" жауапкершілігі шектеулі серіктестігі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 мен тротуарларды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күтіп ұстау, үнемі және мезгілімен жинау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жиегіндегі бөлігін үнемі,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мезгілімен, қолмен жинау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жиегіндегі тасты үнемі,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мезгілімен, қолмен 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Автокөлікке тиеп, көгалдарды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қоқыстан, жапырақтан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бұталардан үнемі және мезгілімен жинау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10728 қума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9198 шаршы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тонна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 Ел-К" жауапкершілігі шектеулі серіктестігі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Энергетиков, Абай, Гашек, Волынов,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Ворошилов көшелерін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күтіп ұстау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Көшелерді, тротуарларды,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аялдамалар мен сауыттарды 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қолмен жинау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Қоқысты үнемі қолмен жинау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Қоқысты үнемі қолмен тиеу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жиегіндегі тасты үнемі қолмен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және ақтау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шаршы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шаршы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тонна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қума метр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