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66c3a" w14:textId="7e66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2007 жылғы 22 қарашадағы № 1587 "Кәсіби даярлау, біліктілікті арттыру және қайта даярлауға жіберілген жұмыссыздарға әлеуметтік көмек көрсету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2008 жылғы 1 шілдедегі № 998 қаулысы. Қостанай облысы Рудный қаласының Әділет басқармасында 2008 жылғы 28 шілдеде № 9-2-112 тіркелді. Күші жойылды - Қостанай облысы Рудный қаласы әкімдігінің 2011 жылғы 21 ақпандағы № 141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Қостанай облысы Рудный қаласы әкімдігінің 21.02.2011 № 141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"Халықты жұмыспен қамту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5,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rPr>
          <w:rFonts w:ascii="Times New Roman"/>
          <w:b w:val="false"/>
          <w:i w:val="false"/>
          <w:color w:val="000000"/>
          <w:sz w:val="28"/>
        </w:rPr>
        <w:t>7,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- баптарының, Қазақстан Республикасы Үкіметінің 2001 жылғы 19 маусымдағы № 836 "Халықты жұмыспен қамту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2007 жылғы 22 қарашадағы № 1587 "Кәсiби даярлау, бiлiктiлiктi арттыру және қайта даярлауға жiберiлген жұмыссыздарға әлеуметтiк көмек көрсету туралы" (мемлекеттік тіркеу нөмірі 9-2-92, 2008 жылғы 4 қаңтарда "Рудненский рабочий" газетінде № 1 болып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қаулымен бекітілген Кәсiби даярлау, бiлiктiлiктi арттыру және қайта даярлауға жiберiлген жұмыссыздарға әлеуметтiк көмек көрсету жөнiндегi </w:t>
      </w:r>
      <w:r>
        <w:rPr>
          <w:rFonts w:ascii="Times New Roman"/>
          <w:b w:val="false"/>
          <w:i w:val="false"/>
          <w:color w:val="000000"/>
          <w:sz w:val="28"/>
        </w:rPr>
        <w:t>нұсқаулықта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4)-тармақшасында "тармақшасында көрсетiлген" сөздерінен кейін "6" саны "4" санымен ауыстырылсын.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Рудный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Денинг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