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6d2c" w14:textId="b036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атқарылатын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2008 жылғы 28 қаңтардағы № 50 қаулысы. Қостанай облысы Аманкелді ауданының Әділет басқармасында 2008 жылы 15 ақпанда № 9-6-73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жылы атқарылатын ақылы қоғамдық жұмыстардың түрлері мен көлемдері 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Мекемелердің басшылары қосымшада көрсетілген жұмыс түрі мен көлемдеріне сәйкес жұмыспен қамту және әлеуметтік бағдарламалар бөлімімен келісім шартқа отыру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"Аманкелді ауданының қаржы бөлімі" мемлекеттік мекемесіне жұмыссыздардың атқарған ақылы қоғамдық жұмыстарының түрлері мен көлемдеріне және жергілікті бюджеттен төленетін еңбек ақыларын бақылап отыру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Мекемелермен келісім шартқа отыру және қоғамдық жұмыстарды ұйымдастыру "Аманкелді аудандық жұмыспен қамту және әлеуметтік бағдарламалар бөлімі" мемлекеттік мекемесіне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"Аман-Су" мемлекеттік коммуналдық кәсіпорыны (келісім бойынша) ақылы қоғамдық жұмыстарға сәйкес істелінген жұмыс түрлері мен көлемдеріне еңбек ақы есептейтін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С. Хайруллинге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Тәукенов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"Аман-Су"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Ж. Құсайнов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