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ef7dd" w14:textId="40ef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бюджеттен тұрғын үйді ұстау, коммуналдық қызметті, байланыс қызметін тұтыну төлемақысы және кондоминиум объектісінің ортақ мүлкін күрделі жөндеудің жекелеген түрлеріне жұмсалатын шығындар өтемақысы бойынша аз қамтамасыз етілген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2008 жылғы 19 маусымдағы N 148/7 шешімі. Павлодар облысы Павлодар қаласының Әділет басқармасында 2008 жылғы 1 тамызда N 124 тіркелді. Күші жойылды - Павлодар облысы Павлодар қалалық мәслихатының 2010 жылғы 31 наурыздағы N 26/23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2010.03.31 N 26/23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97-бабы 2-тармағына, Қазақстан Республикасы Үкіметінің 2006 жылғы 15 маусымдағы "Қазақстан Республикасында тұрғын үй-коммуналдық саланы дамытудың 2006-2008 жылдарға арналған бағдарламасын бекіту туралы" N 553 </w:t>
      </w:r>
      <w:r>
        <w:rPr>
          <w:rFonts w:ascii="Times New Roman"/>
          <w:b w:val="false"/>
          <w:i w:val="false"/>
          <w:color w:val="000000"/>
          <w:sz w:val="28"/>
        </w:rPr>
        <w:t>қаулысына</w:t>
      </w:r>
      <w:r>
        <w:rPr>
          <w:rFonts w:ascii="Times New Roman"/>
          <w:b w:val="false"/>
          <w:i w:val="false"/>
          <w:color w:val="000000"/>
          <w:sz w:val="28"/>
        </w:rPr>
        <w:t xml:space="preserve"> сәйкес, азаматтарды әлеуметтік қорғау мақсатында қалалық мәслихат </w:t>
      </w:r>
      <w:r>
        <w:rPr>
          <w:rFonts w:ascii="Times New Roman"/>
          <w:b/>
          <w:i w:val="false"/>
          <w:color w:val="000000"/>
          <w:sz w:val="28"/>
        </w:rPr>
        <w:t>ШЕШІМ ЕТЕДІ:</w:t>
      </w:r>
      <w:r>
        <w:br/>
      </w:r>
      <w:r>
        <w:rPr>
          <w:rFonts w:ascii="Times New Roman"/>
          <w:b w:val="false"/>
          <w:i w:val="false"/>
          <w:color w:val="000000"/>
          <w:sz w:val="28"/>
        </w:rPr>
        <w:t>
      1. "Қалалық бюджеттен тұрғын үйді ұстау, коммуналдық қызметті, байланыс қызметін тұтыну төлемақысы және кондоминиум объектісінің ортақ мүлкін күрделі жөндеудің жекелеген түрлеріне жұмсалатын шығындар өтемақысы бойынша аз қамтамасыз етілген азаматтарға тұрғын үй көмегін көрсету қағидасы" (бұдан әрі - Қағида) 1 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Павлодар қалалық мәслихатының 2008.12.23 </w:t>
      </w:r>
      <w:r>
        <w:rPr>
          <w:rFonts w:ascii="Times New Roman"/>
          <w:b w:val="false"/>
          <w:i w:val="false"/>
          <w:color w:val="000000"/>
          <w:sz w:val="28"/>
        </w:rPr>
        <w:t>N 214/11</w:t>
      </w:r>
      <w:r>
        <w:rPr>
          <w:rFonts w:ascii="Times New Roman"/>
          <w:b w:val="false"/>
          <w:i w:val="false"/>
          <w:color w:val="ff0000"/>
          <w:sz w:val="28"/>
        </w:rPr>
        <w:t xml:space="preserve"> Шешімімен.</w:t>
      </w:r>
      <w:r>
        <w:br/>
      </w:r>
      <w:r>
        <w:rPr>
          <w:rFonts w:ascii="Times New Roman"/>
          <w:b w:val="false"/>
          <w:i w:val="false"/>
          <w:color w:val="000000"/>
          <w:sz w:val="28"/>
        </w:rPr>
        <w:t>
      2. Павлодар қалалық мәслихатының шешімін 2 қосымшаға сәйкес күші жойылды деп танылсын.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Павлодар қалалық мәслихатының 2008.12.23 </w:t>
      </w:r>
      <w:r>
        <w:rPr>
          <w:rFonts w:ascii="Times New Roman"/>
          <w:b w:val="false"/>
          <w:i w:val="false"/>
          <w:color w:val="000000"/>
          <w:sz w:val="28"/>
        </w:rPr>
        <w:t>N 214/11</w:t>
      </w:r>
      <w:r>
        <w:rPr>
          <w:rFonts w:ascii="Times New Roman"/>
          <w:b w:val="false"/>
          <w:i w:val="false"/>
          <w:color w:val="ff0000"/>
          <w:sz w:val="28"/>
        </w:rPr>
        <w:t xml:space="preserve"> Шешімімен.</w:t>
      </w:r>
      <w:r>
        <w:br/>
      </w:r>
      <w:r>
        <w:rPr>
          <w:rFonts w:ascii="Times New Roman"/>
          <w:b w:val="false"/>
          <w:i w:val="false"/>
          <w:color w:val="000000"/>
          <w:sz w:val="28"/>
        </w:rPr>
        <w:t>
      3. Осы шешімнің орындалуын бақылау қалалық мәслихаттың әлеуметтік саясат жөніндегі тұрақты комиссиясына және тексеру комиссиясына жүктелсін.</w:t>
      </w:r>
      <w:r>
        <w:br/>
      </w:r>
      <w:r>
        <w:rPr>
          <w:rFonts w:ascii="Times New Roman"/>
          <w:b w:val="false"/>
          <w:i w:val="false"/>
          <w:color w:val="000000"/>
          <w:sz w:val="28"/>
        </w:rPr>
        <w:t>
      4. Осы шешім алғашқы ресми жарияланғаннан кейін күнтізбелік он күн өткеннен бастап қолданысқа енгізіледі.</w:t>
      </w:r>
    </w:p>
    <w:bookmarkEnd w:id="0"/>
    <w:p>
      <w:pPr>
        <w:spacing w:after="0"/>
        <w:ind w:left="0"/>
        <w:jc w:val="both"/>
      </w:pPr>
      <w:r>
        <w:rPr>
          <w:rFonts w:ascii="Times New Roman"/>
          <w:b w:val="false"/>
          <w:i/>
          <w:color w:val="000000"/>
          <w:sz w:val="28"/>
        </w:rPr>
        <w:t>      Сессия төрағасы                            С. Тупицын</w:t>
      </w:r>
    </w:p>
    <w:p>
      <w:pPr>
        <w:spacing w:after="0"/>
        <w:ind w:left="0"/>
        <w:jc w:val="both"/>
      </w:pPr>
      <w:r>
        <w:rPr>
          <w:rFonts w:ascii="Times New Roman"/>
          <w:b w:val="false"/>
          <w:i/>
          <w:color w:val="000000"/>
          <w:sz w:val="28"/>
        </w:rPr>
        <w:t>      Қалалық мәслихаттың хатшысы                В. Лебедь</w:t>
      </w:r>
    </w:p>
    <w:bookmarkStart w:name="z2" w:id="1"/>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2008 жылғы 19 маусымдағы</w:t>
      </w:r>
      <w:r>
        <w:br/>
      </w:r>
      <w:r>
        <w:rPr>
          <w:rFonts w:ascii="Times New Roman"/>
          <w:b w:val="false"/>
          <w:i w:val="false"/>
          <w:color w:val="000000"/>
          <w:sz w:val="28"/>
        </w:rPr>
        <w:t>
"Қалалық бюджеттен тұрғын үйді ұстау,</w:t>
      </w:r>
      <w:r>
        <w:br/>
      </w:r>
      <w:r>
        <w:rPr>
          <w:rFonts w:ascii="Times New Roman"/>
          <w:b w:val="false"/>
          <w:i w:val="false"/>
          <w:color w:val="000000"/>
          <w:sz w:val="28"/>
        </w:rPr>
        <w:t>
коммуналдық қызметті, байланыс қызметін</w:t>
      </w:r>
      <w:r>
        <w:br/>
      </w:r>
      <w:r>
        <w:rPr>
          <w:rFonts w:ascii="Times New Roman"/>
          <w:b w:val="false"/>
          <w:i w:val="false"/>
          <w:color w:val="000000"/>
          <w:sz w:val="28"/>
        </w:rPr>
        <w:t>
тұтыну төлемақысы және кондоминиум объектісінің</w:t>
      </w:r>
      <w:r>
        <w:br/>
      </w:r>
      <w:r>
        <w:rPr>
          <w:rFonts w:ascii="Times New Roman"/>
          <w:b w:val="false"/>
          <w:i w:val="false"/>
          <w:color w:val="000000"/>
          <w:sz w:val="28"/>
        </w:rPr>
        <w:t>
ортақ мүлкін күрделі жөндеудің жекелеген</w:t>
      </w:r>
      <w:r>
        <w:br/>
      </w:r>
      <w:r>
        <w:rPr>
          <w:rFonts w:ascii="Times New Roman"/>
          <w:b w:val="false"/>
          <w:i w:val="false"/>
          <w:color w:val="000000"/>
          <w:sz w:val="28"/>
        </w:rPr>
        <w:t>
түрлеріне жұмсалатын шығындар өтемақысы</w:t>
      </w:r>
      <w:r>
        <w:br/>
      </w:r>
      <w:r>
        <w:rPr>
          <w:rFonts w:ascii="Times New Roman"/>
          <w:b w:val="false"/>
          <w:i w:val="false"/>
          <w:color w:val="000000"/>
          <w:sz w:val="28"/>
        </w:rPr>
        <w:t>
бойынша аз қамтамасыз етілген азаматтарға</w:t>
      </w:r>
      <w:r>
        <w:br/>
      </w:r>
      <w:r>
        <w:rPr>
          <w:rFonts w:ascii="Times New Roman"/>
          <w:b w:val="false"/>
          <w:i w:val="false"/>
          <w:color w:val="000000"/>
          <w:sz w:val="28"/>
        </w:rPr>
        <w:t>
тұрғын үй көмегін көрсету қағидасын"</w:t>
      </w:r>
      <w:r>
        <w:br/>
      </w:r>
      <w:r>
        <w:rPr>
          <w:rFonts w:ascii="Times New Roman"/>
          <w:b w:val="false"/>
          <w:i w:val="false"/>
          <w:color w:val="000000"/>
          <w:sz w:val="28"/>
        </w:rPr>
        <w:t>
бекіту туралы" N 148/7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Қалалық бюджеттен тұрғын үйді ұстау, коммуналдық қызметті,</w:t>
      </w:r>
      <w:r>
        <w:br/>
      </w:r>
      <w:r>
        <w:rPr>
          <w:rFonts w:ascii="Times New Roman"/>
          <w:b/>
          <w:i w:val="false"/>
          <w:color w:val="000000"/>
        </w:rPr>
        <w:t>
байланыс қызметін тұтыну төлемақысы және кондоминиум</w:t>
      </w:r>
      <w:r>
        <w:br/>
      </w:r>
      <w:r>
        <w:rPr>
          <w:rFonts w:ascii="Times New Roman"/>
          <w:b/>
          <w:i w:val="false"/>
          <w:color w:val="000000"/>
        </w:rPr>
        <w:t>
объектісінің ортақ мүлкін күрделі жөндеудің жекелеген</w:t>
      </w:r>
      <w:r>
        <w:br/>
      </w:r>
      <w:r>
        <w:rPr>
          <w:rFonts w:ascii="Times New Roman"/>
          <w:b/>
          <w:i w:val="false"/>
          <w:color w:val="000000"/>
        </w:rPr>
        <w:t>
түрлеріне жұмсалатын шығындар өтемақысы бойынша аз</w:t>
      </w:r>
      <w:r>
        <w:br/>
      </w:r>
      <w:r>
        <w:rPr>
          <w:rFonts w:ascii="Times New Roman"/>
          <w:b/>
          <w:i w:val="false"/>
          <w:color w:val="000000"/>
        </w:rPr>
        <w:t>
қамтамасыз етілген азаматтарға тұрғын үй көмегін</w:t>
      </w:r>
      <w:r>
        <w:br/>
      </w:r>
      <w:r>
        <w:rPr>
          <w:rFonts w:ascii="Times New Roman"/>
          <w:b/>
          <w:i w:val="false"/>
          <w:color w:val="000000"/>
        </w:rPr>
        <w:t>
көрсету қағидасы 1. Жалпы ережелер</w:t>
      </w:r>
    </w:p>
    <w:p>
      <w:pPr>
        <w:spacing w:after="0"/>
        <w:ind w:left="0"/>
        <w:jc w:val="both"/>
      </w:pPr>
      <w:r>
        <w:rPr>
          <w:rFonts w:ascii="Times New Roman"/>
          <w:b w:val="false"/>
          <w:i w:val="false"/>
          <w:color w:val="000000"/>
          <w:sz w:val="28"/>
        </w:rPr>
        <w:t xml:space="preserve">       1. Осы Ереже Қазақстан Республикасының 1997 жылғы 16 сәуірдегі "Тұрғын үй қатынастары туралы" N 94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Павлодар қалалық мәслихатының 2009.11.13 </w:t>
      </w:r>
      <w:r>
        <w:rPr>
          <w:rFonts w:ascii="Times New Roman"/>
          <w:b w:val="false"/>
          <w:i w:val="false"/>
          <w:color w:val="000000"/>
          <w:sz w:val="28"/>
        </w:rPr>
        <w:t>N 134/19</w:t>
      </w:r>
      <w:r>
        <w:rPr>
          <w:rFonts w:ascii="Times New Roman"/>
          <w:b w:val="false"/>
          <w:i w:val="false"/>
          <w:color w:val="ff0000"/>
          <w:sz w:val="28"/>
        </w:rPr>
        <w:t xml:space="preserve"> шешімімен.</w:t>
      </w:r>
      <w:r>
        <w:br/>
      </w:r>
      <w:r>
        <w:rPr>
          <w:rFonts w:ascii="Times New Roman"/>
          <w:b w:val="false"/>
          <w:i w:val="false"/>
          <w:color w:val="000000"/>
          <w:sz w:val="28"/>
        </w:rPr>
        <w:t>
      2. Тұрғын үйді ұстау, коммуналдық қызметті, байланыс қызметін тұтыну төлемақысы бойынша тұрғын үй көмегі - Павлодар қаласының аумағында орналасқан мемлекеттік тұрғын үй қорының тұрғын үй иесі немесе жалдаушысы (жалға алушы) болып табылатын және тұрақты тұратын аз қамтамасыз етілген тұрғындарға тұрғын үйді ұстау (жеке тұрғын үйді ұстаудан басқа) және коммуналдық қызметті, және телекоммуникацияның қалалық желісіне қосылған телефон үшін абоненттік ақының өсу бөлігінде байланыс қызметін тұтыну төлемақысы бойынша шығындардың жартылай орнын толтыру үшін берілетін жәрдемақы (бұдан әрі - тұрғын үй көмегі).</w:t>
      </w:r>
      <w:r>
        <w:br/>
      </w:r>
      <w:r>
        <w:rPr>
          <w:rFonts w:ascii="Times New Roman"/>
          <w:b w:val="false"/>
          <w:i w:val="false"/>
          <w:color w:val="000000"/>
          <w:sz w:val="28"/>
        </w:rPr>
        <w:t>
      3. Кондоминиум объектісінің ортақ мүлкін күрделі жөндеудің жекелеген түрлеріне жұмсалатын шығындар өтемақысы</w:t>
      </w:r>
      <w:r>
        <w:rPr>
          <w:rFonts w:ascii="Times New Roman"/>
          <w:b/>
          <w:i w:val="false"/>
          <w:color w:val="000000"/>
          <w:sz w:val="28"/>
        </w:rPr>
        <w:t xml:space="preserve"> - </w:t>
      </w:r>
      <w:r>
        <w:rPr>
          <w:rFonts w:ascii="Times New Roman"/>
          <w:b w:val="false"/>
          <w:i w:val="false"/>
          <w:color w:val="000000"/>
          <w:sz w:val="28"/>
        </w:rPr>
        <w:t>Павлодар қаласының аумағында орналасқан тұрғын үйдің иесі болып табылатын (5 абзацтың 30 тармағынан басқасы) және тұрақты тұратын аз қамтамасыз етілген тұрғындарға жөндеу жұмыстары аяқталғаннан кейін, кондоминиум объектісінің ортақ мүлкін күрделі жөндеудің жекелеген түрлеріне (іргетас, сыртқы қабырғалар және тіреу құрастырмалар, шатыр, баспалдақтар (алаңшалар, марштар) және ішкі қабырғалар, лифтілер, инженерлік коммуникациялар және жабдық, өзгелері (кіреберіс есіктер, фрамугалар және басқалар) жұмсалатын шығындардың жартылай орнын толтыру үшін берілетін жәрдемақы (бұдан әрі - күрделі жөндеуге жұмсалатын шығындар өтемақысы).</w:t>
      </w:r>
      <w:r>
        <w:br/>
      </w:r>
      <w:r>
        <w:rPr>
          <w:rFonts w:ascii="Times New Roman"/>
          <w:b w:val="false"/>
          <w:i w:val="false"/>
          <w:color w:val="000000"/>
          <w:sz w:val="28"/>
        </w:rPr>
        <w:t>
      4. Өтініш беруші - тұрғын үй көмегін және телефон үшін абоненттік ақының өсу бөлігінде байланыс қызметін тағайындау үшін отбасы атынан өтініш берген тұрғын үйдің меншік иесі, жалдаушы (жалға алушы); кондоминиум объектісінің ортақ мүлкін күрделі жөндеуге өтемақы тағайындау үшін отбасы атынан өтініш берген тұрғын үйдің меншік иесі.</w:t>
      </w:r>
      <w:r>
        <w:br/>
      </w:r>
      <w:r>
        <w:rPr>
          <w:rFonts w:ascii="Times New Roman"/>
          <w:b w:val="false"/>
          <w:i w:val="false"/>
          <w:color w:val="000000"/>
          <w:sz w:val="28"/>
        </w:rPr>
        <w:t xml:space="preserve">
      5. Қалалық бюджеттен аз қамтамасыз етілген азаматтарға тұрғын үйді ұстау, коммуналдық қызметті, байланыс қызметін тұтыну төлемақысы және кондоминиум объектісінің ортақ мүлкін күрделі жөндеудің жекелеген түрлеріне жұмсалатын шығындар өтемақысы бойынша тұрғын үй көмегін алуға құқылы тұрғын үйдің меншік иесі - Қазақстан Республикасы Үкіметінің 2000 жылғы 12 шілдедегі </w:t>
      </w:r>
      <w:r>
        <w:rPr>
          <w:rFonts w:ascii="Times New Roman"/>
          <w:b w:val="false"/>
          <w:i w:val="false"/>
          <w:color w:val="000000"/>
          <w:sz w:val="28"/>
        </w:rPr>
        <w:t>N 1063</w:t>
      </w:r>
      <w:r>
        <w:rPr>
          <w:rFonts w:ascii="Times New Roman"/>
          <w:b w:val="false"/>
          <w:i w:val="false"/>
          <w:color w:val="000000"/>
          <w:sz w:val="28"/>
        </w:rPr>
        <w:t xml:space="preserve"> қаулысымен бекітілген, Қазақстан Республикасының тұрғындарын құжаттау және тіркеу Қағидаларына сәйкес, тұрғын үйде тіркелген, тұрақты тұратын, өтемақы шараларымен қамтамасыз етілетін тұрғын үй алаңының нормасы және коммуналдық қызметті тұтыну нормативтері аясында тұрғын үйді ұстау және коммуналдық қызметті тұтыну төлемақысының шығындары осы мақсатқа жіберілген шығындардың үлесі шегінен асқан жағдайда, тұрғын үйге немесе оның бөлігіне жеке меншік құқы бар жеке тұлға.</w:t>
      </w:r>
      <w:r>
        <w:br/>
      </w:r>
      <w:r>
        <w:rPr>
          <w:rFonts w:ascii="Times New Roman"/>
          <w:b w:val="false"/>
          <w:i w:val="false"/>
          <w:color w:val="000000"/>
          <w:sz w:val="28"/>
        </w:rPr>
        <w:t xml:space="preserve">
      6. Қалалық бюджеттен аз қамтамасыз етілген азаматтарға тұрғын үйді ұстау, коммуналдық қызметті, байланыс қызметін тұтыну төлемақысы бойынша тұрғын үй көмегін алуға құқылы тұрғын үйді жалдаушы (жалға алушы) - Қазақстан Республикасы Үкіметінің 2000 жылғы 12 шілдедегі </w:t>
      </w:r>
      <w:r>
        <w:rPr>
          <w:rFonts w:ascii="Times New Roman"/>
          <w:b w:val="false"/>
          <w:i w:val="false"/>
          <w:color w:val="000000"/>
          <w:sz w:val="28"/>
        </w:rPr>
        <w:t>N 1063</w:t>
      </w:r>
      <w:r>
        <w:rPr>
          <w:rFonts w:ascii="Times New Roman"/>
          <w:b w:val="false"/>
          <w:i w:val="false"/>
          <w:color w:val="000000"/>
          <w:sz w:val="28"/>
        </w:rPr>
        <w:t xml:space="preserve"> қаулысымен бекітілген, Қазақстан Республикасының тұрғындарын құжаттау және тіркеу Қағидаларына сәйкес, тұрғын үйде тұратын және тіркелген, белгіленген заңнама тәртібінде жасалған тұрғын үйді жалдау келісімінде шарт жасаушының бірі болып табылатын, өтемақы шараларымен қамтамасыз етілетін тұрғын үй алаңының нормасы және коммуналдық қызметті тұтыну нормативтері аясында тұрғын үйді ұстау және коммуналдық қызметті тұтыну төлемақысының шығындары осы мақсатқа жіберілген шығындардың үлесі шегінен асқан жағдайда тұрғын үйді немесе оның бір бөлігін тұрақты немесе уақытша пайдалануға алатын жеке тұлға.</w:t>
      </w:r>
      <w:r>
        <w:br/>
      </w:r>
      <w:r>
        <w:rPr>
          <w:rFonts w:ascii="Times New Roman"/>
          <w:b w:val="false"/>
          <w:i w:val="false"/>
          <w:color w:val="000000"/>
          <w:sz w:val="28"/>
        </w:rPr>
        <w:t xml:space="preserve">
      7. Тұрғын үй меншік иесінің, жалдаушының (жалға алушы) отбасы мүшесі - Қазақстан Республикасы Үкіметінің 2000 жылғы 12 шілдедегі </w:t>
      </w:r>
      <w:r>
        <w:rPr>
          <w:rFonts w:ascii="Times New Roman"/>
          <w:b w:val="false"/>
          <w:i w:val="false"/>
          <w:color w:val="000000"/>
          <w:sz w:val="28"/>
        </w:rPr>
        <w:t>N 1063</w:t>
      </w:r>
      <w:r>
        <w:rPr>
          <w:rFonts w:ascii="Times New Roman"/>
          <w:b w:val="false"/>
          <w:i w:val="false"/>
          <w:color w:val="000000"/>
          <w:sz w:val="28"/>
        </w:rPr>
        <w:t xml:space="preserve"> қаулысымен бекітілген, Қазақстан Республикасының тұрғындарын құжаттау және тіркеу Қағидаларына сәйкес, тіркелген және тұрғын үйде меншік иесімен (жалдаушымен) бірге тұратын, қалалық бюджеттен аз қамтамасыз етілген азаматтарға тұрғын үйді ұстау, коммуналдық қызметті, байланыс қызметін тұтыну төлемақысы және кондоминиум объектісінің ортақ мүлкін күрделі жөндеудің жекелеген түрлеріне жұмсалатын шығындар өтемақысы бойынша тұрғын үй көмегінің мөлшерін анықтаған кезде ескерілетін, отбасы мүшесінің нысандары бар жеке тұлға.</w:t>
      </w:r>
      <w:r>
        <w:br/>
      </w:r>
      <w:r>
        <w:rPr>
          <w:rFonts w:ascii="Times New Roman"/>
          <w:b w:val="false"/>
          <w:i w:val="false"/>
          <w:color w:val="000000"/>
          <w:sz w:val="28"/>
        </w:rPr>
        <w:t>
      8. Коммуналдық қызметтер - тұрғын үйде (кісі тұратын ғимаратта) берілетін сумен жабдықтау, канализацияны, газбен жабдықтау, электр жабдықтау, жылу жабдықтау, қоқым шығару, лифтілердің қызмет етуі және тұрғын үйді ұстау қызметтері.</w:t>
      </w:r>
      <w:r>
        <w:br/>
      </w:r>
      <w:r>
        <w:rPr>
          <w:rFonts w:ascii="Times New Roman"/>
          <w:b w:val="false"/>
          <w:i w:val="false"/>
          <w:color w:val="000000"/>
          <w:sz w:val="28"/>
        </w:rPr>
        <w:t>
      9. Тұрғын үйді ұстауға жұмсалатын шығындар - тұрғын үйді іске қосуға және күрделі жөндеуге қажет төлемдер сомасы.</w:t>
      </w:r>
      <w:r>
        <w:br/>
      </w:r>
      <w:r>
        <w:rPr>
          <w:rFonts w:ascii="Times New Roman"/>
          <w:b w:val="false"/>
          <w:i w:val="false"/>
          <w:color w:val="000000"/>
          <w:sz w:val="28"/>
        </w:rPr>
        <w:t>
      10. Әлеуметтік мөлшер стандарты - өтемақы шараларымен қамтамасыз етілетін (мемлекеттік тұрғын үй қорынан бөлген кезде қолданылатын тұрғын үй алаңының әлеуметтік нормасы) тұрғын үй алаңының нормасы және Павлодар қаласында өтініш берудің (бұдан әрі ӘМС) өткен тоқсаны, осы тоқсаны үшін коммуналдық қызметті тұтыну нормативтері аясында тұрғын үйді ұстау және коммуналдық қызметті тұтыну төлемақысының шығындары.</w:t>
      </w:r>
      <w:r>
        <w:br/>
      </w:r>
      <w:r>
        <w:rPr>
          <w:rFonts w:ascii="Times New Roman"/>
          <w:b w:val="false"/>
          <w:i w:val="false"/>
          <w:color w:val="000000"/>
          <w:sz w:val="28"/>
        </w:rPr>
        <w:t>
      Тұрғын үйді ұстауға және коммуналдық қызметті тұтынуға жұмсалған есепті-нормативтік шығындарды анықтау аумақтық монополияға қарсы органдар тәртібімен бекітілген, қала тұрғындарының коммуналдық қызметін берушілермен келісілген осы қызмет түріне тарифтер негізінде жүргізіледі.</w:t>
      </w:r>
      <w:r>
        <w:br/>
      </w:r>
      <w:r>
        <w:rPr>
          <w:rFonts w:ascii="Times New Roman"/>
          <w:b w:val="false"/>
          <w:i w:val="false"/>
          <w:color w:val="000000"/>
          <w:sz w:val="28"/>
        </w:rPr>
        <w:t>
      11. Кондоминиум объектісінің ортақ мүлкін күрделі жөндеудің жекелеген түрлеріне жұмсалатын шығындар - тұрғын үй қорын жөндеуге, ауыстыруға немесе жаңартуға жұмсалған төлемдер сомасы.</w:t>
      </w:r>
      <w:r>
        <w:br/>
      </w:r>
      <w:r>
        <w:rPr>
          <w:rFonts w:ascii="Times New Roman"/>
          <w:b w:val="false"/>
          <w:i w:val="false"/>
          <w:color w:val="000000"/>
          <w:sz w:val="28"/>
        </w:rPr>
        <w:t>
      12. Отбасы табысының жиынтығы – бұл жеке қосалқы шаруашылықтан, бақ өсіруден, бақшашылықтан, жеке санаттарына мемлекеттік атаулы әлеуметтік көмектен, тұрғын үйді ұстау, коммуналдық қызметті, байланыс қызметін тұтыну төлемақысы және кондоминиум объектісінің ортақ мүлкін күрделі жөндеудің жекелеген түрлеріне жұмсалатын шығындар өтемақысы бойынша аз қамтамасыз етілген азаматтарға тұрғын үй көмегінен, 18 жасқа дейінгі балалары бар отбасыларына мемлекеттік жәрдемақыдан, жергілікті өкілетті органдардың шешімі бойынша жеке санаттағы азаматтарға әлеуметтік көмектен, 10 АЕК аспайтын мемлекеттік атаулы әлеуметтік көмек мөлшерінен, бұрын тұрғын үй көмегіне өтініш берген немесе күрделі жөндеудің жекелеген түрлеріне жұмсалған шығындардың өтемақысы үшін ақшалай немесе заттай түрде алушылардан басқасының бәрі отбасы мүшесінің жеке табысы.</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Павлодар облысы Павлодар қалалық мәслихатының 2009.11.13 </w:t>
      </w:r>
      <w:r>
        <w:rPr>
          <w:rFonts w:ascii="Times New Roman"/>
          <w:b w:val="false"/>
          <w:i w:val="false"/>
          <w:color w:val="000000"/>
          <w:sz w:val="28"/>
        </w:rPr>
        <w:t>N 134/19</w:t>
      </w:r>
      <w:r>
        <w:rPr>
          <w:rFonts w:ascii="Times New Roman"/>
          <w:b w:val="false"/>
          <w:i w:val="false"/>
          <w:color w:val="ff0000"/>
          <w:sz w:val="28"/>
        </w:rPr>
        <w:t xml:space="preserve"> шешімімен.</w:t>
      </w:r>
    </w:p>
    <w:bookmarkStart w:name="z3" w:id="2"/>
    <w:p>
      <w:pPr>
        <w:spacing w:after="0"/>
        <w:ind w:left="0"/>
        <w:jc w:val="left"/>
      </w:pPr>
      <w:r>
        <w:rPr>
          <w:rFonts w:ascii="Times New Roman"/>
          <w:b/>
          <w:i w:val="false"/>
          <w:color w:val="000000"/>
        </w:rPr>
        <w:t xml:space="preserve"> 
2. Тұрғын-үй көмегін тағайындау ережесі мен тәртібін анықтау</w:t>
      </w:r>
    </w:p>
    <w:bookmarkEnd w:id="2"/>
    <w:p>
      <w:pPr>
        <w:spacing w:after="0"/>
        <w:ind w:left="0"/>
        <w:jc w:val="both"/>
      </w:pPr>
      <w:r>
        <w:rPr>
          <w:rFonts w:ascii="Times New Roman"/>
          <w:b w:val="false"/>
          <w:i w:val="false"/>
          <w:color w:val="000000"/>
          <w:sz w:val="28"/>
        </w:rPr>
        <w:t>      13. Өтемақы шараларымен қамтамасыз етілетін тұрғын үй алаңының нормасы және коммуналдық қызметті тұтыну нормативтері аясында тұрғын үйді ұстау және коммуналдық қызметті тұтыну төлемақысының шығындары осы мақсатқа жіберілген шығындардың үлесі шегінен асқан жағдайда Тұрғын үй көмегіне құқығы, егер тұрғын үйді ұстауға және коммуналдық қызметтерді тұтынуға төлеуі өтемақы өлшемімен қамтамасыз етілетін тұрғын үй көлемі нормасы шегінде және коммуналдық қызметін пайдалану нормативі осы мақсатқа жіберілген мүмкіндік шығыны үлесінен асқан жағдайда тұрғын үй көмегін алу құқы туындайды.</w:t>
      </w:r>
      <w:r>
        <w:br/>
      </w:r>
      <w:r>
        <w:rPr>
          <w:rFonts w:ascii="Times New Roman"/>
          <w:b w:val="false"/>
          <w:i w:val="false"/>
          <w:color w:val="000000"/>
          <w:sz w:val="28"/>
        </w:rPr>
        <w:t>
      Тұрғын үйді ұстауға және коммуналдық қызметтерді тұтыну төлемақысына жіберілген мүмкіндік шығының үлесі былай белгіленеді:</w:t>
      </w:r>
      <w:r>
        <w:br/>
      </w:r>
      <w:r>
        <w:rPr>
          <w:rFonts w:ascii="Times New Roman"/>
          <w:b w:val="false"/>
          <w:i w:val="false"/>
          <w:color w:val="000000"/>
          <w:sz w:val="28"/>
        </w:rPr>
        <w:t>
      - Мына санаттарға қатысты отбасы табысының жиынтығы 7 % мөлшерде:</w:t>
      </w:r>
      <w:r>
        <w:br/>
      </w:r>
      <w:r>
        <w:rPr>
          <w:rFonts w:ascii="Times New Roman"/>
          <w:b w:val="false"/>
          <w:i w:val="false"/>
          <w:color w:val="000000"/>
          <w:sz w:val="28"/>
        </w:rPr>
        <w:t>
      1) жалғызбасты және жалғыз тұратын зейнеткерлер, зейнеткер базасы есебінен орташа табысы 13 айлық есеп көрсеткішінен аспайтын, зейнеткерлер санынан отбасы жұбынан;</w:t>
      </w:r>
      <w:r>
        <w:br/>
      </w:r>
      <w:r>
        <w:rPr>
          <w:rFonts w:ascii="Times New Roman"/>
          <w:b w:val="false"/>
          <w:i w:val="false"/>
          <w:color w:val="000000"/>
          <w:sz w:val="28"/>
        </w:rPr>
        <w:t>
      2) жалғызбасты және жалғыз тұратын мүгедектер;</w:t>
      </w:r>
      <w:r>
        <w:br/>
      </w:r>
      <w:r>
        <w:rPr>
          <w:rFonts w:ascii="Times New Roman"/>
          <w:b w:val="false"/>
          <w:i w:val="false"/>
          <w:color w:val="000000"/>
          <w:sz w:val="28"/>
        </w:rPr>
        <w:t>
      3) мүгедектерден тұратын отбасылар; 18 жасқа дейінгі балалары бар мүгедектердің; мүгедектер мен зейнеткерлердің; зейнеткерлік жасы алдындағы мүгедектердің және азаматтардың; оларды күтумен айналысатын мүгедектердің және тұлғалардың;</w:t>
      </w:r>
      <w:r>
        <w:br/>
      </w:r>
      <w:r>
        <w:rPr>
          <w:rFonts w:ascii="Times New Roman"/>
          <w:b w:val="false"/>
          <w:i w:val="false"/>
          <w:color w:val="000000"/>
          <w:sz w:val="28"/>
        </w:rPr>
        <w:t>
      4) өткен тоқсанда өтініш берген, тоқсанда, "кедейшілік шегінен төмен орташа табысы бар аз қамтамасыз етілген отбасылары" есепте тұрған аз қамтамасыз етілген отбасыларының;</w:t>
      </w:r>
      <w:r>
        <w:br/>
      </w:r>
      <w:r>
        <w:rPr>
          <w:rFonts w:ascii="Times New Roman"/>
          <w:b w:val="false"/>
          <w:i w:val="false"/>
          <w:color w:val="000000"/>
          <w:sz w:val="28"/>
        </w:rPr>
        <w:t>
      санаттарға қатысты отбасы мүшелерінің табысының жиынтығы 10 % мөлшерде:</w:t>
      </w:r>
      <w:r>
        <w:br/>
      </w:r>
      <w:r>
        <w:rPr>
          <w:rFonts w:ascii="Times New Roman"/>
          <w:b w:val="false"/>
          <w:i w:val="false"/>
          <w:color w:val="000000"/>
          <w:sz w:val="28"/>
        </w:rPr>
        <w:t>
      1) 18 жасқа дейінгі балалары бар мүгедектердің, зейнеткерлердің; жұмыс істейтін тұлғалардың;</w:t>
      </w:r>
      <w:r>
        <w:br/>
      </w:r>
      <w:r>
        <w:rPr>
          <w:rFonts w:ascii="Times New Roman"/>
          <w:b w:val="false"/>
          <w:i w:val="false"/>
          <w:color w:val="000000"/>
          <w:sz w:val="28"/>
        </w:rPr>
        <w:t>
      2) 1,5 айдан кем емес жұмыспен қамту орталығында есепте тұрған жасы келген жұмысқа жарамды тұлғалардың; жұмыспен қамтудың уәкілетті органдарында тіркеуде жоқ, зейнеткерлік жасы алдындағы жұмыс істемейтін тұлғалардың (еркектер 58 жастан, әйелдер 53 жастан); бір айдан кем емес санаторлық және амбулаторлық емделуде жүрген, жұмысқа жарамды жастағы азаматтарға; туберкулезбен, онкологиялық, АҚТК және ЖҚТБ ауруымен ауыратын аурулардың; күндізгі оқу орындарында, сонымен қоса магистратура және аспирантурада оқитын оқушылар және студенттер, тыңдаушылар және курсанттар, сонымен қатар мүгедек - балаларды күтумен айналысатын азаматтардың, осы себеп бойынша жұмыспен қамтудың уәкілетті органдары есебінен алынып, жүкті әйелдер, 7 жасқа дейінгі балаларды, 80 жастан асқан тұлғаларды, 1 және 2 топтағы мүгедектерді күтумен айналысатын азаматтар; осы себеп бойынша жұмыспен қамтудың уәкілетті органында есептен алынған, жүкті әйелдердің; 16 жасқа дейінгі мүгедек-балаларды күтумен айналысатын азаматтардың құқығы бар.</w:t>
      </w:r>
      <w:r>
        <w:br/>
      </w:r>
      <w:r>
        <w:rPr>
          <w:rFonts w:ascii="Times New Roman"/>
          <w:b w:val="false"/>
          <w:i w:val="false"/>
          <w:color w:val="000000"/>
          <w:sz w:val="28"/>
        </w:rPr>
        <w:t>
      ӘМС сыртынан тұрғын үйді ұстауды және және коммуналдық қызметтерді пайдалануды төлеу өтініш берушінің жалпы негізінде жүргізіледі.</w:t>
      </w:r>
      <w:r>
        <w:br/>
      </w:r>
      <w:r>
        <w:rPr>
          <w:rFonts w:ascii="Times New Roman"/>
          <w:b w:val="false"/>
          <w:i w:val="false"/>
          <w:color w:val="000000"/>
          <w:sz w:val="28"/>
        </w:rPr>
        <w:t>
      14. Тұрғын-үй көмегін алуға және күрделі жөндеу жасауға шығындардың өтемақысын анықтау кезінде, меншік иесінің отбасы құрамы (жалдаушының), осы тұрғын үй көмегін тағайындау және күрделі жөндеу жасауға жіберілген шығындардың өтемақысы кезінде анықталған Ережесі талаптарына сәйкес анықталады.</w:t>
      </w:r>
      <w:r>
        <w:br/>
      </w:r>
      <w:r>
        <w:rPr>
          <w:rFonts w:ascii="Times New Roman"/>
          <w:b w:val="false"/>
          <w:i w:val="false"/>
          <w:color w:val="000000"/>
          <w:sz w:val="28"/>
        </w:rPr>
        <w:t>
      15. Отбасының құрамына тұлғаның ұзақ мерзімде жоқ болғандығы қосылмайды, қолданылып жүрген заңнамаға сәйкес тұрғын үй көмегі сақталады.</w:t>
      </w:r>
      <w:r>
        <w:br/>
      </w:r>
      <w:r>
        <w:rPr>
          <w:rFonts w:ascii="Times New Roman"/>
          <w:b w:val="false"/>
          <w:i w:val="false"/>
          <w:color w:val="000000"/>
          <w:sz w:val="28"/>
        </w:rPr>
        <w:t>
      16. Нормативті ауданға мыналар қабылданады:</w:t>
      </w:r>
      <w:r>
        <w:br/>
      </w:r>
      <w:r>
        <w:rPr>
          <w:rFonts w:ascii="Times New Roman"/>
          <w:b w:val="false"/>
          <w:i w:val="false"/>
          <w:color w:val="000000"/>
          <w:sz w:val="28"/>
        </w:rPr>
        <w:t>
      жалғыз тұратын азаматтар үшін - 30 шаршы метрлер (тұрғын үйдің жалпы ауданы), бірақ бір бөлмелі пәтерден кем емес;</w:t>
      </w:r>
      <w:r>
        <w:br/>
      </w:r>
      <w:r>
        <w:rPr>
          <w:rFonts w:ascii="Times New Roman"/>
          <w:b w:val="false"/>
          <w:i w:val="false"/>
          <w:color w:val="000000"/>
          <w:sz w:val="28"/>
        </w:rPr>
        <w:t>
      2 және одан да көп отбасы үшін - бір адамға 18 шаршы метр (тұрғын үйдің жалпы ауданы).</w:t>
      </w:r>
      <w:r>
        <w:br/>
      </w:r>
      <w:r>
        <w:rPr>
          <w:rFonts w:ascii="Times New Roman"/>
          <w:b w:val="false"/>
          <w:i w:val="false"/>
          <w:color w:val="000000"/>
          <w:sz w:val="28"/>
        </w:rPr>
        <w:t>
      электр плиталарды пайдаланатын тұтынушылар үшін бір адамға айына - 110 киловатт; электр плиталарды пайдаланбайтын тұтынушылар үшін бір адамға айына - 90 киловатт мөлшерде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Павлодар облысы Павлодар қалалық мәслихатының 2009.11.13 </w:t>
      </w:r>
      <w:r>
        <w:rPr>
          <w:rFonts w:ascii="Times New Roman"/>
          <w:b w:val="false"/>
          <w:i w:val="false"/>
          <w:color w:val="000000"/>
          <w:sz w:val="28"/>
        </w:rPr>
        <w:t>N 134/19</w:t>
      </w:r>
      <w:r>
        <w:rPr>
          <w:rFonts w:ascii="Times New Roman"/>
          <w:b w:val="false"/>
          <w:i w:val="false"/>
          <w:color w:val="ff0000"/>
          <w:sz w:val="28"/>
        </w:rPr>
        <w:t xml:space="preserve"> шешімімен.</w:t>
      </w:r>
      <w:r>
        <w:br/>
      </w:r>
      <w:r>
        <w:rPr>
          <w:rFonts w:ascii="Times New Roman"/>
          <w:b w:val="false"/>
          <w:i w:val="false"/>
          <w:color w:val="000000"/>
          <w:sz w:val="28"/>
        </w:rPr>
        <w:t>
      17. Тұрғын үйде бір бірлігі бар тұлғаға немесе (пәтерлер, үй) немесе жалға берушілер (жалға беру), тұрғын үй көмегін немесе күрделі жөндеуге жұмсалған шығындардың өтемақысын алуға құқығы жоқ.</w:t>
      </w:r>
      <w:r>
        <w:br/>
      </w:r>
      <w:r>
        <w:rPr>
          <w:rFonts w:ascii="Times New Roman"/>
          <w:b w:val="false"/>
          <w:i w:val="false"/>
          <w:color w:val="000000"/>
          <w:sz w:val="28"/>
        </w:rPr>
        <w:t>
      18. Күрделі жөндеу жасауға жіберілген өтемақы және тұрғын үй көмегін тағайындау туралы дау-жанжалды, таласты және қалыпсыз жағдайлардың басталу жағдайында мәселені шешу "Павлодар қаласы жұмыспен қамту және әлеуметтік бағдарламалар бөлімі" мемлекеттік мекемесі (бұдан әрі - Бөлім) мемлекеттік мекемесі кезінде даулы мәселені шешу бойынша комиссия қарауына енгізуге болады.</w:t>
      </w:r>
      <w:r>
        <w:br/>
      </w:r>
      <w:r>
        <w:rPr>
          <w:rFonts w:ascii="Times New Roman"/>
          <w:b w:val="false"/>
          <w:i w:val="false"/>
          <w:color w:val="000000"/>
          <w:sz w:val="28"/>
        </w:rPr>
        <w:t>
      19. Тұрғын үй көмегін тағайындау туралы тұрғын үй көмегін алуға құқығы барын растайтын құжаттарды онымен қосып және өтініш берушінің негізінде Бөліммен қабылданады. Өтініштің нысаны Бөліммен белгіленеді.</w:t>
      </w:r>
      <w:r>
        <w:br/>
      </w:r>
      <w:r>
        <w:rPr>
          <w:rFonts w:ascii="Times New Roman"/>
          <w:b w:val="false"/>
          <w:i w:val="false"/>
          <w:color w:val="000000"/>
          <w:sz w:val="28"/>
        </w:rPr>
        <w:t>
      20. Құжаттардың тізіміне қосылады (түпнұсқалары және көшірмесі):</w:t>
      </w:r>
      <w:r>
        <w:br/>
      </w:r>
      <w:r>
        <w:rPr>
          <w:rFonts w:ascii="Times New Roman"/>
          <w:b w:val="false"/>
          <w:i w:val="false"/>
          <w:color w:val="000000"/>
          <w:sz w:val="28"/>
        </w:rPr>
        <w:t>
      1) құжаттар, тұрғын үйде меншік иесімен (жалдаушымен) бірге тұратын барлық отбасы тұлғаларының жеке куәлігі;</w:t>
      </w:r>
      <w:r>
        <w:br/>
      </w:r>
      <w:r>
        <w:rPr>
          <w:rFonts w:ascii="Times New Roman"/>
          <w:b w:val="false"/>
          <w:i w:val="false"/>
          <w:color w:val="000000"/>
          <w:sz w:val="28"/>
        </w:rPr>
        <w:t>
      2) тұрғындарға қызмет көрсетудің қалалық Орталығынан берілген жеке меншік құқығы бар тұрғын үй (пәтерлер, үй) бірлігі саны туралы ақпараттық анықтама;</w:t>
      </w:r>
      <w:r>
        <w:br/>
      </w:r>
      <w:r>
        <w:rPr>
          <w:rFonts w:ascii="Times New Roman"/>
          <w:b w:val="false"/>
          <w:i w:val="false"/>
          <w:color w:val="000000"/>
          <w:sz w:val="28"/>
        </w:rPr>
        <w:t>
      3) тұрғын үй құқығын куәландыратын құжат (жекешелендіру келісім-шарты, сыйлықтың, сатып алу-сату, мұрагерлік туралы құқығы және т. б.);</w:t>
      </w:r>
      <w:r>
        <w:br/>
      </w:r>
      <w:r>
        <w:rPr>
          <w:rFonts w:ascii="Times New Roman"/>
          <w:b w:val="false"/>
          <w:i w:val="false"/>
          <w:color w:val="000000"/>
          <w:sz w:val="28"/>
        </w:rPr>
        <w:t>
      4) азаматтарды тіркеу кітабы;</w:t>
      </w:r>
      <w:r>
        <w:br/>
      </w:r>
      <w:r>
        <w:rPr>
          <w:rFonts w:ascii="Times New Roman"/>
          <w:b w:val="false"/>
          <w:i w:val="false"/>
          <w:color w:val="000000"/>
          <w:sz w:val="28"/>
        </w:rPr>
        <w:t>
      5) отбасының табыстары туралы мәлімет;</w:t>
      </w:r>
      <w:r>
        <w:br/>
      </w:r>
      <w:r>
        <w:rPr>
          <w:rFonts w:ascii="Times New Roman"/>
          <w:b w:val="false"/>
          <w:i w:val="false"/>
          <w:color w:val="000000"/>
          <w:sz w:val="28"/>
        </w:rPr>
        <w:t>
      6) еңбек қызметін растайтын құжаттар;</w:t>
      </w:r>
      <w:r>
        <w:br/>
      </w:r>
      <w:r>
        <w:rPr>
          <w:rFonts w:ascii="Times New Roman"/>
          <w:b w:val="false"/>
          <w:i w:val="false"/>
          <w:color w:val="000000"/>
          <w:sz w:val="28"/>
        </w:rPr>
        <w:t>
      7) өтініш берушінің өткен тоқсанда, тоқсанда байланыс қызметі, тұрғын үйді ұстауға жұмсалатын шығындардың өтемақысы және коммуналдық қызмет үшін төлемдер төленгенін растайтын қызмет көрсетушінің құжаттары мәлімет үшін ұсынылады;</w:t>
      </w:r>
      <w:r>
        <w:br/>
      </w:r>
      <w:r>
        <w:rPr>
          <w:rFonts w:ascii="Times New Roman"/>
          <w:b w:val="false"/>
          <w:i w:val="false"/>
          <w:color w:val="000000"/>
          <w:sz w:val="28"/>
        </w:rPr>
        <w:t>
      Бөлім мамандарымен толтырылған ақпараттық бетте көрсетілген мәліметтер үшін ұсынылған құжаттардан ақпарат.</w:t>
      </w:r>
      <w:r>
        <w:br/>
      </w:r>
      <w:r>
        <w:rPr>
          <w:rFonts w:ascii="Times New Roman"/>
          <w:b w:val="false"/>
          <w:i w:val="false"/>
          <w:color w:val="000000"/>
          <w:sz w:val="28"/>
        </w:rPr>
        <w:t>
      21. Тұрғын үй көмегі өткен тоқсандағы коммуналдық қызметі және тұрғын үйді ұстауды төлеуге жұмсалатын табысы мен шығыны бойынша ағымдағы тоқсанда тапсырған құжаттардың уақытына байланыссыз бір тоқсандық мерзімге тағайындалады. Тұрғын үй көмегін тағайындауға өтінішті қабылдау тоқсанның соңғы айының 15 дейін жүргізіледі.</w:t>
      </w:r>
      <w:r>
        <w:br/>
      </w:r>
      <w:r>
        <w:rPr>
          <w:rFonts w:ascii="Times New Roman"/>
          <w:b w:val="false"/>
          <w:i w:val="false"/>
          <w:color w:val="000000"/>
          <w:sz w:val="28"/>
        </w:rPr>
        <w:t>
      22. Өтініш берушінің ұсынған құжаттарын қарастыру кезіндегі қорытындысы бойынша тұрғын үй көмегі және күрделі жөндеуге жұмсалған шығындардың өтемақысында көрсетілген есептердің мөлшері белгіленген үлгі бойынша келісім-шарт жасалады. Келісім - шарт екі данадан тұрады, біреуін өтініш беруші сақтайды, ал екіншісі Бөлімде болады. Өтініш берушінің келісім-шартқа қол қоюға келіспеген кезде тұрғын үй көмегін және күрделі жөндеу жасауға жұмсалған шығындардың өтемақысы тағайындалмайды. Келісім-шарттың түрі Бөліммен белгіленеді.</w:t>
      </w:r>
      <w:r>
        <w:br/>
      </w:r>
      <w:r>
        <w:rPr>
          <w:rFonts w:ascii="Times New Roman"/>
          <w:b w:val="false"/>
          <w:i w:val="false"/>
          <w:color w:val="000000"/>
          <w:sz w:val="28"/>
        </w:rPr>
        <w:t>
      23. Тұрғын үй көмегін алу құқығына әсер ететін өзгерістер пайда болған және өзгерістер пайда болған күннен бастап 10 күн ішінде алушының өтініші болмаған жағдайда артық төленген сома өз еркімен, ал бас тартқан жағдайда сот тәртібімен қайтарылуы тиіс.</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Павлодар қалалық мәслихатының 2008.12.23 </w:t>
      </w:r>
      <w:r>
        <w:rPr>
          <w:rFonts w:ascii="Times New Roman"/>
          <w:b w:val="false"/>
          <w:i w:val="false"/>
          <w:color w:val="000000"/>
          <w:sz w:val="28"/>
        </w:rPr>
        <w:t>N 214/11</w:t>
      </w:r>
      <w:r>
        <w:rPr>
          <w:rFonts w:ascii="Times New Roman"/>
          <w:b w:val="false"/>
          <w:i w:val="false"/>
          <w:color w:val="ff0000"/>
          <w:sz w:val="28"/>
        </w:rPr>
        <w:t xml:space="preserve"> Шешімімен.</w:t>
      </w:r>
      <w:r>
        <w:br/>
      </w:r>
      <w:r>
        <w:rPr>
          <w:rFonts w:ascii="Times New Roman"/>
          <w:b w:val="false"/>
          <w:i w:val="false"/>
          <w:color w:val="000000"/>
          <w:sz w:val="28"/>
        </w:rPr>
        <w:t>
      24. Тұрғын үйде бірнеше меншік иесі тұрған жағдайда тұрғын үй көмегін және күрделі жөндеуге жұмсалған шығындардың өтемақысын тағайындау отбасы құрамындағы басқа меншік иелерін есепке алып ұсынылған өтініштің себептері бойынша бір ғана тұлғаға жүргізіледі.</w:t>
      </w:r>
      <w:r>
        <w:br/>
      </w:r>
      <w:r>
        <w:rPr>
          <w:rFonts w:ascii="Times New Roman"/>
          <w:b w:val="false"/>
          <w:i w:val="false"/>
          <w:color w:val="000000"/>
          <w:sz w:val="28"/>
        </w:rPr>
        <w:t>
      25. Тұрғын үй көмегін есептеу кезінде:</w:t>
      </w:r>
      <w:r>
        <w:br/>
      </w:r>
      <w:r>
        <w:rPr>
          <w:rFonts w:ascii="Times New Roman"/>
          <w:b w:val="false"/>
          <w:i w:val="false"/>
          <w:color w:val="000000"/>
          <w:sz w:val="28"/>
        </w:rPr>
        <w:t>
      Қандайда бір коммуналдық қызмет түрін төлеуді есептеу кезде (сумен жабдықтау, газ, электр, жылуэнергиясы, қоқыс жинаушы, канализация, лифті) әлеуметтік стандарт нормасы бойынша жарты ай сомасы есептелмейді, толық айға есептеледі (тоқсан).</w:t>
      </w:r>
      <w:r>
        <w:br/>
      </w:r>
      <w:r>
        <w:rPr>
          <w:rFonts w:ascii="Times New Roman"/>
          <w:b w:val="false"/>
          <w:i w:val="false"/>
          <w:color w:val="000000"/>
          <w:sz w:val="28"/>
        </w:rPr>
        <w:t>
      Тұрғын үй көмегін есептеу кезінде нақты есептелген коммуналдық қызметтердің сомасы нормалар бойынша саналмайды.</w:t>
      </w:r>
      <w:r>
        <w:br/>
      </w:r>
      <w:r>
        <w:rPr>
          <w:rFonts w:ascii="Times New Roman"/>
          <w:b w:val="false"/>
          <w:i w:val="false"/>
          <w:color w:val="000000"/>
          <w:sz w:val="28"/>
        </w:rPr>
        <w:t>
      Суды пайдалану есебінің жеке санаушысы бойынша тұрғын үй көмегін есептеу кезінде нақты есептелген коммуналдық қызметтердің сомасы осы қызмет түрі бойынша (ӘСН) белгіленген пайдалану нормаларынан асырмауы керек.</w:t>
      </w:r>
      <w:r>
        <w:br/>
      </w:r>
      <w:r>
        <w:rPr>
          <w:rFonts w:ascii="Times New Roman"/>
          <w:b w:val="false"/>
          <w:i w:val="false"/>
          <w:color w:val="000000"/>
          <w:sz w:val="28"/>
        </w:rPr>
        <w:t>
      26. Өтініш берушінің тұрғын үй көмегін және күрделі жөндеуге жұмсалған шығындардың өтемақысын есептеу белгіленген тәртіппен жүргізілетін тұрғын үйді ұстау шығындарымен және коммуналдық қызметті есептеуге сәйкес тұрғын үйде тұратын отбасының құрамы санының есебімен жүргізіледі. Кейбір коммуналдық қызметтеріне есептеу жүргізілгенде тұлғалар санынан нақты тұрғын үйде тұратын тұлғалардың тіркеу санына сәйкес келмеген жағдайда отбасылары тұрғын үй көмегін тағайындауға құқығын жоғалтады.</w:t>
      </w:r>
      <w:r>
        <w:br/>
      </w:r>
      <w:r>
        <w:rPr>
          <w:rFonts w:ascii="Times New Roman"/>
          <w:b w:val="false"/>
          <w:i w:val="false"/>
          <w:color w:val="000000"/>
          <w:sz w:val="28"/>
        </w:rPr>
        <w:t>
      27. Тұрғын үй көмегіне құқығы бар, отбасы табысы күнкөріс минимумынан төмен ауданы 18 шаршы метрден кем тұратын тұлғаларға тұрғын үй көмегін тағайындау жылу жағу мерзімінде нақты шығындарына және бір аумақта тұратындар санына қарамастан ай сайын бір айлық есеп көрсеткішінен кем емес мөлшерде жүргізіледі.</w:t>
      </w:r>
      <w:r>
        <w:br/>
      </w:r>
      <w:r>
        <w:rPr>
          <w:rFonts w:ascii="Times New Roman"/>
          <w:b w:val="false"/>
          <w:i w:val="false"/>
          <w:color w:val="000000"/>
          <w:sz w:val="28"/>
        </w:rPr>
        <w:t>
      28. Тұрғын үй көмегін және күрделі жөндеуге жұмсалған шығындардың өтемақысын есептегенде отбасы жиынтығының табысы болмаған жағдайда әр бір жұмысқа жарамды отбасы мүшесінің күнкөріс минимумынан жүргізіледі.</w:t>
      </w:r>
      <w:r>
        <w:br/>
      </w:r>
      <w:r>
        <w:rPr>
          <w:rFonts w:ascii="Times New Roman"/>
          <w:b w:val="false"/>
          <w:i w:val="false"/>
          <w:color w:val="000000"/>
          <w:sz w:val="28"/>
        </w:rPr>
        <w:t xml:space="preserve">
      29. Қазақстан Республикасы Үкіметінің 2009 жылғы 14 сәуірдегі N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Қағидаларына сәйкес телефон үшін абоненттік төлемақы тарифінің көтерілуіне өтемақыны есептеу жүргізіледі.</w:t>
      </w:r>
      <w:r>
        <w:br/>
      </w: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Павлодар облысы Павлодар қалалық мәслихатының 2009.11.13 </w:t>
      </w:r>
      <w:r>
        <w:rPr>
          <w:rFonts w:ascii="Times New Roman"/>
          <w:b w:val="false"/>
          <w:i w:val="false"/>
          <w:color w:val="000000"/>
          <w:sz w:val="28"/>
        </w:rPr>
        <w:t>N 134/19</w:t>
      </w:r>
      <w:r>
        <w:rPr>
          <w:rFonts w:ascii="Times New Roman"/>
          <w:b w:val="false"/>
          <w:i w:val="false"/>
          <w:color w:val="ff0000"/>
          <w:sz w:val="28"/>
        </w:rPr>
        <w:t xml:space="preserve"> шешімімен.</w:t>
      </w:r>
    </w:p>
    <w:bookmarkStart w:name="z4" w:id="3"/>
    <w:p>
      <w:pPr>
        <w:spacing w:after="0"/>
        <w:ind w:left="0"/>
        <w:jc w:val="left"/>
      </w:pPr>
      <w:r>
        <w:rPr>
          <w:rFonts w:ascii="Times New Roman"/>
          <w:b/>
          <w:i w:val="false"/>
          <w:color w:val="000000"/>
        </w:rPr>
        <w:t xml:space="preserve"> 
3. Кондоминиум объектісінің күрделі жөндеулерінің жекелеген</w:t>
      </w:r>
      <w:r>
        <w:br/>
      </w:r>
      <w:r>
        <w:rPr>
          <w:rFonts w:ascii="Times New Roman"/>
          <w:b/>
          <w:i w:val="false"/>
          <w:color w:val="000000"/>
        </w:rPr>
        <w:t>
түрлеріне жұмсалған шығындардың өтемақысын тағайындау</w:t>
      </w:r>
      <w:r>
        <w:br/>
      </w:r>
      <w:r>
        <w:rPr>
          <w:rFonts w:ascii="Times New Roman"/>
          <w:b/>
          <w:i w:val="false"/>
          <w:color w:val="000000"/>
        </w:rPr>
        <w:t>
тәртібін және құқығын анықтау</w:t>
      </w:r>
    </w:p>
    <w:bookmarkEnd w:id="3"/>
    <w:p>
      <w:pPr>
        <w:spacing w:after="0"/>
        <w:ind w:left="0"/>
        <w:jc w:val="both"/>
      </w:pPr>
      <w:r>
        <w:rPr>
          <w:rFonts w:ascii="Times New Roman"/>
          <w:b w:val="false"/>
          <w:i w:val="false"/>
          <w:color w:val="000000"/>
          <w:sz w:val="28"/>
        </w:rPr>
        <w:t>      30. Кондоминиум объектісінің ортақ мүлкіне күрделі жөндеудің жекелеген түрлеріне шығындардың өтемақысынан, егер тұрғын үйді ұстауға және коммуналдық қызметтерді пайдалануына төлеуі өтемақы өлшемімен қамтамасыз етілетін тұрғын үй көлемі нормасы шегінде және коммуналдық қызметін пайдалану нормативі осы мақсатқа мүмкіндік шығыны үлесінен асса құқығы пайда болады.</w:t>
      </w:r>
      <w:r>
        <w:br/>
      </w:r>
      <w:r>
        <w:rPr>
          <w:rFonts w:ascii="Times New Roman"/>
          <w:b w:val="false"/>
          <w:i w:val="false"/>
          <w:color w:val="000000"/>
          <w:sz w:val="28"/>
        </w:rPr>
        <w:t>
      Коммуналдық қызметтерді пайдалануына төлеуіне мүмкіндік шығыны шегіндегі үлесі мөлшерде белгіленеді.</w:t>
      </w:r>
      <w:r>
        <w:br/>
      </w:r>
      <w:r>
        <w:rPr>
          <w:rFonts w:ascii="Times New Roman"/>
          <w:b w:val="false"/>
          <w:i w:val="false"/>
          <w:color w:val="000000"/>
          <w:sz w:val="28"/>
        </w:rPr>
        <w:t>
      - санаттарға қатысты отбасы мүшелерінің табысының жиынтығы 30 % мөлшерде:</w:t>
      </w:r>
      <w:r>
        <w:br/>
      </w:r>
      <w:r>
        <w:rPr>
          <w:rFonts w:ascii="Times New Roman"/>
          <w:b w:val="false"/>
          <w:i w:val="false"/>
          <w:color w:val="000000"/>
          <w:sz w:val="28"/>
        </w:rPr>
        <w:t>
      1) тұрғын үй көмегін алушыларға осы ереже қарастырылған; 18 жасқа дейінгі балалары бар мүгедектердің; мүгедектер мен зейнеткерлердің;</w:t>
      </w:r>
      <w:r>
        <w:br/>
      </w:r>
      <w:r>
        <w:rPr>
          <w:rFonts w:ascii="Times New Roman"/>
          <w:b w:val="false"/>
          <w:i w:val="false"/>
          <w:color w:val="000000"/>
          <w:sz w:val="28"/>
        </w:rPr>
        <w:t>
      2) 1,5 айдан кем емес жұмыспен қамту орталығында есепте тұрған жасы келген жұмысқа жарамды тұлғалардың; жұмыспен қамтудың уәкілетті органдарында тіркеуде жоқ, зейнеткерлік жасы алдындағы жұмыс істемейтін тұлғалардың (еркектер 58 жастан, әйелдер 53 жастан); бір айдан кем емес санаторлық және амбулаторлық емделуде жүрген, жұмысқа жарамды жастағы азаматтарға; туберкулезбен, онкологиялық, АҚТК және ЖҚТБ ауруымен ауыратын аурулардың; күндізгі оқу орындарында, сонымен қоса магистратура және аспирантурада оқитын оқушылар және студенттер, тыңдаушылар және курсанттар, сонымен қатар мүгедек - балаларды күтумен айналысатын азаматтардың, осы себеп бойынша жұмыспен қамтудың уәкілетті органдары есебінен алынып, жүкті әйелдер, 7 жасқа дейінгі балаларды, 80 жастан асқан тұлғаларды, 1 және 2 топтағы мүгедектерді күтумен айналысатын азаматтар; осы себеп бойынша жұмыспен қамтудың уәкілетті органында есептен алынған, жүкті әйелдердің; 16 жасқа дейінгі мүгедек-балаларды күтумен айналысатын азаматтардың құқығы бар;</w:t>
      </w:r>
      <w:r>
        <w:br/>
      </w:r>
      <w:r>
        <w:rPr>
          <w:rFonts w:ascii="Times New Roman"/>
          <w:b w:val="false"/>
          <w:i w:val="false"/>
          <w:color w:val="000000"/>
          <w:sz w:val="28"/>
        </w:rPr>
        <w:t>
      - отбасының мүшелерінде жұмыс істейтін адамы бар, жоғарыда көрсетілген санаттардан басқа, отбасылар үшін 20 айлық есеп көрсеткіші мөлшерінде.</w:t>
      </w:r>
      <w:r>
        <w:br/>
      </w:r>
      <w:r>
        <w:rPr>
          <w:rFonts w:ascii="Times New Roman"/>
          <w:b w:val="false"/>
          <w:i w:val="false"/>
          <w:color w:val="000000"/>
          <w:sz w:val="28"/>
        </w:rPr>
        <w:t>
      Павлодар қаласында нақты тіркелуі бойынша күрделі жөндеуге жұмсалған шығындардың өтемақысына мекенжайы бойынша бірге тұратын және тіркелген 2 немесе 3 адамға (соғысқа қатысушының жұбайы және оны күтіп отырған тұлға) нормативтік көлемінің есебінен тұрғын үйдің меншік иесінің құқығының есебінсіз Ұлы Отан соғысының қатысушылар мен мүгедектерінің құқығы бар.</w:t>
      </w:r>
      <w:r>
        <w:br/>
      </w:r>
      <w:r>
        <w:rPr>
          <w:rFonts w:ascii="Times New Roman"/>
          <w:b w:val="false"/>
          <w:i w:val="false"/>
          <w:color w:val="000000"/>
          <w:sz w:val="28"/>
        </w:rPr>
        <w:t>
      Тұрғын үйдің иелеріне, жалғызбасты және жалғыз тұратын Ұлы Отан соғысының қатысушылары мен мүгедектері (отбасы жұптарына) үшін күрделі жөндеуге өтемақы осы жөндеу түріне жұмсалатын нақты шығындар мөлшерінде төленеді.</w:t>
      </w:r>
      <w:r>
        <w:br/>
      </w:r>
      <w:r>
        <w:rPr>
          <w:rFonts w:ascii="Times New Roman"/>
          <w:b w:val="false"/>
          <w:i w:val="false"/>
          <w:color w:val="000000"/>
          <w:sz w:val="28"/>
        </w:rPr>
        <w:t>
      Балалар үйінде немесе панаханада тұратын және тұрғын үйдің иесі болып табылатын жетім балалар және ата-анасының қамқорлығынсыз қалған балаларға күрделі жөндеу жасау үшін өтемақы осы жөндеу түріне жұмсалатын нақты шығындардың мөлшерінде (пәтерді тексеру актісі кезінде баланың тұратындығын растайтын мемлекеттік мекеменің қолдау хаты бойынша осы пәтер жалға берілмейді (жалдаушының) төленеді.</w:t>
      </w:r>
      <w:r>
        <w:br/>
      </w:r>
      <w:r>
        <w:rPr>
          <w:rFonts w:ascii="Times New Roman"/>
          <w:b w:val="false"/>
          <w:i w:val="false"/>
          <w:color w:val="000000"/>
          <w:sz w:val="28"/>
        </w:rPr>
        <w:t>
      31. Күрделі жөндеу жасауға шығындардың өтемақысын анықтау кезінде, меншік иесінің отбасы құрамы, бұрын өтініш берген тоқсаннан, тоқсанда анықталады.</w:t>
      </w:r>
      <w:r>
        <w:br/>
      </w:r>
      <w:r>
        <w:rPr>
          <w:rFonts w:ascii="Times New Roman"/>
          <w:b w:val="false"/>
          <w:i w:val="false"/>
          <w:color w:val="000000"/>
          <w:sz w:val="28"/>
        </w:rPr>
        <w:t>
      32. Отбасының құрамына тұлғаның ұзақ мерзімде (үш айдан аса) жоқ болғандығы қосылмайды, қолданылып жүрген заңнамаға сәйкес тұрғын үй көмегі сақталады.</w:t>
      </w:r>
      <w:r>
        <w:br/>
      </w:r>
      <w:r>
        <w:rPr>
          <w:rFonts w:ascii="Times New Roman"/>
          <w:b w:val="false"/>
          <w:i w:val="false"/>
          <w:color w:val="000000"/>
          <w:sz w:val="28"/>
        </w:rPr>
        <w:t>
      33. Нормативті ауданға мынадай қабылданады: жалғыз тұратын азаматтар үшін - 30 квадрат метрлер (тұрғын үйдің жалпы ауданы), бірақ бір бөлмелі пәтерден кем емес;</w:t>
      </w:r>
      <w:r>
        <w:br/>
      </w:r>
      <w:r>
        <w:rPr>
          <w:rFonts w:ascii="Times New Roman"/>
          <w:b w:val="false"/>
          <w:i w:val="false"/>
          <w:color w:val="000000"/>
          <w:sz w:val="28"/>
        </w:rPr>
        <w:t>
      2 және оданда көп отбасы үшін - бір адамға 18 квадрат метр (тұрғын үйдің жалпы ауданы).</w:t>
      </w:r>
      <w:r>
        <w:br/>
      </w:r>
      <w:r>
        <w:rPr>
          <w:rFonts w:ascii="Times New Roman"/>
          <w:b w:val="false"/>
          <w:i w:val="false"/>
          <w:color w:val="000000"/>
          <w:sz w:val="28"/>
        </w:rPr>
        <w:t>
      34. Тұрғын-үйде бір бірлігі бар тұлғаға немесе (пәтерлер, үй) немесе жалға берушілер (жалға беру) күрделі жөндеуге жұмсалған шығындардың өтемақысын алуға құқығы жоқ.</w:t>
      </w:r>
      <w:r>
        <w:br/>
      </w:r>
      <w:r>
        <w:rPr>
          <w:rFonts w:ascii="Times New Roman"/>
          <w:b w:val="false"/>
          <w:i w:val="false"/>
          <w:color w:val="000000"/>
          <w:sz w:val="28"/>
        </w:rPr>
        <w:t>
      35. Күрделі жөндеу жасауға жіберілген өтемақыны тағайындау туралы дау-жанжалды, таласты және қалыпсыз жағдайлардың басталу жағдайында мәселені шешу Бөлім ішінде даулы мәселені шешу бойынша комиссия қарауына енгізуге болады.</w:t>
      </w:r>
      <w:r>
        <w:br/>
      </w:r>
      <w:r>
        <w:rPr>
          <w:rFonts w:ascii="Times New Roman"/>
          <w:b w:val="false"/>
          <w:i w:val="false"/>
          <w:color w:val="000000"/>
          <w:sz w:val="28"/>
        </w:rPr>
        <w:t>
      36. Күрделі жөндеу жасауға жіберілген өтемақы тағайындау туралы шешім кондоминиум объектісінің жалпы мүлікке күрделі жөндеудің жеке түрлеріне жіберілген шығындардың өтемақысы және тұрғын үй көмегін алуға құқығы барын растайтын құжаттарды онымен қосып және тұрғын үйдің жеке меншіктігіне (жалға алушы) өтініш берушінің негізінде Бөліммен қабылданады. Өтініштің нысаны Бөліммен белгіленеді.</w:t>
      </w:r>
      <w:r>
        <w:br/>
      </w:r>
      <w:r>
        <w:rPr>
          <w:rFonts w:ascii="Times New Roman"/>
          <w:b w:val="false"/>
          <w:i w:val="false"/>
          <w:color w:val="000000"/>
          <w:sz w:val="28"/>
        </w:rPr>
        <w:t>
      37. Құжаттардың тізіміне қосылады (түпнұсқалары және көшірмесі):</w:t>
      </w:r>
      <w:r>
        <w:br/>
      </w:r>
      <w:r>
        <w:rPr>
          <w:rFonts w:ascii="Times New Roman"/>
          <w:b w:val="false"/>
          <w:i w:val="false"/>
          <w:color w:val="000000"/>
          <w:sz w:val="28"/>
        </w:rPr>
        <w:t>
      1) құжаттар, тұрғын үйде меншік иесімен (жалдаушымен) бірге тұратын барлық отбасы тұлғаларының жеке куәлігі;</w:t>
      </w:r>
      <w:r>
        <w:br/>
      </w:r>
      <w:r>
        <w:rPr>
          <w:rFonts w:ascii="Times New Roman"/>
          <w:b w:val="false"/>
          <w:i w:val="false"/>
          <w:color w:val="000000"/>
          <w:sz w:val="28"/>
        </w:rPr>
        <w:t>
      2) Тұрғындарға қызмет көрсетудің қалалық Орталығынан берілген жеке меншік құқығы бар тұрғын үй (пәтерлер, үй) бірлігі саны туралы ақпараттық анықтама;</w:t>
      </w:r>
      <w:r>
        <w:br/>
      </w:r>
      <w:r>
        <w:rPr>
          <w:rFonts w:ascii="Times New Roman"/>
          <w:b w:val="false"/>
          <w:i w:val="false"/>
          <w:color w:val="000000"/>
          <w:sz w:val="28"/>
        </w:rPr>
        <w:t>
      3) тұрғын үй құқығын куәландыратын құжат (жекешелендіру келісім-шарты, сыйлықтың, сатып алу-сату, мұрагерлік туралы құқығы және т. б.);</w:t>
      </w:r>
      <w:r>
        <w:br/>
      </w:r>
      <w:r>
        <w:rPr>
          <w:rFonts w:ascii="Times New Roman"/>
          <w:b w:val="false"/>
          <w:i w:val="false"/>
          <w:color w:val="000000"/>
          <w:sz w:val="28"/>
        </w:rPr>
        <w:t>
      4) азаматтарды тіркеу кітабы;</w:t>
      </w:r>
      <w:r>
        <w:br/>
      </w:r>
      <w:r>
        <w:rPr>
          <w:rFonts w:ascii="Times New Roman"/>
          <w:b w:val="false"/>
          <w:i w:val="false"/>
          <w:color w:val="000000"/>
          <w:sz w:val="28"/>
        </w:rPr>
        <w:t>
      5) отбасының табыстары туралы мәлімет;</w:t>
      </w:r>
      <w:r>
        <w:br/>
      </w:r>
      <w:r>
        <w:rPr>
          <w:rFonts w:ascii="Times New Roman"/>
          <w:b w:val="false"/>
          <w:i w:val="false"/>
          <w:color w:val="000000"/>
          <w:sz w:val="28"/>
        </w:rPr>
        <w:t>
      6) еңбек қызметін растайтын құжаттар;</w:t>
      </w:r>
      <w:r>
        <w:br/>
      </w:r>
      <w:r>
        <w:rPr>
          <w:rFonts w:ascii="Times New Roman"/>
          <w:b w:val="false"/>
          <w:i w:val="false"/>
          <w:color w:val="000000"/>
          <w:sz w:val="28"/>
        </w:rPr>
        <w:t>
      7) меншік иесіне күрделі жөндеу жасаудың осы түрін өткізу қажеттілігі туралы құжаттың көшірмесі (кондоминиум басқармасының органдарымен бекітіледі);</w:t>
      </w:r>
      <w:r>
        <w:br/>
      </w:r>
      <w:r>
        <w:rPr>
          <w:rFonts w:ascii="Times New Roman"/>
          <w:b w:val="false"/>
          <w:i w:val="false"/>
          <w:color w:val="000000"/>
          <w:sz w:val="28"/>
        </w:rPr>
        <w:t>
      8) кісі тұратын үйдің жалпы алаңы және жөндеу жасаудың жоба-сметасының құны көрсетілген, кондоминиумнің жалпы мүліктеріне күрделі жөндеу жасау бойынша жүргізілген жұмыстардың қабылдау-тапсыру актісінің көшірмесі;</w:t>
      </w:r>
      <w:r>
        <w:br/>
      </w:r>
      <w:r>
        <w:rPr>
          <w:rFonts w:ascii="Times New Roman"/>
          <w:b w:val="false"/>
          <w:i w:val="false"/>
          <w:color w:val="000000"/>
          <w:sz w:val="28"/>
        </w:rPr>
        <w:t>
      9) фискальды чекті растайтын бекітілген, кондоминиум обьектісінің жалпы мүлігіне күрделі жөндеу арнаулы жинауды жүргізуге төленген туралы түбіртектің көшірмесі.</w:t>
      </w:r>
      <w:r>
        <w:br/>
      </w:r>
      <w:r>
        <w:rPr>
          <w:rFonts w:ascii="Times New Roman"/>
          <w:b w:val="false"/>
          <w:i w:val="false"/>
          <w:color w:val="000000"/>
          <w:sz w:val="28"/>
        </w:rPr>
        <w:t>
      38. Күрделі жөндеуге жұмсалған шығындардың өтемақысы өткен тоқсандағы өтініштің, тоқсандағы табыстары бойынша ағымдағы тоқсанда бір тоқсандық мерзімге тағайындалады. Тұрғын үй көмегін тағайындауға өтінішті қабылдау тоқсанның соңғы айының 15 дейін жүргізіледі.</w:t>
      </w:r>
      <w:r>
        <w:br/>
      </w:r>
      <w:r>
        <w:rPr>
          <w:rFonts w:ascii="Times New Roman"/>
          <w:b w:val="false"/>
          <w:i w:val="false"/>
          <w:color w:val="000000"/>
          <w:sz w:val="28"/>
        </w:rPr>
        <w:t>
      39. Өтініш берушінің ұсынған құжаттарын қарастыру кезіндегі қорытындысы бойынша тұрғын үй көмегі және күрделі жөндеуге жұмсалған шығындардың өтемақысында көрсетілген есептердің мөлшері белгіленген үлгі бойынша келісім-шарт жасалады. Келісім - шарт екі данадан тұрады, біреуін өтініш беруші сақтайды, ал екіншісі Бөлімде болады. Келісім-шарттың түрі Бөліммен белгіленеді.</w:t>
      </w:r>
      <w:r>
        <w:br/>
      </w:r>
      <w:r>
        <w:rPr>
          <w:rFonts w:ascii="Times New Roman"/>
          <w:b w:val="false"/>
          <w:i w:val="false"/>
          <w:color w:val="000000"/>
          <w:sz w:val="28"/>
        </w:rPr>
        <w:t>
      40. Күрделі жөндеуге жұмсалатын шығындар өтемақысын алу құқығына әсер ететін өзгерістер пайда болған және өзгерістер пайда болған күннен бастап 10 күн ішінде алушының өтініші болмаған жағдайда артық төленген сома өз еркімен, ал бас тартқан жағдайда сот тәртібімен қайтарылуы тиіс.</w:t>
      </w:r>
      <w:r>
        <w:br/>
      </w:r>
      <w:r>
        <w:rPr>
          <w:rFonts w:ascii="Times New Roman"/>
          <w:b w:val="false"/>
          <w:i w:val="false"/>
          <w:color w:val="000000"/>
          <w:sz w:val="28"/>
        </w:rPr>
        <w:t>
      </w:t>
      </w:r>
      <w:r>
        <w:rPr>
          <w:rFonts w:ascii="Times New Roman"/>
          <w:b w:val="false"/>
          <w:i w:val="false"/>
          <w:color w:val="ff0000"/>
          <w:sz w:val="28"/>
        </w:rPr>
        <w:t xml:space="preserve">Ескерту. 40-тармақ жаңа редакцияда - Павлодар қалалық мәслихатының 2008.12.23 </w:t>
      </w:r>
      <w:r>
        <w:rPr>
          <w:rFonts w:ascii="Times New Roman"/>
          <w:b w:val="false"/>
          <w:i w:val="false"/>
          <w:color w:val="000000"/>
          <w:sz w:val="28"/>
        </w:rPr>
        <w:t>N 214/11</w:t>
      </w:r>
      <w:r>
        <w:rPr>
          <w:rFonts w:ascii="Times New Roman"/>
          <w:b w:val="false"/>
          <w:i w:val="false"/>
          <w:color w:val="ff0000"/>
          <w:sz w:val="28"/>
        </w:rPr>
        <w:t xml:space="preserve"> Шешімімен.</w:t>
      </w:r>
      <w:r>
        <w:br/>
      </w:r>
      <w:r>
        <w:rPr>
          <w:rFonts w:ascii="Times New Roman"/>
          <w:b w:val="false"/>
          <w:i w:val="false"/>
          <w:color w:val="000000"/>
          <w:sz w:val="28"/>
        </w:rPr>
        <w:t>
      41. Тұрғын үйде бірнеше меншік иесі тұрған жағдайда тұрғын үй көмегін және күрделі жөндеуге жұмсалған шығындардың өтемақысын тағайындау отбасы құрамындағы басқа меншік иелерін есепке алып ұсынылған өтініштің себептері бойынша бір ғана тұлғаға жүргізіледі.</w:t>
      </w:r>
      <w:r>
        <w:br/>
      </w:r>
      <w:r>
        <w:rPr>
          <w:rFonts w:ascii="Times New Roman"/>
          <w:b w:val="false"/>
          <w:i w:val="false"/>
          <w:color w:val="000000"/>
          <w:sz w:val="28"/>
        </w:rPr>
        <w:t>
      42. Өтініш берушінің күрделі жөндеуге жұмсалған шығындардың өтемақысын есептеу осы мекенжайы бойынша тұратын және тіркелген отбасының құрамы санының есебімен жүргізіледі. Кейбір коммуналдық қызметтеріне есептеу жүргізілгенде тұлғалар санынан нақты тұрғын үйде тұратын тұлғалардың тіркеу санына сәйкес келмеген жағдайда отбасылары күрделі жөндеуге жұмсалған шығындардың өтемақысын тағайындауға құқығын жоғалтады.</w:t>
      </w:r>
      <w:r>
        <w:br/>
      </w:r>
      <w:r>
        <w:rPr>
          <w:rFonts w:ascii="Times New Roman"/>
          <w:b w:val="false"/>
          <w:i w:val="false"/>
          <w:color w:val="000000"/>
          <w:sz w:val="28"/>
        </w:rPr>
        <w:t>
      43. Күрделі жөндеуге жұмсалған шығындардың өтемақысын есептегенде отбасы жиынтығының табысы болмаған жағдайда әр бір жұмысқа жарамды отбасы мүшесінің күнкөріс минимумынан жүргізіледі.</w:t>
      </w:r>
    </w:p>
    <w:bookmarkStart w:name="z5" w:id="4"/>
    <w:p>
      <w:pPr>
        <w:spacing w:after="0"/>
        <w:ind w:left="0"/>
        <w:jc w:val="left"/>
      </w:pPr>
      <w:r>
        <w:rPr>
          <w:rFonts w:ascii="Times New Roman"/>
          <w:b/>
          <w:i w:val="false"/>
          <w:color w:val="000000"/>
        </w:rPr>
        <w:t xml:space="preserve"> 
4. Тұрғын үй көмегін төлеу мөлшері және тәртібі</w:t>
      </w:r>
    </w:p>
    <w:bookmarkEnd w:id="4"/>
    <w:p>
      <w:pPr>
        <w:spacing w:after="0"/>
        <w:ind w:left="0"/>
        <w:jc w:val="both"/>
      </w:pPr>
      <w:r>
        <w:rPr>
          <w:rFonts w:ascii="Times New Roman"/>
          <w:b w:val="false"/>
          <w:i w:val="false"/>
          <w:color w:val="000000"/>
          <w:sz w:val="28"/>
        </w:rPr>
        <w:t>      44. Тұрғын үй көмегінің мөлшері коммуналдық қызметін тұтыну нормативі осы мақсатқа мүмкіндік шығыны қамтамасыз етілетін өтемақы шараларымен тұрғын үй көлемі нормасы шегінде тұрғын үйді ұстауға және коммуналдық қызметтерді пайдалану үшін жекеменшік иесінің нақты төлемі аударуымен есептеледі.</w:t>
      </w:r>
      <w:r>
        <w:br/>
      </w:r>
      <w:r>
        <w:rPr>
          <w:rFonts w:ascii="Times New Roman"/>
          <w:b w:val="false"/>
          <w:i w:val="false"/>
          <w:color w:val="000000"/>
          <w:sz w:val="28"/>
        </w:rPr>
        <w:t>
      45. Тұрғын үй көмегінің мөлшері тұрғын үй және коммуналдық қызметтерді нақты есептелген төлеу сомасынан асыра алмайды.</w:t>
      </w:r>
      <w:r>
        <w:br/>
      </w:r>
      <w:r>
        <w:rPr>
          <w:rFonts w:ascii="Times New Roman"/>
          <w:b w:val="false"/>
          <w:i w:val="false"/>
          <w:color w:val="000000"/>
          <w:sz w:val="28"/>
        </w:rPr>
        <w:t>
      46. Тұрғын үй көмегінің бір айғы төленетін төменгі мөлшері жәрдемақы және басқа да әлеуметтік төлемдер, зейнетақыны аудару үшін, егер де жәрдем ақшаның есеп сомасы 20 теңгеден айлық есеп көрсеткішінің мөлшеріне дейін құраса заңнамада бекітілген мөлшері 1 айлық есеп көрсеткішінен кем болуы мүмкін емес.</w:t>
      </w:r>
      <w:r>
        <w:br/>
      </w:r>
      <w:r>
        <w:rPr>
          <w:rFonts w:ascii="Times New Roman"/>
          <w:b w:val="false"/>
          <w:i w:val="false"/>
          <w:color w:val="000000"/>
          <w:sz w:val="28"/>
        </w:rPr>
        <w:t>
      47. Тұрғын үй көмегі ақшасыз есеп айырысу түрде ұсынылады. Төлемдер қаржыландыру шарасы бойынша қалалық бюджет қаражатынан өтініш берушінің жазбаша өтінішінде көрсетілген, келесі жеке шотына ауыстырумен қызмет көрсетушінің (қызмет көрсетуші) есебінен есептелген жәрдем ақшаны аудару жолымен Бөліммен жүзеге асырылады.</w:t>
      </w:r>
      <w:r>
        <w:br/>
      </w:r>
      <w:r>
        <w:rPr>
          <w:rFonts w:ascii="Times New Roman"/>
          <w:b w:val="false"/>
          <w:i w:val="false"/>
          <w:color w:val="000000"/>
          <w:sz w:val="28"/>
        </w:rPr>
        <w:t>
      48. Өтініш берушінің отбасының жиынтық табысы Қазақстан Республикасының қолданыстағы заңнамасына және осы Ереже талаптарына сәйкес анықталады.</w:t>
      </w:r>
    </w:p>
    <w:bookmarkStart w:name="z6" w:id="5"/>
    <w:p>
      <w:pPr>
        <w:spacing w:after="0"/>
        <w:ind w:left="0"/>
        <w:jc w:val="left"/>
      </w:pPr>
      <w:r>
        <w:rPr>
          <w:rFonts w:ascii="Times New Roman"/>
          <w:b/>
          <w:i w:val="false"/>
          <w:color w:val="000000"/>
        </w:rPr>
        <w:t xml:space="preserve"> 
5. Күрделі жөндеудің жекелеген түрлеріне</w:t>
      </w:r>
      <w:r>
        <w:br/>
      </w:r>
      <w:r>
        <w:rPr>
          <w:rFonts w:ascii="Times New Roman"/>
          <w:b/>
          <w:i w:val="false"/>
          <w:color w:val="000000"/>
        </w:rPr>
        <w:t>
өтемақы төлеу мөлшері және тәртібі</w:t>
      </w:r>
    </w:p>
    <w:bookmarkEnd w:id="5"/>
    <w:p>
      <w:pPr>
        <w:spacing w:after="0"/>
        <w:ind w:left="0"/>
        <w:jc w:val="both"/>
      </w:pPr>
      <w:r>
        <w:rPr>
          <w:rFonts w:ascii="Times New Roman"/>
          <w:b w:val="false"/>
          <w:i w:val="false"/>
          <w:color w:val="000000"/>
          <w:sz w:val="28"/>
        </w:rPr>
        <w:t>      49. Күрделі жөндеудің жеке түрлеріне жұмсалатын шығындардың өтемақысының мөлшері тұрғын үй нормаларының есебімен пәтерлердің жалпы ауданына көбейтіп және кісі тұратын үйдің жалпы алаңына күрделі жөндеу жүргізілген жалпы сомасына бөлу жолымен есептеледі.</w:t>
      </w:r>
      <w:r>
        <w:br/>
      </w:r>
      <w:r>
        <w:rPr>
          <w:rFonts w:ascii="Times New Roman"/>
          <w:b w:val="false"/>
          <w:i w:val="false"/>
          <w:color w:val="000000"/>
          <w:sz w:val="28"/>
        </w:rPr>
        <w:t>
      50. Күрделі жөндеуге жұмсалған өтемақы қаржыландыру шарасы бойынша қалалық бюджеттен қаражат өтініш берушінің жеке шотына ақша қаражатын ауыстыру түрімен ұсынылады.</w:t>
      </w:r>
      <w:r>
        <w:br/>
      </w:r>
      <w:r>
        <w:rPr>
          <w:rFonts w:ascii="Times New Roman"/>
          <w:b w:val="false"/>
          <w:i w:val="false"/>
          <w:color w:val="000000"/>
          <w:sz w:val="28"/>
        </w:rPr>
        <w:t>
      51. Күрделі жөндеуге жұмсалатын өтемақы мөлшерінен өтініш берушінің осы жөндеу түріне жұмсалатын нақты сомасы аспауы керек.</w:t>
      </w:r>
      <w:r>
        <w:br/>
      </w:r>
      <w:r>
        <w:rPr>
          <w:rFonts w:ascii="Times New Roman"/>
          <w:b w:val="false"/>
          <w:i w:val="false"/>
          <w:color w:val="000000"/>
          <w:sz w:val="28"/>
        </w:rPr>
        <w:t>
      52. Өтініш берушінің отбасының жиынтық табысы Қазақстан Республикасының қолданыстағы заңнамасына сәйкес анықталады.</w:t>
      </w:r>
    </w:p>
    <w:bookmarkStart w:name="z7" w:id="6"/>
    <w:p>
      <w:pPr>
        <w:spacing w:after="0"/>
        <w:ind w:left="0"/>
        <w:jc w:val="left"/>
      </w:pPr>
      <w:r>
        <w:rPr>
          <w:rFonts w:ascii="Times New Roman"/>
          <w:b/>
          <w:i w:val="false"/>
          <w:color w:val="000000"/>
        </w:rPr>
        <w:t xml:space="preserve"> 
6. Есеп және есептілік</w:t>
      </w:r>
    </w:p>
    <w:bookmarkEnd w:id="6"/>
    <w:p>
      <w:pPr>
        <w:spacing w:after="0"/>
        <w:ind w:left="0"/>
        <w:jc w:val="both"/>
      </w:pPr>
      <w:r>
        <w:rPr>
          <w:rFonts w:ascii="Times New Roman"/>
          <w:b w:val="false"/>
          <w:i w:val="false"/>
          <w:color w:val="000000"/>
          <w:sz w:val="28"/>
        </w:rPr>
        <w:t>      53. Тұрғын үйді ұстау, коммуналдық қызметті, байланыс қызметін тұтыну төлемақысы және кондоминиум объектісінің ортақ мүлкін күрделі жөндеудің жекелеген түрлеріне жұмсалатын шығындар өтемақысы бойынша аз қамтамасыз етілген азаматтарға тұрғын үй көмегін көрсетуге жұмсалатын қаражаттың есебі және есептілігі Бөліммен жүзеге асырылады.</w:t>
      </w:r>
      <w:r>
        <w:br/>
      </w:r>
      <w:r>
        <w:rPr>
          <w:rFonts w:ascii="Times New Roman"/>
          <w:b w:val="false"/>
          <w:i w:val="false"/>
          <w:color w:val="000000"/>
          <w:sz w:val="28"/>
        </w:rPr>
        <w:t>
      54. Тұрғын үйді ұстау, коммуналдық қызметті, байланыс қызметін тұтыну төлемақысы және кондоминиум объектісінің ортақ мүлкін күрделі жөндеудің жекелеген түрлеріне жұмсалатын шығындар өтемақысы бойынша аз қамтамасыз етілген азаматтарға тұрғын үй көмегін ұсынуға негіз болатын құжаттар қолданыстағы заңнамада белгіленген мерзімде Бөлімде сақталады.</w:t>
      </w:r>
    </w:p>
    <w:bookmarkStart w:name="z13" w:id="7"/>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2008 жылғы 19 маусымдағы</w:t>
      </w:r>
      <w:r>
        <w:br/>
      </w:r>
      <w:r>
        <w:rPr>
          <w:rFonts w:ascii="Times New Roman"/>
          <w:b w:val="false"/>
          <w:i w:val="false"/>
          <w:color w:val="000000"/>
          <w:sz w:val="28"/>
        </w:rPr>
        <w:t>
N 148/7 шешіміне 2 қосымша</w:t>
      </w:r>
    </w:p>
    <w:bookmarkEnd w:id="7"/>
    <w:p>
      <w:pPr>
        <w:spacing w:after="0"/>
        <w:ind w:left="0"/>
        <w:jc w:val="both"/>
      </w:pPr>
      <w:r>
        <w:rPr>
          <w:rFonts w:ascii="Times New Roman"/>
          <w:b w:val="false"/>
          <w:i w:val="false"/>
          <w:color w:val="ff0000"/>
          <w:sz w:val="28"/>
        </w:rPr>
        <w:t xml:space="preserve">      2 қосымшамен толықтырылды - Павлодар қалалық мәслихатының 2008.12.23 </w:t>
      </w:r>
      <w:r>
        <w:rPr>
          <w:rFonts w:ascii="Times New Roman"/>
          <w:b w:val="false"/>
          <w:i w:val="false"/>
          <w:color w:val="ff0000"/>
          <w:sz w:val="28"/>
        </w:rPr>
        <w:t>N 214/11</w:t>
      </w:r>
      <w:r>
        <w:rPr>
          <w:rFonts w:ascii="Times New Roman"/>
          <w:b w:val="false"/>
          <w:i w:val="false"/>
          <w:color w:val="ff0000"/>
          <w:sz w:val="28"/>
        </w:rPr>
        <w:t xml:space="preserve"> Шешімімен.</w:t>
      </w:r>
    </w:p>
    <w:bookmarkStart w:name="z8" w:id="8"/>
    <w:p>
      <w:pPr>
        <w:spacing w:after="0"/>
        <w:ind w:left="0"/>
        <w:jc w:val="both"/>
      </w:pPr>
      <w:r>
        <w:rPr>
          <w:rFonts w:ascii="Times New Roman"/>
          <w:b w:val="false"/>
          <w:i w:val="false"/>
          <w:color w:val="000000"/>
          <w:sz w:val="28"/>
        </w:rPr>
        <w:t xml:space="preserve">      1. 2003 жылғы 4 шілдедегі "Павлодар қаласы бюджетінен аз қамтамасыз етілген азаматтарға тұрғын үйді ұстау және коммуналдық қызметті тұтыну төлемақысы бойынша тұрғын үй жәрдемақысын көрсету қағидасын" бекіту туралы" N 62/32 (2003 жылғы 15 тамыздағы нормативтік құқықтық актілерінің мемлекеттік тіркеу Тізілімінде N 1999 болып тіркелген, 2003 жылғы 23 тамыздағы N 96 "Сарыарқа самалы", 2004 жылғы 17 наурыздағы N 11 "Версия"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Павлодар қалалық мәслихатының 2004 жылғы 18 тамыздағы "Павлодар қалалық мәслихатының 2003 жылғы 4 шілдедегі "Павлодар қаласы бюджетінен аз қамтамасыз етілген азаматтарға тұрғын үйді ұстау және коммуналдық қызметті тұтыну төлемақысы бойынша тұрғын үй жәрдемақысын көрсету қағидасын" бекіту туралы" N 62/32 шешіміне толықтырулар енгізу туралы" N 72/8 (2004 жылғы 10 қыркүйектегі нормативтік құқықтық актілерінің мемлекеттік тіркеу Тізілімінде N 2710 болып тіркелген, 2004 жылғы 23 қыркүйектегі N 112 "Сарыарқа самалы", 2004 жылғы 29 қыркүйектегі N 39 "Версия"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Павлодар қалалық мәслихатының 2004 жылғы 22 қыркүйектегі "Павлодар қалалық мәслихатының 2003 жылғы 4 шілдедегі "Павлодар қаласы бюджетінен аз қамтамасыз етілген азаматтарға тұрғын үйді ұстау және коммуналдық қызметті тұтыну төлемақысы бойынша тұрғын үй жәрдемақысын көрсету қағидасын" бекіту туралы" N 62/32 шешіміне толықтыру енгізу туралы" N 100/9 (2004 жылғы 11 қарашадағы нормативтік құқықтық актілерінің мемлекеттік тіркеу Тізілімінде N 2778 болып тіркелген, 2004 жылғы 4 желтоқсандағы N 142 "Сарыарқа самалы", 2004 жылғы 1 желтоқсандағы N 48 "Версия" газеттерінде жарияланған) шешімі.</w:t>
      </w:r>
      <w:r>
        <w:br/>
      </w:r>
      <w:r>
        <w:rPr>
          <w:rFonts w:ascii="Times New Roman"/>
          <w:b w:val="false"/>
          <w:i w:val="false"/>
          <w:color w:val="000000"/>
          <w:sz w:val="28"/>
        </w:rPr>
        <w:t>
</w:t>
      </w:r>
      <w:r>
        <w:rPr>
          <w:rFonts w:ascii="Times New Roman"/>
          <w:b w:val="false"/>
          <w:i w:val="false"/>
          <w:color w:val="000000"/>
          <w:sz w:val="28"/>
        </w:rPr>
        <w:t>
      4. Павлодар қалалық мәслихатының 2005 жылғы 5 қыркүйектегі "Павлодар қалалық мәслихатының 2003 жылғы 4 шілдедегі "Павлодар қаласы бюджетінен аз қамтамасыз етілген азаматтарға тұрғын үйді ұстау және коммуналдық қызметті тұтыну төлемақысы бойынша тұрғын үй жәрдемақысын көрсету қағидасын" бекіту туралы" N 62/32 шешіміне өзгеріс енгізу туралы" N 78/15 (2005 жылғы 19 қыркүйектегі нормативтік құқықтық актілерінің мемлекеттік тіркеу Тізілімінде N 12-1-46 болып тіркелген, 2005 жылғы 1 қарашадағы N 123 "Сарыарқа самалы", 2005 жылғы 14 қарашадағы N 46 "Версия" газеттерінде жарияланған) шешімі.</w:t>
      </w:r>
      <w:r>
        <w:br/>
      </w:r>
      <w:r>
        <w:rPr>
          <w:rFonts w:ascii="Times New Roman"/>
          <w:b w:val="false"/>
          <w:i w:val="false"/>
          <w:color w:val="000000"/>
          <w:sz w:val="28"/>
        </w:rPr>
        <w:t>
</w:t>
      </w:r>
      <w:r>
        <w:rPr>
          <w:rFonts w:ascii="Times New Roman"/>
          <w:b w:val="false"/>
          <w:i w:val="false"/>
          <w:color w:val="000000"/>
          <w:sz w:val="28"/>
        </w:rPr>
        <w:t xml:space="preserve">
      5. Павлодар қалалық мәслихатының 2006 жылғы 30 наурыздағы "Павлодар қалалық мәслихатының 2003 жылғы 4 шілдедегі "Павлодар қаласы бюджетінен аз қамтамасыз етілген азаматтарға тұрғын үйді ұстау және коммуналдық қызметті тұтыну төлемақысы бойынша тұрғын үй жәрдемақысын көрсету қағидасын" бекіту туралы" N 62/32 шешіміне өзгерістер және толықтырулар енгізу туралы" N 47/23 (2006 жылғы 4 мамырдағы нормативтік құқықтық актілерінің мемлекеттік тіркеу Тізілімінде N 12-1-69 болып тіркелген, 2006 жылғы 27 мамырдағы N 60 "Сарыарқа самалы", 2006 жылғы 29 мамырдағы N 21 "Версия"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Павлодар қалалық мәслихатының 2007 жылғы 28 наурыздағы "Павлодар қалалық мәслихатының 2003 жылғы 4 шілдедегі "Павлодар қаласы бюджетінен аз қамтамасыз етілген азаматтарға тұрғын үйді ұстау және коммуналдық қызметті тұтыну төлемақысы бойынша тұрғын үй жәрдемақысын көрсету қағидасын" бекіту туралы" N 62/32 шешіміне өзгерістер енгізу туралы" N 29/31 (2007 жылғы 5 сәуірдегі нормативтік құқықтық актілерінің мемлекеттік тіркеу Тізілімінде N 212-1-85 болып тіркелген, 2007 жылғы 3 мамырдағы N 51 "Сарыарқа самалы", 2007 жылғы 23 сәуірдегі N 16 "Версия" газеттерінде жарияланған) шешімі.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