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37841" w14:textId="23378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облысында әлеуметтік жұмыс орындарын ашудың және қаржыландырудың ережесін бекіту туралы" облыс әкімдігінің 2005 жылғы 21 желтоқсандағы N 288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2008 жылғы 12 тамыздағы N 237 қаулысы. Солтүстік Қазақстан облысының Әділет департаментінде 2008 жылғы 3 қыркүйекте N 1683 тіркелді. Күші жойылды - Солтүстік Қазақстан облысы әкімдігінің 2009.04.14 N 93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 Ескерту. Күші жойылды - Солтүстік Қазақстан облысы әкімдігінің 2009.04.14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қаулысымен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 "Қазақстан Республикасындағы жергілікті мемлекеттік басқару туралы" Қазақстан Республикасының 2001 жылғы 23 қаңтардағы N 148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 </w:t>
      </w:r>
      <w:r>
        <w:rPr>
          <w:rFonts w:ascii="Times New Roman"/>
          <w:b w:val="false"/>
          <w:i w:val="false"/>
          <w:color w:val="000000"/>
          <w:sz w:val="28"/>
        </w:rPr>
        <w:t>
 27 бабы 2 тармағына, "Нормативтік құқықтық актілер туралы" Қазақстан Республикасының 1998 жылғы 24 наурыздағы N 213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 </w:t>
      </w:r>
      <w:r>
        <w:rPr>
          <w:rFonts w:ascii="Times New Roman"/>
          <w:b w:val="false"/>
          <w:i w:val="false"/>
          <w:color w:val="000000"/>
          <w:sz w:val="28"/>
        </w:rPr>
        <w:t>
 28 бабына сәйкес облыс әкімдігі 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"Солтүстік Қазақстан облысында әлеуметтік жұмыс орындарын ашудың және қаржыландырудың ережесін бекіту туралы" облыс әкімдігінің 2005 жылғы 21 желтоқсандағы N 288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 (2005 жылғы 29 желтоқсан Солтүстік Қазақстан өңірлік мемлекеттік тіркеу тізілімінің бөлімшесінде N 1608 тіркелді, 2006 жылғы 6 қаңтар "Солтүстік Қазақстан" газетінде, 2006 жылғы 6 қаңтар "Северный Казахстан" газетінде жарияланды), "Солтүстік Қазақстан облысында әлеуметтік жұмыс орындарын ашудың және қаржыландырудың ережесін бекіту туралы" облыс әкімдігінің 2005 жылғы 21 желтоқсандағы N 288 қаулысына өзгерістер енгізу туралы" 2006 жылғы 28 наурыздағы N 56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 енгізілген өзгерістермен (2006 жылғы 14 сәуір Солтүстік Қазақстан өңірлік мемлекеттік тіркеу тізілімінің бөлімшесінде N 1618 тіркелді, 2006 жылғы 1 мамыр N 51 "Солтүстік Қазақстан" газетінде, 2006 жылғы 28 сәуір N 50 "Северный Казахстан" газетінде жарияланды) мынадай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тармақта "департамент" деген сөз "басқармасы" деген сөзбен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тармақта "облыс әкімінің орынбасары Ж.Ы. Омаровқа" деген сөздер "облыс әкімінің бірінші орынбасары М.К. Мырзалинға"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қаулымен бекітілген Солтүстік Қазақстан облысында әлеуметтік жұмыс орындарын ашудың және қаржыландырудың ережесінде: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тармақ келесі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Әлеуметтік жұмыс орындарына жұмысқа орналастырылған жұмыссыздарға Қазақстан Республикасының еңбек заңнамасы, зейнетақымен қамтамсыз ету және сақтандыру туралы Қазақстан Республикасының заңнамалық актілері таратылады.";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тармақтың 4) тармақшасында "департаментіне" деген сөз "басқармасына" деген сөзбен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 күннен бастап он күнтізбелік күн өткен соң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 әкімі                       С. Біләлов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