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620b" w14:textId="1a26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кәсіпкерлік субъектілерін бюджеттік кредиттеу туралы" облыс әкімдігінің 2008 жылғы 16 қыркүйектегі N 263 қаулысына өзгерту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24 қыркүйектегі N 271 қаулысы. Солтүстік Қазақстан облысының Әділет департаментінде 2008 жылғы 7 қазанда N 1689 тіркелді. Күші жойылды - Солтүстік Қазақстан облысы әкімдігінің 2010 жылғы 29 маусымдағы N 160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әкімдігінің 2010.06.29 N 160 Қаулысымен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 2-тармағына, "Нормативтік құқықтық актілер туралы" Қазақстан Республикасының 1998 жылғы 24 наурыздағы N 213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28-бабына, "Қазақстан Республикасының Әлеуметтік-экономикалық даму тұрақтылығын қамтамасыз ету жөніндегі бірінші кезектегі іс-әрекеттер жоспарын бекіту туралы" Қазақстан Республикасы Үкіметінің 2007 жылғы 6 қарашадағы N 1039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облысының кәсіпкерлік субъектілерін бюджеттік кредиттеу туралы" облыс әкімдігінің 2008 жылғы 16 қыркүйектегі N 263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(Солтүстік Қазақстан мемлекеттік тіркеу тізілімінің өңірлік тарауында 2008 жылғы 18 қыркүйекте N 1686 болып тіркелген, 2008 жылғы 19 қыркүйектегі "Солтүстік Қазақстан", 2008 жылғы 19 қыркүйектегі "Северный Казахстан" газеттерінде жарияланған) келесі өзгерту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"шағын" сөзінен кейін "және орта"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"бір соңғы заем алушыға бөлінетін кредиттік қаражаттардың ең үлкен сомасы: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шағын кәсіпкерлік субъектілері үшін - 140 (жүз қырық) миллион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 кәсіпкерлік субъектілері үшін - 300 (үш жүз) миллион теңге.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Е.Е. Нұрақаевқа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өткеннен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Біләлов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