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3f4c3" w14:textId="773f4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"Отбасыларға (азаматтарға) пәтер үйді ұстауға және коммуналдық қызметтерді төлеуге тұрғын үй көмегін ұсыну ережелері туралы" Петропавл қалалық мәслихатының 2004 жылғы 14 шілдедегі кезектен тыс жетінші сессиясының N 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2008 жылғы 27 наурыздағы N 3 шешімі. Солтүстік Қазақстан облысының Петропавл қаласының Әділет басқармасында 2008 жылғы 30 сәуірде N 13-1-116 тіркелді. Күші жойылды - Солтүстік Қазақстан облысы Петропавл қаласы мәслихатының 2016 жылғы 18 қаңтардағы N 6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Солтүстік Қазақстан облысы Петропавл қаласы мәслихатының 18.01.2016 </w:t>
      </w:r>
      <w:r>
        <w:rPr>
          <w:rFonts w:ascii="Times New Roman"/>
          <w:b w:val="false"/>
          <w:i w:val="false"/>
          <w:color w:val="ff0000"/>
          <w:sz w:val="28"/>
        </w:rPr>
        <w:t>N 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рет ресми жарияланған күнінен бастап он күнтізбелік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1997 жылғы 16 сәуірдегі "Тұрғын үй қатынастары туралы" N 94-І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97 бабына 2 тармағына сәйкес, Петропавл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Петропавл қалалық мәслихатының 2004 жылғы 14 шілдедегі кезектен тыс жетінші сессиясының "Отбасыларға (азаматтарға) пәтер үйді ұстауға және коммуналдық қызметтерді төлеуге тұрғын үй көмегін ұсыну ережелері туралы" N 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Аталған шешіммен бекітілген Отбасыларға (азаматтарға) тұрғын үйді ұстауға және коммуналдық қызметтерді төлеуге тұрғын үй көмегін ұсыну ережелерінде: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 тармағында: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"Петропавл қаласының тұрғындары үшін 20 %, Кожзавод пен Заречный кенттері үшін 15 % мөлшерінде" бірінші абзацтағы сөздері "Петропавл қаласының тұрғындары үшін 15 %, Кожзавод пен Заречный кенттерінің тұрғындары үшін 10 % мөлшерінде" сөздерімен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алғашқы ресми жарыққа шыққан күннен бастап он күнтізбелік күн өткен соң күшіне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