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ec5e" w14:textId="727e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жұмыспен қамту және әлеуметтік бағдарламалар бөлімі" мемлекеттік мекемесінің "Қарттар мен мүгедектерге арналған жалпы үлгідегі мемлекеттік дәрігерлік-әлеуметтік  
мекемелерде әлеуметтік қызмет көрсетуге құжаттар ресімдеу" мемлекеттік қызмет көрсету стандартын бекіту туралы" 2007 жылғы 11 желтоқсандағы N 1966
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8 қыркүйекте N 1514 қаулысы. Солтүстік Қазақстан облысы Петропавл қаласының әділет басқармасында 2008 жылғы 9 қазанда N 13-1-129 тіркелді. Күші жойылды - Солтүстік Қазақстан облысы Петропавл қаласы әкімдігінің 2012 жылғы 31 тамыздағы N 1825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2012.08.31 N 1825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N 213-І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әкімдігінің»"Петропавл қаласының жұмыспен қамту және әлеуметтік бағдарламалар бөлімі"»мемлекеттік мекемесінің»"Қарттар мен мүгедектерге арналған жалпы үлгідегі мемлекеттік дәрігерлік-әлеуметтік мекемелерде әлеуметтік қызмет көрсетуге құжаттар ресімдеу»мемлекеттік қызмет көрсету стандартын бекіту туралы" 2007 жылғы 11 желтоқсандағы N 1966 қаулысына (2008 жылғы 11 қаңтардағы мемлекеттік тізілімде тіркелген N 13-1-90, "Проспект СК"»газетінің 2008 жылғы 1 ақпандағы N 5-6 сандары, "Қызылжар нұры"»газетінің 2008 жылғы 1 ақпандағы N 5 саны)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Мемлекеттік қызметті алу үшін қажетті құжаттардың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салық төлеушінің тіркелу нөмірі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әлеуметтік жеке код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медициналық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амбулаторлық картаның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зейнеткерлік куәлік (зейнеткер жастағы тұлғалар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Ұлы Отан соғысының мүгедектері, қатысушылары және соларға теңестірілген тұлғалар мәртебесін растайтын куәлігі (Ұлы Отан соғысының мүгедектері, қатысушылары және соларға теңестірілген тұлғалар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 үшін қосымша: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мүгедектігі туралы анықтамадан жазылған  үзінді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мүгедекті оңалтудың жеке бағдарламасынан жазылған үзінді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мекемесі, жұмыс және қабылдау кестесі: дүйсенбіден жұмаға дейін (жұманы қоса) сағат 9.00- ден сағат 18.00-ге дейін, түскі үзіліс сағат 13.00-ден сағат 14.00-ге дейін, мекенжайы: Солтүстік Қазақстан облысы, Петропавл қаласы, Казахстанская правда, 35 үй, N 10, N 11, N 12, телефондары: 34-45-70, 31-11-27."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м.а.  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