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f341" w14:textId="942f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
әлеуметтік бағдарламалар бөлімі" мемлекеттік мекемесінің "Сурдо-тифлотехникалық құралдармен және міндетті гигиеналық құралдармен
қамтамасыз ету үшін мүгедектерге құжаттар ресімдеу" мемлекеттік қызмет 
көрсету стандартын бекіту туралы" 2007 жылғы 11 желтоқсандағы N 1969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қыркүйектегі N 1529 қаулысы. Солтүстік Қазақстан облысы Петропавл қаласының әділет басқармасында 2008 жылғы 9 қазандағы N 13-1-132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әкімдігінің "Петропавл қаласының жұмыспен қамту және әлеуметтік бағдарламалар бөлімі" мемлекеттік мекемесінің "Сурдо-тифлотехникалық құралдармен және міндетті гигиеналық құралдармен қамтамасыз ету үшін мүгедектерге құжаттар ресімдеу" мемлекеттік қызмет көрсету стандартын бекіту туралы" 2007 жылғы 11 желтоқсандағы N 1969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(2008 жылғы 11 қаңтардағы мемлекеттік тізілімде тіркелген N 13-1-92, "Проспект СК" газетінің 2008 жылғы 1 ақпандағы N 5-6 сандарында, "Қызылжар нұры" газетінің 2008 жылғы 1 ақпандағы N 5 санында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 мынадай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"Мүгедектерге міндетті гигиеналық  құралдар беру туралы шешімді барлық қажетті құжаттар болған жағдайда, құжаттар қабылданған күннен бастап он жұмыс күн ішінде қалалық жұмыспен қамту және әлеуметтік бағдарламалар бөлімі қабылдайды."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бланкісі;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Ұлы Отан соғысына қатысушылары - паспорты немесе жеке куәлігі, Ұлы Отан соғысына қатысушының куәлігі, мүгедекті оңалтудың жеке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Ұлы Отан соғысының мүгедектері - паспорт немесе жеке куәлігі, Ұлы Отан соғысына қатысушының куәлігі, мүгедекті оңалтудың жеке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жеңілдіктері мен кепілдіктері бойынша Ұлы Отан соғысының мүгедектеріне теңестірілген тұлғалар - паспорт немесе жеке куәлігі,  жеңілдікке құқығы бар болуы туралы белгісімен зейнетақы куәлігі, мүгедекті оңалтудың жеке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мүгедек балалар - паспорты немесе жеке куәлігі, кәмелетке толмағандар - тууы туралы куәлік, немесе ата-аналары бірінің (қорғаншысының, қамқоршысының) жеке куәлігі, мүгедекті оңалтудың жеке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бірінші, екінші, үшінші топтағы мүгедектер - паспорты немесе жеке куәлігі, зейнеткерлік куәлік, мүгедекті оңалтудың жеке бағдарламасы;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міндетті гигиеналық құралдарға мұқтаж мүгедектер - мүгедекті оңалтудың жеке бағдарламасынан жазып алған көшірме; өтініш берушінің жеке басын куәландыратын құжат; мүгедек балалар - жеке басын куәландыратын құжат, кәмелет жасқа толмағандар - баланың тууы туралы куәлігі және ата-аналары бірінің (қорғаншысының, қамқоршысының) жеке басын куәландыратын құжаты; мүгедектігі туралы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көшірмесі тексеру үшін түпнұсқасымен бірге ұсынылады, содан кейін құжаттардың түпнұсқасы өтініш берушіге қайтарылып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 - ден 18.00.-ге дейін, үзіліс сағат 13.00.-ден 14.00.-ке дейін, мекенжайы: Солтүстік Қазақстан облысы, Петропавл қаласы, Казахстанская правда көшесі, 35, N 10, N 11, N 12 кабинеттер, телефондар: 34-45-70, 31-11-27.";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"Мүгедектің өзі жүгінуге мүмкіндігі болмаған жағдайда, нотариалдық растауды қажет етпейтін сенімхат негізінде өтінішпен жүгінуге басқа тұлғаны уәкілетті ете алады."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