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3b01" w14:textId="21a3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ережелері туралы" Петропавл қалалық мәслихатының 2004 жылғы 14 шілдедегі кезектен тыс жетінші сессиясының 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2008 жылғы 20 желтоқсандағы N 6 шешімі. Солтүстік Қазақстан облысының Петропавл қаласының Әділет басқармасында 2009 жылғы 19 қаңтарда N 13-1-147 тіркелді. Күші жойылды - Солтүстік Қазақстан облысы Петропавл қаласы мәслихатының 2016 жылғы 18 қаңтардағы N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Петропавл қаласы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туралы"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6-бабына, Қазақстан Республикасының 1997 жылғы 16 сәуірдегі "Тұрғын үй қатынастары туралы" N 94-І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97-бабына 2-тармағына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1.Петропавл қалалық мәслихатының 2004 жылғы 14 шілдедегі "Аз қамтамасыз етілген азаматтарға пәтер үйді ұстауға және коммуналдық қызметтерді төлеуге тұрғын үй көмегін ұсыну ережелері туралы" N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(2004 жылғы 17 тамызда Нормативтік құқықтық актілердің мемлекеттік тізілімде тіркелген N 1327, "Добрый вечер" газетінің 2004 жылғы 3 қыркүйектегі N 3 саны) енгізілген өзгерістермен "Петропавл қалалық мәслихатының 2004 жылғы 14 шілдедегі кезектен тыс жетінші сессиясының "Аз қамтамасыз етілген азаматтарға пәтер үйді ұстауға және коммуналдық қызметтерді төлеуге тұрғын үй көмегін ұсыну ережелері туралы" N 6 шешіміне өзгерістер мен толықтырулар енгізу туралы" 2005 жылғы 14 шілдедегі N 3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(2005 жылғы 15 тамызда Нормативтік құқықтық актілердің мемлекеттік тізілімде тіркелген N 13-1-17, "Қызылжар нұры" газетінің 2005 жылғы 24 қыркүйектегі N 40 саны, "Добрый вечер" газетінің 2005 жылғы 23 қыркүйектегі N 38 саны), "Петропавл қалалық мәслихатының 2004 жылғы 14 шілдедегі кезектен тыс жетінші сессиясының "Отбасыларға (азаматтарға) пәтер үйді ұстауға және коммуналдық қызметтерді төлеуге тұрғын үй көмегін ұсыну ережелері туралы" N 6 шешіміне өзгерістер мен толықтырулар енгізу туралы" 2007 жылғы 11 қазандағы N 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(2007 жылғы 6 қарашада Нормативтік құқықтық актілердің мемлекеттік тізілімде тіркелген N 13-1-85, "Қызылжар нұры" газетінің 2007 жылғы 23 қарашадағы N 48 саны, "Проспект СК" газетінің 2007 жылғы 23 қарашадағы N 48 саны), "Петропавл қалалық мәслихатының 2004 жылғы 14 шілдедегі кезектен тыс жетінші сессиясының "Аз қамтамасыз етілген азаматтарға пәтер үйді ұстауға және коммуналдық қызметтерді төлеуге тұрғын үй көмегін ұсыну ережелері туралы" N 6 шешіміне өзгерістер мен толықтырулар енгізу туралы" 2007 жылғы 15 желтоқсандағы N 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24 қаңтарда Нормативтік құқықтық актілердің мемлекеттік тізілімде тіркелген N 13-1-111, "Қызылжар нұры" газетінің 2008 жылғы 1 ақпандағы N 5 саны, "Проспект СК" газетінің 2008 жылғы 1 ақпандағы N 5 саны), "Отбасыларға (азаматтарға) пәтер үйді ұстауға және коммуналдық қызметтерді төлеуге тұрғын үй көмегін ұсыну ережелері туралы" N 6 шешіміне өзгерістер мен толықтырулар енгізу туралы" 2008 жылғы 27 наурыздағы N 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30 сәуірде Нормативтік құқықтық актілердің мемлекеттік тізілімде тіркелген N 13-1-116, "Қызылжар нұры" газетінің 2008 жылғы 1 мамырдағы N 18 саны, "Проспект СК" газетінің 2008 жылғы 1 мамырдағы N 19 саны), "Отбасыларға (азаматтарға) пәтер үйді ұстауға және коммуналдық қызметтерді төлеуге тұрғын үй көмегін ұсыну ережелері туралы" N 6 шешіміне өзгерістер мен толықтырулар енгізу туралы" 2008 жылғы 19 маусымдағы N 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22 шілдедегі сәуірде Нормативтік құқықтық актілердің мемлекеттік тізілімде тіркелген N 13-1-120, "Қызылжар нұры" газетінің 2008 жылғы 1 тамыздағы N 31 саны, "Проспект СК" газетінің 2008 жылғы 1 тамыздағы N 32 саны)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шешіммен бекітілген Отбасыларға (азаматтарға) тұрғын үйді ұстауға және коммуналдық қызметтерді төлеуге тұрғын үй көмегін ұсыну ережелерінде: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"Петропавл қаласының тұрғындары үшін 15 % мөлшерінде" сөздері "Петропавл қаласының тұрғындары үшін 10 % мөлшерінде"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жарыққа шыққан күннен бастап он күнтізбелік күн өткен соң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Казанцев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