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da832" w14:textId="53da8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"Аққайың аудандық мәслихатының шешімі бойынша мұқтаж азаматтардың жекелеген санаттарына көмек тағайындау және төлеу" мемлекеттік қызмет көрсету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Аққайың аудандық әкімдігінің 2008 жылғы 31 қаңтардағы N 13-2-55 қаулысы. Солтүстік Қазақстан облысы Аққайың ауданының Әділет басқармасында 2008 жылғы 29 ақпанда N 13-2-55 тіркелді. Күші жойылды - Аққайың аудандық әкімдігінің 2009 жылғы 20 желтоқсандағы N 256 Қаулысымен</w:t>
      </w:r>
    </w:p>
    <w:p>
      <w:pPr>
        <w:spacing w:after="0"/>
        <w:ind w:left="0"/>
        <w:jc w:val="both"/>
      </w:pPr>
      <w:r>
        <w:rPr>
          <w:rFonts w:ascii="Times New Roman"/>
          <w:b w:val="false"/>
          <w:i/>
          <w:color w:val="800000"/>
          <w:sz w:val="28"/>
        </w:rPr>
        <w:t>      Ескерту. Күші жойылды - Аққайың аудандық әкімдігінің 2009.12.20 N 256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Республикасындағы жергілікті мемлекеттік басқару туралы» Қазақстан Республикасының 2001 жылғы 23 қаңтардағы № 148 </w:t>
      </w:r>
      <w:r>
        <w:rPr>
          <w:rFonts w:ascii="Times New Roman"/>
          <w:b w:val="false"/>
          <w:i w:val="false"/>
          <w:color w:val="000000"/>
          <w:sz w:val="28"/>
        </w:rPr>
        <w:t>Заңының</w:t>
      </w:r>
      <w:r>
        <w:rPr>
          <w:rFonts w:ascii="Times New Roman"/>
          <w:b w:val="false"/>
          <w:i w:val="false"/>
          <w:color w:val="000000"/>
          <w:sz w:val="28"/>
        </w:rPr>
        <w:t xml:space="preserve"> 37-бабына, «Әкімшілік рәсімдер туралы» Қазақстан Республикасының 2000 жылғы 27 қарашадағы № 107 </w:t>
      </w:r>
      <w:r>
        <w:rPr>
          <w:rFonts w:ascii="Times New Roman"/>
          <w:b w:val="false"/>
          <w:i w:val="false"/>
          <w:color w:val="000000"/>
          <w:sz w:val="28"/>
        </w:rPr>
        <w:t>Занының</w:t>
      </w:r>
      <w:r>
        <w:rPr>
          <w:rFonts w:ascii="Times New Roman"/>
          <w:b w:val="false"/>
          <w:i w:val="false"/>
          <w:color w:val="000000"/>
          <w:sz w:val="28"/>
        </w:rPr>
        <w:t xml:space="preserve"> 15-1 бабына, «Мемлекеттік қызмет көрсетудің үлгі стандартын бекіту туралы» Қазақстан Республикасы Үкіметінің 2007 жылғы 30 маусымдағы </w:t>
      </w:r>
      <w:r>
        <w:rPr>
          <w:rFonts w:ascii="Times New Roman"/>
          <w:b w:val="false"/>
          <w:i w:val="false"/>
          <w:color w:val="000000"/>
          <w:sz w:val="28"/>
        </w:rPr>
        <w:t>№ 558</w:t>
      </w:r>
      <w:r>
        <w:rPr>
          <w:rFonts w:ascii="Times New Roman"/>
          <w:b w:val="false"/>
          <w:i w:val="false"/>
          <w:color w:val="000000"/>
          <w:sz w:val="28"/>
        </w:rPr>
        <w:t xml:space="preserve"> қаулысына, «Белсенді туберкулезбен ауыратын азаматтарға қосымша тамақтануды қамтамасыз ету үшін әлеуметтік көмек көрсету Ережелерін бекіту туралы» Солтүстік Қазақстан облысы әкімдігінің 2006 жылғы 2 мамырдағы № 89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тіркеу тізімдемесінде № 1623 тіркелді)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«Аққайың аудандық мәслихатының шешімі бойынша мұқтаж азаматтардың жекелеген санаттарына әлеуметтік көмек тағайындау және төлеу» мемлекеттік қызмет көрсету стандарты қосымшаға сәйкес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А.М. Нұркеновқа жүктелсін.</w:t>
      </w:r>
      <w:r>
        <w:br/>
      </w:r>
      <w:r>
        <w:rPr>
          <w:rFonts w:ascii="Times New Roman"/>
          <w:b w:val="false"/>
          <w:i w:val="false"/>
          <w:color w:val="000000"/>
          <w:sz w:val="28"/>
        </w:rPr>
        <w:t>
</w:t>
      </w:r>
      <w:r>
        <w:rPr>
          <w:rFonts w:ascii="Times New Roman"/>
          <w:b w:val="false"/>
          <w:i w:val="false"/>
          <w:color w:val="000000"/>
          <w:sz w:val="28"/>
        </w:rPr>
        <w:t>
      3. Осы қаулы Қазақстан Республикасының әділет органдарында мемлекеттік тіркелген күннен бастап күшіне енеді және бұқаралық ақпарат құралдарында бірінші ресми жарияланған кезден бастап күнтізбелік 10 күн өткеннен кейін қолданысқа енгізіледі.</w:t>
      </w:r>
    </w:p>
    <w:p>
      <w:pPr>
        <w:spacing w:after="0"/>
        <w:ind w:left="0"/>
        <w:jc w:val="both"/>
      </w:pPr>
      <w:r>
        <w:rPr>
          <w:rFonts w:ascii="Times New Roman"/>
          <w:b w:val="false"/>
          <w:i/>
          <w:color w:val="000000"/>
          <w:sz w:val="28"/>
        </w:rPr>
        <w:t>      Аудан әкімі                                А. Шушамоин</w:t>
      </w:r>
    </w:p>
    <w:p>
      <w:pPr>
        <w:spacing w:after="0"/>
        <w:ind w:left="0"/>
        <w:jc w:val="both"/>
      </w:pPr>
      <w:r>
        <w:rPr>
          <w:rFonts w:ascii="Times New Roman"/>
          <w:b w:val="false"/>
          <w:i w:val="false"/>
          <w:color w:val="000000"/>
          <w:sz w:val="28"/>
        </w:rPr>
        <w:t>
</w:t>
      </w:r>
      <w:r>
        <w:rPr>
          <w:rFonts w:ascii="Times New Roman"/>
          <w:b w:val="false"/>
          <w:i w:val="false"/>
          <w:color w:val="000000"/>
          <w:sz w:val="28"/>
        </w:rPr>
        <w:t>
Аққайың ауданы әкімдігінің</w:t>
      </w:r>
      <w:r>
        <w:br/>
      </w:r>
      <w:r>
        <w:rPr>
          <w:rFonts w:ascii="Times New Roman"/>
          <w:b w:val="false"/>
          <w:i w:val="false"/>
          <w:color w:val="000000"/>
          <w:sz w:val="28"/>
        </w:rPr>
        <w:t>
2008 жылғы 31 қаңтардағы</w:t>
      </w:r>
      <w:r>
        <w:br/>
      </w:r>
      <w:r>
        <w:rPr>
          <w:rFonts w:ascii="Times New Roman"/>
          <w:b w:val="false"/>
          <w:i w:val="false"/>
          <w:color w:val="000000"/>
          <w:sz w:val="28"/>
        </w:rPr>
        <w:t>
№ 16 қаулысына</w:t>
      </w:r>
      <w:r>
        <w:br/>
      </w:r>
      <w:r>
        <w:rPr>
          <w:rFonts w:ascii="Times New Roman"/>
          <w:b w:val="false"/>
          <w:i w:val="false"/>
          <w:color w:val="000000"/>
          <w:sz w:val="28"/>
        </w:rPr>
        <w:t>
қосымша</w:t>
      </w:r>
    </w:p>
    <w:p>
      <w:pPr>
        <w:spacing w:after="0"/>
        <w:ind w:left="0"/>
        <w:jc w:val="both"/>
      </w:pPr>
      <w:r>
        <w:rPr>
          <w:rFonts w:ascii="Times New Roman"/>
          <w:b/>
          <w:i w:val="false"/>
          <w:color w:val="000080"/>
          <w:sz w:val="28"/>
        </w:rPr>
        <w:t>«Аққайың аудандық мәслихатының шешімі бойынша мұқтаж азаматтардың жекелеген санаттарына әлеуметтік көмек тағайындау және төлеу</w:t>
      </w:r>
      <w:r>
        <w:rPr>
          <w:rFonts w:ascii="Times New Roman"/>
          <w:b/>
          <w:i w:val="false"/>
          <w:color w:val="000080"/>
          <w:sz w:val="28"/>
        </w:rPr>
        <w:t>» мемлекеттік қызмет көрсетуді</w:t>
      </w:r>
      <w:r>
        <w:rPr>
          <w:rFonts w:ascii="Times New Roman"/>
          <w:b/>
          <w:i w:val="false"/>
          <w:color w:val="000080"/>
          <w:sz w:val="28"/>
        </w:rPr>
        <w:t>ң стандарты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Мемлекеттік қызметтің анықтамасы – Аққайың аудандық мәслихатының шешімі бойынша мұқтаж азаматтардың жекелеген санаттарына әлеуметтік көмек тағайындау және төлеу (белсенді туберкулезбен ауыратын азаматтарға қосымша тамақтануды қамтамасыз ету).</w:t>
      </w:r>
      <w:r>
        <w:br/>
      </w:r>
      <w:r>
        <w:rPr>
          <w:rFonts w:ascii="Times New Roman"/>
          <w:b w:val="false"/>
          <w:i w:val="false"/>
          <w:color w:val="000000"/>
          <w:sz w:val="28"/>
        </w:rPr>
        <w:t>
      2. Көрсетілген мемлекеттік қызметтің нысаны – ішінара автоматтандырылған.</w:t>
      </w:r>
      <w:r>
        <w:br/>
      </w:r>
      <w:r>
        <w:rPr>
          <w:rFonts w:ascii="Times New Roman"/>
          <w:b w:val="false"/>
          <w:i w:val="false"/>
          <w:color w:val="000000"/>
          <w:sz w:val="28"/>
        </w:rPr>
        <w:t xml:space="preserve">
      3. Мемлекеттік қызмет көрсетуге негіз болатын нормативтік құқықтық актінің (заңнамалық акт, Қазақстан Республикасы Президентінің актісі, Қазақстан Республикасының актісі) атауы мен бабы (тармағы) – Қазақстан Республикасы Президентінің 2004 жылғы 13 қыркүйектегі № 1438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 денсаулық сақтау ісін реформалау мен дамытудың 2005-2010 жылдарға арналған мемлекеттік бағдарламасының 5.5. тармағы.</w:t>
      </w:r>
      <w:r>
        <w:br/>
      </w:r>
      <w:r>
        <w:rPr>
          <w:rFonts w:ascii="Times New Roman"/>
          <w:b w:val="false"/>
          <w:i w:val="false"/>
          <w:color w:val="000000"/>
          <w:sz w:val="28"/>
        </w:rPr>
        <w:t>
      4. Осы мемлекеттік қызметті ұсынатын мемлекеттік органның мемлекеттік мекеменің немесе өзге де субьектілердің атауы – «Аққайың аудандық жұмыспен қамту және әлеуметтік бағдарламалар бөлімі» мемлекеттік мекемесі, заңды мекен-жайы: 150300, Солтүстік Қазақстан облысы, Аққайың ауданы, Смирново селосы, 9 Май көшесі, 67.</w:t>
      </w:r>
      <w:r>
        <w:br/>
      </w:r>
      <w:r>
        <w:rPr>
          <w:rFonts w:ascii="Times New Roman"/>
          <w:b w:val="false"/>
          <w:i w:val="false"/>
          <w:color w:val="000000"/>
          <w:sz w:val="28"/>
        </w:rPr>
        <w:t>
      5. Тұтынушы алатын көрсетілетін мемлекеттік қызметті көрсетуді аяқтау нысаны (нәтижесі) – әлеуметтік көмек төлеу.</w:t>
      </w:r>
      <w:r>
        <w:br/>
      </w:r>
      <w:r>
        <w:rPr>
          <w:rFonts w:ascii="Times New Roman"/>
          <w:b w:val="false"/>
          <w:i w:val="false"/>
          <w:color w:val="000000"/>
          <w:sz w:val="28"/>
        </w:rPr>
        <w:t>
      6. Мемлекеттік қызмет көрсетілетін жеке және заңды тұлғалардың санаты – мемлекеттік қызмет облыстық туберкулезге қарсы мекемелерде диспансерлік есепте тұрған белсенді туберкулезбен ауыратын азаматтарға көрсетіледі.</w:t>
      </w:r>
      <w:r>
        <w:br/>
      </w:r>
      <w:r>
        <w:rPr>
          <w:rFonts w:ascii="Times New Roman"/>
          <w:b w:val="false"/>
          <w:i w:val="false"/>
          <w:color w:val="000000"/>
          <w:sz w:val="28"/>
        </w:rPr>
        <w:t>
      7. Мемлекеттік қызмет көрсету кезіндегі уақыт бойынша шектеу мерзімдері:</w:t>
      </w:r>
      <w:r>
        <w:br/>
      </w:r>
      <w:r>
        <w:rPr>
          <w:rFonts w:ascii="Times New Roman"/>
          <w:b w:val="false"/>
          <w:i w:val="false"/>
          <w:color w:val="000000"/>
          <w:sz w:val="28"/>
        </w:rPr>
        <w:t>
      1) мемлекеттік қызметті алу үшін тұтынушы қажетті құжаттарды тапсырған (тіркелген сәттен, талон алғаннан бастап және тағы сол сияқты) электрондық сауал берген сәттен бастап мемлекеттік қызмет көрсету мерзімдері – 30 күнге дейін;</w:t>
      </w:r>
      <w:r>
        <w:br/>
      </w:r>
      <w:r>
        <w:rPr>
          <w:rFonts w:ascii="Times New Roman"/>
          <w:b w:val="false"/>
          <w:i w:val="false"/>
          <w:color w:val="000000"/>
          <w:sz w:val="28"/>
        </w:rPr>
        <w:t>
      2) қажетті құжаттарды тапсырған кезде (тіркеу, талон алу кезінде және тағы сол сияқты) кезек күтуге, электрондық сауалды қалыптастыруға рұқсат берген ең ұзақ уақыт – 20 минут;</w:t>
      </w:r>
      <w:r>
        <w:br/>
      </w:r>
      <w:r>
        <w:rPr>
          <w:rFonts w:ascii="Times New Roman"/>
          <w:b w:val="false"/>
          <w:i w:val="false"/>
          <w:color w:val="000000"/>
          <w:sz w:val="28"/>
        </w:rPr>
        <w:t>
      3) мемлекеттік қызмет көрсету нәтижесі ретінде құжаттарды алған кезде кезек күтуге рұқсат берілген ең ұзақ уақыт, файлдың рұқсат берілген жоғары мөлшері – 20 минут.</w:t>
      </w:r>
      <w:r>
        <w:br/>
      </w:r>
      <w:r>
        <w:rPr>
          <w:rFonts w:ascii="Times New Roman"/>
          <w:b w:val="false"/>
          <w:i w:val="false"/>
          <w:color w:val="000000"/>
          <w:sz w:val="28"/>
        </w:rPr>
        <w:t>
      8. Мемлекеттік қызмет көрсетудің ақылы екендігін немесе тегіндігін көрсету. Ақылы болған жағдайда құнын, төлеу нысанын, мемлекеттік қызметтің құнын (алым, төлем) төлеу кезінде толтырылуы талап етілетін құжаттың қажетті нысандарын (түбіртегін) көрсету – мемлекеттік қызмет тегін көрсетіледі.</w:t>
      </w:r>
      <w:r>
        <w:br/>
      </w:r>
      <w:r>
        <w:rPr>
          <w:rFonts w:ascii="Times New Roman"/>
          <w:b w:val="false"/>
          <w:i w:val="false"/>
          <w:color w:val="000000"/>
          <w:sz w:val="28"/>
        </w:rPr>
        <w:t>
      9. Мемлекеттік қызмет көрсету сапасына және қол жетімділігіне қойылатын талаптар туралы ақпарат көзі ретінде мемлекеттік қызмет көрсету стандартын міндетті түрде орналастыру орнын көрсету. Бұл стандартты ресми жариялау көзіне, мемлекеттік органның, мемлекеттік мекеменің немесе мемлекеттік қызмет көрсететін өзге де субъектінің сайтына немесе мемлекеттік қызмет көрсету орындарының мекен-жайларына сілтеме болуға тиіс – стандарт «Аққайың аудандық жұмыспен қамту және әлеуметтік бағдарламалар бөлімі» мемлекеттік мекемесі холындағы стенд.</w:t>
      </w:r>
      <w:r>
        <w:br/>
      </w:r>
      <w:r>
        <w:rPr>
          <w:rFonts w:ascii="Times New Roman"/>
          <w:b w:val="false"/>
          <w:i w:val="false"/>
          <w:color w:val="000000"/>
          <w:sz w:val="28"/>
        </w:rPr>
        <w:t>
      10. Жұмыс кестесін (күндер, сағаттар, үзілістер) көрсету, қызметті алу үшін алдын ала жазылуға бола ма (шарттары мен талаптарын көрсету), жедел қызмет көрсету бар ма (шарттары мен талаптарын көрсету) – жұмыс кестесі: сағат 9-00-ден 18-30-ға дейін, түскі үзіліс сағат 12-30-дан 14-00-ге дейін, сенбі және жексенбі демалыс күндері, алдын ала жазылулар жоқ, жедел қызмет көрсету ұсынылмайды.</w:t>
      </w:r>
      <w:r>
        <w:br/>
      </w:r>
      <w:r>
        <w:rPr>
          <w:rFonts w:ascii="Times New Roman"/>
          <w:b w:val="false"/>
          <w:i w:val="false"/>
          <w:color w:val="000000"/>
          <w:sz w:val="28"/>
        </w:rPr>
        <w:t>
      11. Қызмет көрсетілетін орынның шарттарын көрсету (үй-жай режимі, қауіпсіздікті қамтамасыз ету, жеке мүмкіндіктері шектеулі адамдар үшін жасалған жағдайлар, күтудің және қажетті құжаттарды дайындаудың қолайлы жағдайлары (күту залы, үлгілер қойылған таған және тағы да сол сияқты) - қабылдау кабинеттерде жүргізіледі, фойеде құжаттарды ресімдеу үшін үстел мен орындықтар бар,стендте өтініштердің үлгілері қойылған, өрт және күзет қауіпсіздігі сақталған.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Мемлекеттік қызмет көрсету тәртібі</w:t>
      </w:r>
    </w:p>
    <w:p>
      <w:pPr>
        <w:spacing w:after="0"/>
        <w:ind w:left="0"/>
        <w:jc w:val="both"/>
      </w:pPr>
      <w:r>
        <w:rPr>
          <w:rFonts w:ascii="Times New Roman"/>
          <w:b w:val="false"/>
          <w:i w:val="false"/>
          <w:color w:val="000000"/>
          <w:sz w:val="28"/>
        </w:rPr>
        <w:t>      12. Мемлекеттік қызметті алу үшін, оның ішінде жеңілдіктері бар адамдар үшін қажетті құжаттар мен талаптардың тізбесін көрсету:</w:t>
      </w:r>
      <w:r>
        <w:br/>
      </w:r>
      <w:r>
        <w:rPr>
          <w:rFonts w:ascii="Times New Roman"/>
          <w:b w:val="false"/>
          <w:i w:val="false"/>
          <w:color w:val="000000"/>
          <w:sz w:val="28"/>
        </w:rPr>
        <w:t>
      1) «Аққайың аудандық жұмыспен қамту және әлеуметтік бағдарламалар бөлімі» мемлекеттік мекемесімен берілген өтініш бланкісі;</w:t>
      </w:r>
      <w:r>
        <w:br/>
      </w:r>
      <w:r>
        <w:rPr>
          <w:rFonts w:ascii="Times New Roman"/>
          <w:b w:val="false"/>
          <w:i w:val="false"/>
          <w:color w:val="000000"/>
          <w:sz w:val="28"/>
        </w:rPr>
        <w:t>
      2) «Қазақстан Республикасы Әділет министрлігі СҚО Әділет департаментінің Аққайың ауданының Әділет басқармасы» мемлекеттік мекемесімен берілген жеке куәлігі, мекен-жайы: Солтүстік Қазақстан облысы, Аққайың ауданы, Смирново селосы, Труд көшесі, 11;</w:t>
      </w:r>
      <w:r>
        <w:br/>
      </w:r>
      <w:r>
        <w:rPr>
          <w:rFonts w:ascii="Times New Roman"/>
          <w:b w:val="false"/>
          <w:i w:val="false"/>
          <w:color w:val="000000"/>
          <w:sz w:val="28"/>
        </w:rPr>
        <w:t>
      3) сәйкес селолық округ әкімі аппаратымен берілген тұрғылықты жерін растайтын анықтама, «Қазақстан Республикасы Әділет министрлігі СҚО Әділет департаментінің Аққайың ауданының Әділет басқармасы» мемлекеттік мекемесімен берілген азаматтарды тіркеу кітабы, мекен-жайы: Солтүстік Қазақстан облысы, Аққайың ауданы, Смирново селосы, Труд көшесі, 11;</w:t>
      </w:r>
      <w:r>
        <w:br/>
      </w:r>
      <w:r>
        <w:rPr>
          <w:rFonts w:ascii="Times New Roman"/>
          <w:b w:val="false"/>
          <w:i w:val="false"/>
          <w:color w:val="000000"/>
          <w:sz w:val="28"/>
        </w:rPr>
        <w:t>
      4) «Аққайың аудандық туберкулезге қарсы диспансер» мемлекеттік мекемесімен берілген белсенді нысан бойынша туберкулезге қарсы диспансерде есепте тұрғандығы туралы анықтама, мекен-жайы: Солтүстік Қазақстан облысы, Аққайың ауданы, Смирново селосы, 9 Май көшесі, 67, № 7 кабинет.</w:t>
      </w:r>
      <w:r>
        <w:br/>
      </w:r>
      <w:r>
        <w:rPr>
          <w:rFonts w:ascii="Times New Roman"/>
          <w:b w:val="false"/>
          <w:i w:val="false"/>
          <w:color w:val="000000"/>
          <w:sz w:val="28"/>
        </w:rPr>
        <w:t>
      13. Мемлекеттік қызметті алу үшін толтырылуы қажет сайтқа сілтемені не бланк берілетін орынды (өтініш нысандары және тағы сол сияқты) көрсету – бланкілер «Аққайың аудандық жұмыспен қамту және әлеуметтік бағдармалар бөлімі» мемлекеттік мекемесімен беріледі, мекен-жайы: Солтүстік Қазақстан облысы, Аққайың ауданы, Смирново селосы, 9 Май көшесі, 67, № 7 кабинет.</w:t>
      </w:r>
      <w:r>
        <w:br/>
      </w:r>
      <w:r>
        <w:rPr>
          <w:rFonts w:ascii="Times New Roman"/>
          <w:b w:val="false"/>
          <w:i w:val="false"/>
          <w:color w:val="000000"/>
          <w:sz w:val="28"/>
        </w:rPr>
        <w:t>
      14. Мемлекеттік қызметті алу үшін қажетті сайтқа сілтемені не толтырылған бланкілерді, нысандарды, өтініштерді және басқа да құжаттарды тапсыратын жауапты адамның мекен-жайын және кабинетінің нөмірін көрсету – «Аққайың аудандық жұмыспен қамту және әлеуметтік бағдармалар бөлімі» мемлекеттік мекемесі, мекен-жайы: Солтүстік Қазақстан облысы, Аққайың ауданы, Смирново селосы, 9 Май көшесі, 67, № 7 кабинет.</w:t>
      </w:r>
      <w:r>
        <w:br/>
      </w:r>
      <w:r>
        <w:rPr>
          <w:rFonts w:ascii="Times New Roman"/>
          <w:b w:val="false"/>
          <w:i w:val="false"/>
          <w:color w:val="000000"/>
          <w:sz w:val="28"/>
        </w:rPr>
        <w:t>
      15. Тұтынушы мемлекеттік қызметті алу үшін тұтынушының мемлекеттік қызметті алған күні бар барлық қажетті құжаттарды тапсырғанын растайтын құжаттың атауын және нысанын көрсету – барлық құжаттарды тапсырғандығын растайтын талон.</w:t>
      </w:r>
      <w:r>
        <w:br/>
      </w:r>
      <w:r>
        <w:rPr>
          <w:rFonts w:ascii="Times New Roman"/>
          <w:b w:val="false"/>
          <w:i w:val="false"/>
          <w:color w:val="000000"/>
          <w:sz w:val="28"/>
        </w:rPr>
        <w:t>
      16. Қызмет көрсету нәтижесін жеткізу тәсілдері мен регламенттерінің толық тізбесін көрсету – электрондық пошта, сайт арқылы, жеке бару, курьер және тағы сол сияқты – Аққайың аудандық пошта байланысы торабы, жеке бару.</w:t>
      </w:r>
      <w:r>
        <w:br/>
      </w:r>
      <w:r>
        <w:rPr>
          <w:rFonts w:ascii="Times New Roman"/>
          <w:b w:val="false"/>
          <w:i w:val="false"/>
          <w:color w:val="000000"/>
          <w:sz w:val="28"/>
        </w:rPr>
        <w:t>
       Қызмет көрсетудің соңғы нәтижесін беретін сайтқа сілтемені не жауапты адамның мекен-жайы мен кабинетінің нөмірін көрсету –  Солтүстік Қазақстан облысы, Аққайың ауданы, Смирново селосы, 9 Май көшесі, 67, № 7 кабинет.</w:t>
      </w:r>
      <w:r>
        <w:br/>
      </w:r>
      <w:r>
        <w:rPr>
          <w:rFonts w:ascii="Times New Roman"/>
          <w:b w:val="false"/>
          <w:i w:val="false"/>
          <w:color w:val="000000"/>
          <w:sz w:val="28"/>
        </w:rPr>
        <w:t>
      17. Мемлекеттік қызмет көрсетуді тоқтата тұру немесе мемлекеттік қызметті ұсынудан бас тарту негіздерінің толық тізбесін көрсету:</w:t>
      </w:r>
      <w:r>
        <w:br/>
      </w:r>
      <w:r>
        <w:rPr>
          <w:rFonts w:ascii="Times New Roman"/>
          <w:b w:val="false"/>
          <w:i w:val="false"/>
          <w:color w:val="000000"/>
          <w:sz w:val="28"/>
        </w:rPr>
        <w:t>
      1) құжаттардың толық тізбесін тапсырмау;</w:t>
      </w:r>
      <w:r>
        <w:br/>
      </w:r>
      <w:r>
        <w:rPr>
          <w:rFonts w:ascii="Times New Roman"/>
          <w:b w:val="false"/>
          <w:i w:val="false"/>
          <w:color w:val="000000"/>
          <w:sz w:val="28"/>
        </w:rPr>
        <w:t>
      2) жалған құжаттар тапсыру.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Жұмыс қағидалары</w:t>
      </w:r>
    </w:p>
    <w:p>
      <w:pPr>
        <w:spacing w:after="0"/>
        <w:ind w:left="0"/>
        <w:jc w:val="both"/>
      </w:pPr>
      <w:r>
        <w:rPr>
          <w:rFonts w:ascii="Times New Roman"/>
          <w:b w:val="false"/>
          <w:i w:val="false"/>
          <w:color w:val="000000"/>
          <w:sz w:val="28"/>
        </w:rPr>
        <w:t>      18. Мемлекеттік органның қызмет көрсетуді тұтынушыға қатысты басшылыққа алатын жұмыс қағидаттарын санамалау (сыпайылық, көрсетілетін мемлекеттік қызмет туралы толық ақпарат, тұтынушы құжаттарының мазмұны туралы ақпараттың сақталуын, қорғалуын және құпиялылығын қамтамасыз ету, тұтынушы белгіленген мерзімде алмаған құжаттардың сақталуын қамтамасыз ету):</w:t>
      </w:r>
      <w:r>
        <w:br/>
      </w:r>
      <w:r>
        <w:rPr>
          <w:rFonts w:ascii="Times New Roman"/>
          <w:b w:val="false"/>
          <w:i w:val="false"/>
          <w:color w:val="000000"/>
          <w:sz w:val="28"/>
        </w:rPr>
        <w:t>
      сыпайылық;</w:t>
      </w:r>
      <w:r>
        <w:br/>
      </w:r>
      <w:r>
        <w:rPr>
          <w:rFonts w:ascii="Times New Roman"/>
          <w:b w:val="false"/>
          <w:i w:val="false"/>
          <w:color w:val="000000"/>
          <w:sz w:val="28"/>
        </w:rPr>
        <w:t>
      әдептілік;</w:t>
      </w:r>
      <w:r>
        <w:br/>
      </w:r>
      <w:r>
        <w:rPr>
          <w:rFonts w:ascii="Times New Roman"/>
          <w:b w:val="false"/>
          <w:i w:val="false"/>
          <w:color w:val="000000"/>
          <w:sz w:val="28"/>
        </w:rPr>
        <w:t>
      нормативтік актілерге сәйкес көрсетілетін мемлекеттік қызмет туралы түбегейлі ақпарат;</w:t>
      </w:r>
      <w:r>
        <w:br/>
      </w:r>
      <w:r>
        <w:rPr>
          <w:rFonts w:ascii="Times New Roman"/>
          <w:b w:val="false"/>
          <w:i w:val="false"/>
          <w:color w:val="000000"/>
          <w:sz w:val="28"/>
        </w:rPr>
        <w:t>
      тұтынушы құжаттарының мазмұны туралы ақпараттың сақталуын, қорғалуын және құпиялылығын қамтамасыз ету.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Жұмыс нәтижелері</w:t>
      </w:r>
    </w:p>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стандартқа қосымшаға сәйкес сапа және қол жетімділік көрсеткіштерімен өлшенеді.</w:t>
      </w:r>
      <w:r>
        <w:br/>
      </w:r>
      <w:r>
        <w:rPr>
          <w:rFonts w:ascii="Times New Roman"/>
          <w:b w:val="false"/>
          <w:i w:val="false"/>
          <w:color w:val="000000"/>
          <w:sz w:val="28"/>
        </w:rPr>
        <w:t>
      20. Мемлекеттік қызмет көрсететін мемлекеттік органның, мекеменің немесе өзге де субъектілердің жұмысы бағаланатын мемлекеттік қызметкерлердің сапа және қол жетімділік көрсеткіштерінің нысаналы мәнін жыл сайын арнайы құрылған жұмыс топтары бекітеді.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Шағымдану тәртібі</w:t>
      </w:r>
    </w:p>
    <w:p>
      <w:pPr>
        <w:spacing w:after="0"/>
        <w:ind w:left="0"/>
        <w:jc w:val="both"/>
      </w:pPr>
      <w:r>
        <w:rPr>
          <w:rFonts w:ascii="Times New Roman"/>
          <w:b w:val="false"/>
          <w:i w:val="false"/>
          <w:color w:val="000000"/>
          <w:sz w:val="28"/>
        </w:rPr>
        <w:t>      21. Уәкілетті лауазымды адамдардың әрекетіне (әрекетсіздігіне) шағымдану тәртібін түсіндіретін және шағым дайындауға жәрдем көрсететін мемлекеттік органның атауын, электрондық поштасының мекен-жайын, шақыруларды өңдеу орталықтарының (call-орталықтар) телефон нөмірлерін не лауазымды адам кабинетінің нөмірін көрсету – «Аққайың аудандық жұмыспен қамту және әлеуметтік бағдарламалар бөлімі» мемлекеттік мекемесінің бастығы, мекен-жайы: Солтүстік Қазақстан облысы, Аққайың ауданы, Смирново селосы, 9 Май көшесі, 67, № 5 кабинет.</w:t>
      </w:r>
      <w:r>
        <w:br/>
      </w:r>
      <w:r>
        <w:rPr>
          <w:rFonts w:ascii="Times New Roman"/>
          <w:b w:val="false"/>
          <w:i w:val="false"/>
          <w:color w:val="000000"/>
          <w:sz w:val="28"/>
        </w:rPr>
        <w:t>
      22. Шағым берілетін мемлекеттік органның атауын, электрондық поштасының мекен-жайын не лауазымды адам кабинетінің нөмірін көрсету:</w:t>
      </w:r>
      <w:r>
        <w:br/>
      </w:r>
      <w:r>
        <w:rPr>
          <w:rFonts w:ascii="Times New Roman"/>
          <w:b w:val="false"/>
          <w:i w:val="false"/>
          <w:color w:val="000000"/>
          <w:sz w:val="28"/>
        </w:rPr>
        <w:t>
      1) Аққайың ауданының әкімі, мекен-жайы: Солтүстік Қазақстан облысы, Аққайың ауданы, Смирново селосы, Народная көшесі, 50;</w:t>
      </w:r>
      <w:r>
        <w:br/>
      </w:r>
      <w:r>
        <w:rPr>
          <w:rFonts w:ascii="Times New Roman"/>
          <w:b w:val="false"/>
          <w:i w:val="false"/>
          <w:color w:val="000000"/>
          <w:sz w:val="28"/>
        </w:rPr>
        <w:t>
      2) «Солтүстік Қазақстан облысы бойынша жұмыспен қамтуды үйлестіру және әлеуметтік бағдарламалар департаменті» мемлекеттік мекемесі, мекен-жайы: Солтүстік Қазақстан облысы, Петропавл қаласы, Абай көшесі, 64, телефон 87152465648, № 213 кабинет.</w:t>
      </w:r>
      <w:r>
        <w:br/>
      </w:r>
      <w:r>
        <w:rPr>
          <w:rFonts w:ascii="Times New Roman"/>
          <w:b w:val="false"/>
          <w:i w:val="false"/>
          <w:color w:val="000000"/>
          <w:sz w:val="28"/>
        </w:rPr>
        <w:t>
      23. Шағымның қабылданғанын растайтын және берілген шағымға жауап алатын мерзім мен орынды көздейтін құжаттың атауын, шағымның қаралу барысы туралы білуге болатын лауазымды адамдардың байланыс деректерін көрсету – жазбаша жүгінген жеке тұлғаға тіркелген күні мен уақыты, өтінішті қабылдаған тұлғаның тегі мен аты-жөні көрсетілген белгіленген нысандағы талон беріледі.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Байланыс ақпараты</w:t>
      </w:r>
    </w:p>
    <w:p>
      <w:pPr>
        <w:spacing w:after="0"/>
        <w:ind w:left="0"/>
        <w:jc w:val="both"/>
      </w:pPr>
      <w:r>
        <w:rPr>
          <w:rFonts w:ascii="Times New Roman"/>
          <w:b w:val="false"/>
          <w:i w:val="false"/>
          <w:color w:val="000000"/>
          <w:sz w:val="28"/>
        </w:rPr>
        <w:t>      24. Тікелей мемлекеттік қызмет көрсететін мемлекеттік орган, мекеме немесе өзге де субъект басшысының, оның орынбасарларының және жоғары тұрған ұйымның байланыс деректерін көрсету (сайт, электрондық поштасының мекен-жайы, жұмыс және қабылдау кестесі , мекен-жайы, телефондары):</w:t>
      </w:r>
      <w:r>
        <w:br/>
      </w:r>
      <w:r>
        <w:rPr>
          <w:rFonts w:ascii="Times New Roman"/>
          <w:b w:val="false"/>
          <w:i w:val="false"/>
          <w:color w:val="000000"/>
          <w:sz w:val="28"/>
        </w:rPr>
        <w:t>
      1) «Аққайың аудандық жұмыспен қамту және әлеуметтік бағдарламалар бөлімі» мемлекеттік мекемесінің бастығы, мекен-жайы: Солтүстік Қазақстан облысы, Аққайың ауданы, Смирново селосы, 9 Май көшесі, 67, кабинет № 5, электрондық пошта мекен-жайы: &lt;Akk soz@maiI onIine. Kz&gt;, телефон 21265, күнделікті сағат 9-00-ден 18-30-ға дейін, түскі үзіліс сағат 12-30-дан 14-00-ге дейін, сенбі және жексенбі демалыс күндері, бөлім бастығымен азаматтарды қабылдау: дүйсенбі, сәрсенбі, жұма сағат 9-00-ден 12-30-ға дейін;</w:t>
      </w:r>
      <w:r>
        <w:br/>
      </w:r>
      <w:r>
        <w:rPr>
          <w:rFonts w:ascii="Times New Roman"/>
          <w:b w:val="false"/>
          <w:i w:val="false"/>
          <w:color w:val="000000"/>
          <w:sz w:val="28"/>
        </w:rPr>
        <w:t>
      2) мемлекеттік мекеме бастығының орынбасары, азаматтарды қабылдау сейсенбі, бейсенбі сағат 9-00-ден 12-30-ға дейін.</w:t>
      </w:r>
      <w:r>
        <w:br/>
      </w:r>
      <w:r>
        <w:rPr>
          <w:rFonts w:ascii="Times New Roman"/>
          <w:b w:val="false"/>
          <w:i w:val="false"/>
          <w:color w:val="000000"/>
          <w:sz w:val="28"/>
        </w:rPr>
        <w:t>
      25. Тұтынушы үшін басқа да пайдалы ақпарат (шақыруларды өңдеу орталықтарының телефондары, қосымша қызметтер туралы ақпарат және тағы да басқа) – «Солтүстік Қазақстан облысы бойынша жұмыспен қамтуды үйлестіру және әлеуметтік бағдарламалар департаменті» мемлекеттік мекемесі, мекен-жайы: Солтүстік Қазақстан облысы, Петропавл қаласы, Абай көшесі, 64, телефон 87152465648, № 213 кабинет.</w:t>
      </w:r>
    </w:p>
    <w:p>
      <w:pPr>
        <w:spacing w:after="0"/>
        <w:ind w:left="0"/>
        <w:jc w:val="both"/>
      </w:pPr>
      <w:r>
        <w:rPr>
          <w:rFonts w:ascii="Times New Roman"/>
          <w:b w:val="false"/>
          <w:i w:val="false"/>
          <w:color w:val="000000"/>
          <w:sz w:val="28"/>
        </w:rPr>
        <w:t>
</w:t>
      </w:r>
      <w:r>
        <w:rPr>
          <w:rFonts w:ascii="Times New Roman"/>
          <w:b w:val="false"/>
          <w:i w:val="false"/>
          <w:color w:val="000000"/>
          <w:sz w:val="28"/>
        </w:rPr>
        <w:t>
«Аққайың аудандық мәслихатының шешімі</w:t>
      </w:r>
      <w:r>
        <w:br/>
      </w:r>
      <w:r>
        <w:rPr>
          <w:rFonts w:ascii="Times New Roman"/>
          <w:b w:val="false"/>
          <w:i w:val="false"/>
          <w:color w:val="000000"/>
          <w:sz w:val="28"/>
        </w:rPr>
        <w:t>
бойынша мұқтаж азаматтардың жекелеген</w:t>
      </w:r>
      <w:r>
        <w:br/>
      </w:r>
      <w:r>
        <w:rPr>
          <w:rFonts w:ascii="Times New Roman"/>
          <w:b w:val="false"/>
          <w:i w:val="false"/>
          <w:color w:val="000000"/>
          <w:sz w:val="28"/>
        </w:rPr>
        <w:t>
санаттарына әлеуметтік көмек тағайындау</w:t>
      </w:r>
      <w:r>
        <w:br/>
      </w:r>
      <w:r>
        <w:rPr>
          <w:rFonts w:ascii="Times New Roman"/>
          <w:b w:val="false"/>
          <w:i w:val="false"/>
          <w:color w:val="000000"/>
          <w:sz w:val="28"/>
        </w:rPr>
        <w:t>
және төлеу» мемлекеттік қызмет</w:t>
      </w:r>
      <w:r>
        <w:br/>
      </w:r>
      <w:r>
        <w:rPr>
          <w:rFonts w:ascii="Times New Roman"/>
          <w:b w:val="false"/>
          <w:i w:val="false"/>
          <w:color w:val="000000"/>
          <w:sz w:val="28"/>
        </w:rPr>
        <w:t>
көрсетудің стандартына қосымша</w:t>
      </w:r>
    </w:p>
    <w:p>
      <w:pPr>
        <w:spacing w:after="0"/>
        <w:ind w:left="0"/>
        <w:jc w:val="both"/>
      </w:pPr>
      <w:r>
        <w:rPr>
          <w:rFonts w:ascii="Times New Roman"/>
          <w:b/>
          <w:i w:val="false"/>
          <w:color w:val="000080"/>
          <w:sz w:val="28"/>
        </w:rPr>
        <w:t>Кесте. Сапа және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0"/>
        <w:gridCol w:w="1891"/>
        <w:gridCol w:w="2134"/>
        <w:gridCol w:w="2135"/>
      </w:tblGrid>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Сапа және қол жетімділік көрсеткіштері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Көрсет-</w:t>
            </w:r>
            <w:r>
              <w:br/>
            </w:r>
            <w:r>
              <w:rPr>
                <w:rFonts w:ascii="Times New Roman"/>
                <w:b w:val="false"/>
                <w:i w:val="false"/>
                <w:color w:val="000000"/>
                <w:sz w:val="20"/>
              </w:rPr>
              <w:t>
кіштің</w:t>
            </w:r>
            <w:r>
              <w:br/>
            </w:r>
            <w:r>
              <w:rPr>
                <w:rFonts w:ascii="Times New Roman"/>
                <w:b w:val="false"/>
                <w:i w:val="false"/>
                <w:color w:val="000000"/>
                <w:sz w:val="20"/>
              </w:rPr>
              <w:t>
норматив-</w:t>
            </w:r>
            <w:r>
              <w:br/>
            </w:r>
            <w:r>
              <w:rPr>
                <w:rFonts w:ascii="Times New Roman"/>
                <w:b w:val="false"/>
                <w:i w:val="false"/>
                <w:color w:val="000000"/>
                <w:sz w:val="20"/>
              </w:rPr>
              <w:t>
тік мәні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келесі жылдағы нысаналы мәні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Уақтылығы</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 қызмет алуды кезекте 40 минуттан аспайтын уақыт күткен тұтынушылардың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Сапасы</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 құжаттарды лауазымды тұлға дұрыс ресімдеген жағдайдың (жүргізілген төлемдер, есеп айырысулар және тағы басқасы)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Қол жетімділік</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 қызметті ұсыну тәртібі туралы сапаға және ақпаратқа қанағаттанған тұтынушылардың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 тұтынушы құжаттарды дұрыс толтырған және бірінші реттен тапсырған оқиғалардың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98</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 интернет арқылы қол жетімді қызметтерінің ақпарат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Шағымдану үдерісі</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 қызметтің осы түрі бойынша қызмет көрсетілген тұтынушылардың жалпы санына негізделген шағымдардың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 белгіленген мерзімде қаралған және қанағаттандырылған негізделген шағымдардың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 шағымданудың қолданыстағы тәртібіне қанағаттанған тұтынушылардың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 шағымдану мерзіміне қанағаттанған тұтынушылардың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Сыпайылық</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 қызметкерлердің сыпайлығына қанағаттанған тұтынушылардың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