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988d" w14:textId="1159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білім бөлімі" мемлекеттік мекемесімен жеке тұлғаларға көрсетілетін "Қорғаншылық пен қамқоршылық жөнінде анықтама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2008 жылғы 1 шілдедегі N 171 қаулысы. Солтүстік Қазақстан облысы Айыртау ауданының Әділет басқармасында 2008 жылғы 12 тамызда N 13-3-76 тіркелді. Күші жойылды - Солтүстік Қазақстан облысы Айыртау ауданының әкімдігінің 2009 жылғы 14 тамызда N 197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2009.08.14 N 197 Қаулысымен</w:t>
      </w:r>
    </w:p>
    <w:bookmarkEnd w:id="0"/>
    <w:bookmarkStart w:name="z14" w:id="1"/>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 Үкіметінің 2007 жылдың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 Қазақстан Республикасы Үкіметінің 2007 жылғы 30 маусымдағы «Мемлекеттік қызмет көрсетудің үлгі стандартын бекіту туралы» № 558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көрсетудің сапасын жоғарлату мақсатында аудан әкімі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 білім бөлімі» мемелекеттік мекемесімен «Қорғаншылық пен қамқоршылық жөнінде анықтама беру» мемлекеттік қызмет көрсетудің үлгі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(А.В.Галиасқарова)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Н.В. Кислинаға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арнайы жарияланған күнінен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Айнабеков</w:t>
      </w:r>
    </w:p>
    <w:bookmarkStart w:name="z6"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21 шілдедегі № 171</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«Қорғаншылық пен қамқоршылық жөнінде анықтама беру» мемлекеттік қызмет көрсетудің үлгі стандарты</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стандарт қорғаншылық пен қамқоршылық жөнінде анықтама берудегі мемлекеттік қызмет көрсетудің тәртібін анықтайды.</w:t>
      </w:r>
      <w:r>
        <w:br/>
      </w:r>
      <w:r>
        <w:rPr>
          <w:rFonts w:ascii="Times New Roman"/>
          <w:b w:val="false"/>
          <w:i w:val="false"/>
          <w:color w:val="000000"/>
          <w:sz w:val="28"/>
        </w:rPr>
        <w:t>
      2. Көрсетілген мемлекеттік қызметтің нысаны: ішінара автоматтандырылған.</w:t>
      </w:r>
      <w:r>
        <w:br/>
      </w:r>
      <w:r>
        <w:rPr>
          <w:rFonts w:ascii="Times New Roman"/>
          <w:b w:val="false"/>
          <w:i w:val="false"/>
          <w:color w:val="000000"/>
          <w:sz w:val="28"/>
        </w:rPr>
        <w:t>
      3. Мемлекеттік қызмет көрсету Қазақстан Республикасының 1998 жылғы 17 желтоқсандағы «Неке және отбасы туралы» № 321-I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1999 жылғы 9 қыркүйектегі № 1346 қаулысымен бекітілген Қазақстан Республикасының қамқоршылық және қорғаншылық органының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4. Мемлекеттік қызмет көрсету «Солтүстік Қазақстан об лысы Айыртау ауданы білім бөлімі» мемлекеттік мекемесімен жүзеге асырылады, мекен жайы: 150100 Солтүстік Қазақстан облысы, Айыртау ауданы, Саумалкөл селосы, ықшам ауданы, № 20 үй, телефон (871533) 27461, электрондық пошта мекен-жайы: asel55@yandex.ru</w:t>
      </w:r>
      <w:r>
        <w:br/>
      </w:r>
      <w:r>
        <w:rPr>
          <w:rFonts w:ascii="Times New Roman"/>
          <w:b w:val="false"/>
          <w:i w:val="false"/>
          <w:color w:val="000000"/>
          <w:sz w:val="28"/>
        </w:rPr>
        <w:t>
      5. Көрсетілетін мемлекеттік қызметті көрсетуді аяқтау нысаны (нәтижесі) қорғаншылық пен қамқоршылық жөнінде анықтама беру болып табылады.</w:t>
      </w:r>
      <w:r>
        <w:br/>
      </w:r>
      <w:r>
        <w:rPr>
          <w:rFonts w:ascii="Times New Roman"/>
          <w:b w:val="false"/>
          <w:i w:val="false"/>
          <w:color w:val="000000"/>
          <w:sz w:val="28"/>
        </w:rPr>
        <w:t>
      6. Мемлекеттік қызмет көрсетіледі:</w:t>
      </w:r>
      <w:r>
        <w:br/>
      </w:r>
      <w:r>
        <w:rPr>
          <w:rFonts w:ascii="Times New Roman"/>
          <w:b w:val="false"/>
          <w:i w:val="false"/>
          <w:color w:val="000000"/>
          <w:sz w:val="28"/>
        </w:rPr>
        <w:t>
      1) 18 жасқа дейінгі балалары бар Қазақстан Республикасының азаматтарға;</w:t>
      </w:r>
      <w:r>
        <w:br/>
      </w:r>
      <w:r>
        <w:rPr>
          <w:rFonts w:ascii="Times New Roman"/>
          <w:b w:val="false"/>
          <w:i w:val="false"/>
          <w:color w:val="000000"/>
          <w:sz w:val="28"/>
        </w:rPr>
        <w:t>
      2) 18 жасқа дейінгі балалары бар, Қазақстан Республикасында тұрақты тұратын және тұрып қайту рұқсаты бар оралмандар, шетелдіктер, азаматтығы жоқ тұлғаларға;</w:t>
      </w:r>
      <w:r>
        <w:br/>
      </w:r>
      <w:r>
        <w:rPr>
          <w:rFonts w:ascii="Times New Roman"/>
          <w:b w:val="false"/>
          <w:i w:val="false"/>
          <w:color w:val="000000"/>
          <w:sz w:val="28"/>
        </w:rPr>
        <w:t>
      3) ата-анасының қамқорлығынсыз қалған кәмелеттік жасқа толмаған балалардың қорғаншысы және қамқоршысы болып табылатын Қазақстан Республикасының азаматтарға.</w:t>
      </w:r>
      <w:r>
        <w:br/>
      </w:r>
      <w:r>
        <w:rPr>
          <w:rFonts w:ascii="Times New Roman"/>
          <w:b w:val="false"/>
          <w:i w:val="false"/>
          <w:color w:val="000000"/>
          <w:sz w:val="28"/>
        </w:rPr>
        <w:t>
      7. Мемлекеттік қызмет көрсетілу келесі мерзімдерде ұсынылады:</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электрондық сауал берген сәттен бастап мемлекеттік қызмет көрсету мерзімдері-15 күннен аспауы тиіс.</w:t>
      </w:r>
      <w:r>
        <w:br/>
      </w:r>
      <w:r>
        <w:rPr>
          <w:rFonts w:ascii="Times New Roman"/>
          <w:b w:val="false"/>
          <w:i w:val="false"/>
          <w:color w:val="000000"/>
          <w:sz w:val="28"/>
        </w:rPr>
        <w:t>
      2) қажетті құжаттарды тапсырған кезде (тіркеу, талон алу кезде) кезек күтуге, электрондық сауалды қалыптастыруға рұқсат берілген ең ұзақ уақыт - 40 минуттан аспауы тиіс.</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уақыт- 40 минуттан аспауы тиіс.</w:t>
      </w:r>
      <w:r>
        <w:br/>
      </w:r>
      <w:r>
        <w:rPr>
          <w:rFonts w:ascii="Times New Roman"/>
          <w:b w:val="false"/>
          <w:i w:val="false"/>
          <w:color w:val="000000"/>
          <w:sz w:val="28"/>
        </w:rPr>
        <w:t>
      8. Мемлекеттік қызмет көрсету ақысыз.</w:t>
      </w:r>
      <w:r>
        <w:br/>
      </w:r>
      <w:r>
        <w:rPr>
          <w:rFonts w:ascii="Times New Roman"/>
          <w:b w:val="false"/>
          <w:i w:val="false"/>
          <w:color w:val="000000"/>
          <w:sz w:val="28"/>
        </w:rPr>
        <w:t>
      9. Мемлекеттік қызмет көрсетудің тәртібі туралы және қажетті құжаттар туралы, сондай-ақ оларды толтыру үлгілері туралы толық ақпарат арнайы, жергілікті ақпарат көздерінде «Солтүстік Қазақстан облысы Айыртау ауданы білім бөлімі» мемлекеттік мекемесінде орналасқан стенділерінде орналасады, мекен-жайы: 150100 Солтүстік Қазақстан облысы, Айыртау ауданы, Саумалкөл селосы, ықшам ауданы, № 20 үй, телефон (871533) 27461, электрондық пошта мекен-жайы:asel55@yandex.ru.</w:t>
      </w:r>
      <w:r>
        <w:br/>
      </w:r>
      <w:r>
        <w:rPr>
          <w:rFonts w:ascii="Times New Roman"/>
          <w:b w:val="false"/>
          <w:i w:val="false"/>
          <w:color w:val="000000"/>
          <w:sz w:val="28"/>
        </w:rPr>
        <w:t>
      10. Жұмыс кестесі: дүйсенбіден жұмаға дейін сағат 9:00-ден 18:00-ге дейін, үзіліс сағат 13:00-ден 14:00-ге дейін.</w:t>
      </w:r>
      <w:r>
        <w:br/>
      </w:r>
      <w:r>
        <w:rPr>
          <w:rFonts w:ascii="Times New Roman"/>
          <w:b w:val="false"/>
          <w:i w:val="false"/>
          <w:color w:val="000000"/>
          <w:sz w:val="28"/>
        </w:rPr>
        <w:t>
      Қабылдау алдын ала жазылусыз жэне жедел қызмет көрсетумен реттік тәртіппен жүзеге асырылады.</w:t>
      </w:r>
      <w:r>
        <w:br/>
      </w:r>
      <w:r>
        <w:rPr>
          <w:rFonts w:ascii="Times New Roman"/>
          <w:b w:val="false"/>
          <w:i w:val="false"/>
          <w:color w:val="000000"/>
          <w:sz w:val="28"/>
        </w:rPr>
        <w:t>
      11. Мемлекеттік қызметті ұсынудың жағдай орындары - күту, құжаттарды толтыру залы және қажетті құжаттар тізбесі қойылған стенділерімен және оларды толтыру үлгілерімен, нормативтік құқықтық актілермен (үзінділерімен) қамтамасыз етілген.</w:t>
      </w:r>
    </w:p>
    <w:bookmarkStart w:name="z8"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қызметті алу үшін өтініш берушіден талап етілетін құжаттар:</w:t>
      </w:r>
      <w:r>
        <w:br/>
      </w:r>
      <w:r>
        <w:rPr>
          <w:rFonts w:ascii="Times New Roman"/>
          <w:b w:val="false"/>
          <w:i w:val="false"/>
          <w:color w:val="000000"/>
          <w:sz w:val="28"/>
        </w:rPr>
        <w:t>
      1) жеке тұлғаның өтініші;</w:t>
      </w:r>
      <w:r>
        <w:br/>
      </w:r>
      <w:r>
        <w:rPr>
          <w:rFonts w:ascii="Times New Roman"/>
          <w:b w:val="false"/>
          <w:i w:val="false"/>
          <w:color w:val="000000"/>
          <w:sz w:val="28"/>
        </w:rPr>
        <w:t>
      2) жеке бастың куәлік құжаты (көшірмесі);</w:t>
      </w:r>
      <w:r>
        <w:br/>
      </w:r>
      <w:r>
        <w:rPr>
          <w:rFonts w:ascii="Times New Roman"/>
          <w:b w:val="false"/>
          <w:i w:val="false"/>
          <w:color w:val="000000"/>
          <w:sz w:val="28"/>
        </w:rPr>
        <w:t>
      3) нәрестенің туу туралы куәлігі (көшірмесі);</w:t>
      </w:r>
      <w:r>
        <w:br/>
      </w:r>
      <w:r>
        <w:rPr>
          <w:rFonts w:ascii="Times New Roman"/>
          <w:b w:val="false"/>
          <w:i w:val="false"/>
          <w:color w:val="000000"/>
          <w:sz w:val="28"/>
        </w:rPr>
        <w:t>
      13. Барлық қажетті өтініш бланктері «Солтүстік Қазақстан облысы Айыртау ауданы білім бөлімі» мемлекеттік мекемесінде болады, мекен- жайы: 150100 Солтүстік Қазақстан облысы, Айыртау ауданы, Саумалкөл селосы, ықшам ауданы, № 20 үй, телефон (871533)27461, электрондық пошта мекен:і asel55@yandex.ru.</w:t>
      </w:r>
      <w:r>
        <w:br/>
      </w:r>
      <w:r>
        <w:rPr>
          <w:rFonts w:ascii="Times New Roman"/>
          <w:b w:val="false"/>
          <w:i w:val="false"/>
          <w:color w:val="000000"/>
          <w:sz w:val="28"/>
        </w:rPr>
        <w:t>
      14. Толтырылған құжаттар «Солтүстік Қазақстан облысы Айыртау ауданы білім бөлімі» мемлекеттік мекемесіне тапсырылады, мекен-жайы: 150100 Солтүстік Қазақстан облысы, Айыртау ауданы, Саумалкөл селосы, ықшам ауданы, № 20 үй, телефон (871533)27461, электрондық пошта мекені: asel55@yandex.ru.</w:t>
      </w:r>
      <w:r>
        <w:br/>
      </w:r>
      <w:r>
        <w:rPr>
          <w:rFonts w:ascii="Times New Roman"/>
          <w:b w:val="false"/>
          <w:i w:val="false"/>
          <w:color w:val="000000"/>
          <w:sz w:val="28"/>
        </w:rPr>
        <w:t>
      15. Мемлекеттік қызметті алу үшін барлық қажетті құжаттарды ұсынған соң, мемлекеттік қызметті тұтынушыға қабылдау күні және орындалу мерзімі, өтініш қабылдаған маманның аты-жөні көрсетілген талон беріледі.</w:t>
      </w:r>
      <w:r>
        <w:br/>
      </w:r>
      <w:r>
        <w:rPr>
          <w:rFonts w:ascii="Times New Roman"/>
          <w:b w:val="false"/>
          <w:i w:val="false"/>
          <w:color w:val="000000"/>
          <w:sz w:val="28"/>
        </w:rPr>
        <w:t>
      16. Қызмет көрсету тәсілі - жеке бару.</w:t>
      </w:r>
      <w:r>
        <w:br/>
      </w:r>
      <w:r>
        <w:rPr>
          <w:rFonts w:ascii="Times New Roman"/>
          <w:b w:val="false"/>
          <w:i w:val="false"/>
          <w:color w:val="000000"/>
          <w:sz w:val="28"/>
        </w:rPr>
        <w:t>
      17. Мемлекеттік қызметті ұсынудан бас тарту негіздері жалған мәліметтер және жетімсіз мәлімет құжаттарын ұсыну болып табылады.</w:t>
      </w:r>
    </w:p>
    <w:bookmarkStart w:name="z9" w:id="5"/>
    <w:p>
      <w:pPr>
        <w:spacing w:after="0"/>
        <w:ind w:left="0"/>
        <w:jc w:val="left"/>
      </w:pPr>
      <w:r>
        <w:rPr>
          <w:rFonts w:ascii="Times New Roman"/>
          <w:b/>
          <w:i w:val="false"/>
          <w:color w:val="000000"/>
        </w:rPr>
        <w:t xml:space="preserve"> 
3. Жұмыс қағидалары</w:t>
      </w:r>
    </w:p>
    <w:bookmarkEnd w:id="5"/>
    <w:p>
      <w:pPr>
        <w:spacing w:after="0"/>
        <w:ind w:left="0"/>
        <w:jc w:val="both"/>
      </w:pPr>
      <w:r>
        <w:rPr>
          <w:rFonts w:ascii="Times New Roman"/>
          <w:b w:val="false"/>
          <w:i w:val="false"/>
          <w:color w:val="000000"/>
          <w:sz w:val="28"/>
        </w:rPr>
        <w:t>      18. «Солтүстік Қазақстан облысы Айыртау ауданы білім бөлімі» мемлекеттік мекемесінің қызметі адамның конституциялық құқықтарын сақтауға, қызметтік парызын орындаудағы заңдылыққа, мемлекеттік қызметкерлер ар-намыс Кодексіне негізделген және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қағидасымен жүзеге асырылады.</w:t>
      </w:r>
    </w:p>
    <w:bookmarkStart w:name="z10" w:id="6"/>
    <w:p>
      <w:pPr>
        <w:spacing w:after="0"/>
        <w:ind w:left="0"/>
        <w:jc w:val="left"/>
      </w:pPr>
      <w:r>
        <w:rPr>
          <w:rFonts w:ascii="Times New Roman"/>
          <w:b/>
          <w:i w:val="false"/>
          <w:color w:val="000000"/>
        </w:rPr>
        <w:t xml:space="preserve"> 
4. Жұмыс нәтижелері</w:t>
      </w:r>
    </w:p>
    <w:bookmarkEnd w:id="6"/>
    <w:p>
      <w:pPr>
        <w:spacing w:after="0"/>
        <w:ind w:left="0"/>
        <w:jc w:val="both"/>
      </w:pPr>
      <w:r>
        <w:rPr>
          <w:rFonts w:ascii="Times New Roman"/>
          <w:b w:val="false"/>
          <w:i w:val="false"/>
          <w:color w:val="000000"/>
          <w:sz w:val="28"/>
        </w:rPr>
        <w:t>      19. Тұтынушыларға мемлекеттік қызмет көрсету нәтижелері Үлгі стандартқа </w:t>
      </w:r>
      <w:r>
        <w:rPr>
          <w:rFonts w:ascii="Times New Roman"/>
          <w:b w:val="false"/>
          <w:i w:val="false"/>
          <w:color w:val="000000"/>
          <w:sz w:val="28"/>
        </w:rPr>
        <w:t>қосымша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 көрсетудің сапасының және қол жетімділік көрсеткіштерінің нысаналы мәнін жыл сайын арнайы құрылған жұмыс топтары бекітеді.</w:t>
      </w:r>
    </w:p>
    <w:bookmarkStart w:name="z11"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қызмет ұсыну жұмыс сапасы бойынша шағымдар болған жағдайда білім бөлімінің мамандарының іс-әрекетіне шағымдар беріледі:</w:t>
      </w:r>
      <w:r>
        <w:br/>
      </w:r>
      <w:r>
        <w:rPr>
          <w:rFonts w:ascii="Times New Roman"/>
          <w:b w:val="false"/>
          <w:i w:val="false"/>
          <w:color w:val="000000"/>
          <w:sz w:val="28"/>
        </w:rPr>
        <w:t>
      «Солтүстік Қазақстан облысы Айыртау ауданы білім бөлімі» мемлекеттік мекемесінің басшысының атына, мекен-жайы: 150100 Солтүстік Қазақстан облысы, Айыртау ауданы, Саумалкөл селосы, ықшам ауданы, № 20 үй, телефон (871533)27461 электрондық пошта мекені:asel55@yandex.ru.</w:t>
      </w:r>
      <w:r>
        <w:br/>
      </w:r>
      <w:r>
        <w:rPr>
          <w:rFonts w:ascii="Times New Roman"/>
          <w:b w:val="false"/>
          <w:i w:val="false"/>
          <w:color w:val="000000"/>
          <w:sz w:val="28"/>
        </w:rPr>
        <w:t>
      Аудан әкімінің атына, мекен-жайы: 150100 Солтүстік Қазақстан облысы, Айыртау ауданы, Саумалкөл селосы, Шоқан Уәлиханов атындағы көшесі,44, телефон (871533)22648, электрондық пошта мекені:airtay-akimat@mail.kz.</w:t>
      </w:r>
      <w:r>
        <w:br/>
      </w:r>
      <w:r>
        <w:rPr>
          <w:rFonts w:ascii="Times New Roman"/>
          <w:b w:val="false"/>
          <w:i w:val="false"/>
          <w:color w:val="000000"/>
          <w:sz w:val="28"/>
        </w:rPr>
        <w:t>
      «Солтүстік Қазақстан облысы білім департаменте мемлекеттік мекемесінің басшысының атына, мекен жайы: 150011 Солтүстік Қазақстан облысы, Петропавл қаласы, Қазақстан Конституциясы көшесі, 58 үй, телефон (87152)463432, электрондық пошта мекені: obldosko@mail.kz.</w:t>
      </w:r>
      <w:r>
        <w:br/>
      </w:r>
      <w:r>
        <w:rPr>
          <w:rFonts w:ascii="Times New Roman"/>
          <w:b w:val="false"/>
          <w:i w:val="false"/>
          <w:color w:val="000000"/>
          <w:sz w:val="28"/>
        </w:rPr>
        <w:t>
      22. Шағымдар пошта бойынша немесе жұмыс күндері қолма қол жазбаша түрде қабылданады:</w:t>
      </w:r>
      <w:r>
        <w:br/>
      </w:r>
      <w:r>
        <w:rPr>
          <w:rFonts w:ascii="Times New Roman"/>
          <w:b w:val="false"/>
          <w:i w:val="false"/>
          <w:color w:val="000000"/>
          <w:sz w:val="28"/>
        </w:rPr>
        <w:t>
      1) «Солтүстік Қазақстан облысы Айыртау ауданы білім бөлімі» мемлекеттік мекемесінің басшысына, заңды мекен-жайы: 150100 Солтүстік Қазақстан облысы, Айыртау ауданы, Саумалкөл селосы, ықшам ауданы, № 20 үй, телефон (871533)27461 электрондық пошта мекені:asel55@yandex.ru.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«Солтүстік Қазақстан облысы білім Департаменте мемлекеттік мекемесі, мекен жайы: 150011 Солтүстік Қазақстан облысы, Петропавл қаласы, Қазақстан Конституциясы көшесі,58 үй, телефон (87152) 463432, электрондық пошта мекені: obldosko@mail.kz.</w:t>
      </w:r>
      <w:r>
        <w:br/>
      </w:r>
      <w:r>
        <w:rPr>
          <w:rFonts w:ascii="Times New Roman"/>
          <w:b w:val="false"/>
          <w:i w:val="false"/>
          <w:color w:val="000000"/>
          <w:sz w:val="28"/>
        </w:rPr>
        <w:t>
      3) «Айыртау ауданы әкімінің аппараты» мемлекеттік мекемесі, мекен-жайы: 150100 Солтүстік Қазақстан облысы, Айыртау ауданы, Саумалкөл селосы, Шоқан Уәлиханов атындағы көшесі, 44, телефон (871533) 22648, электрондық пошта мекені: airtay-akimat@mail.kz.</w:t>
      </w:r>
      <w:r>
        <w:br/>
      </w:r>
      <w:r>
        <w:rPr>
          <w:rFonts w:ascii="Times New Roman"/>
          <w:b w:val="false"/>
          <w:i w:val="false"/>
          <w:color w:val="000000"/>
          <w:sz w:val="28"/>
        </w:rPr>
        <w:t>
      Таласты сұрақтар азаматтық соттық іс жүргізу тәртібімен реттеледі.</w:t>
      </w:r>
      <w:r>
        <w:br/>
      </w:r>
      <w:r>
        <w:rPr>
          <w:rFonts w:ascii="Times New Roman"/>
          <w:b w:val="false"/>
          <w:i w:val="false"/>
          <w:color w:val="000000"/>
          <w:sz w:val="28"/>
        </w:rPr>
        <w:t>
      23. Шағымдар азаматтардың өтінішін есепке алу журналында тіркелінеді. Шағымдар заңда көрсетілген мерзімдерде қаралады, нәтижесі туралы өтініш берушіге почта бойынша немесе жеке бару кезіеде жазбаша түрде хабардар етіледі.</w:t>
      </w:r>
    </w:p>
    <w:bookmarkStart w:name="z12" w:id="8"/>
    <w:p>
      <w:pPr>
        <w:spacing w:after="0"/>
        <w:ind w:left="0"/>
        <w:jc w:val="left"/>
      </w:pPr>
      <w:r>
        <w:rPr>
          <w:rFonts w:ascii="Times New Roman"/>
          <w:b/>
          <w:i w:val="false"/>
          <w:color w:val="000000"/>
        </w:rPr>
        <w:t xml:space="preserve"> 
6. Байланыс ақпараты</w:t>
      </w:r>
    </w:p>
    <w:bookmarkEnd w:id="8"/>
    <w:p>
      <w:pPr>
        <w:spacing w:after="0"/>
        <w:ind w:left="0"/>
        <w:jc w:val="both"/>
      </w:pPr>
      <w:r>
        <w:rPr>
          <w:rFonts w:ascii="Times New Roman"/>
          <w:b w:val="false"/>
          <w:i w:val="false"/>
          <w:color w:val="000000"/>
          <w:sz w:val="28"/>
        </w:rPr>
        <w:t>      24. «Солтүстік Қазақстан облысы Айыртау ауданы білім бөлімі» мемлекеттік мекемесінің мемлекеттік қызмет корсету үшін жауапты мамандардың мекен-жайы:</w:t>
      </w:r>
      <w:r>
        <w:br/>
      </w:r>
      <w:r>
        <w:rPr>
          <w:rFonts w:ascii="Times New Roman"/>
          <w:b w:val="false"/>
          <w:i w:val="false"/>
          <w:color w:val="000000"/>
          <w:sz w:val="28"/>
        </w:rPr>
        <w:t>
      «Солтүстік Қазақстан облысы Айыртау ауданы білім бөлімі» мемлекеттік мекемесінің бастығы, мекен-жайы: 150100 Солтүстік Қазақстан облысы, Айыртау ауданы, Саумалкөл селосы, ықшам ауданы, № 20 үй, телефон (871533)27156, электрондық пошта мекені:asel55@yandex.ru.</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жазылусыз және жедел қызмет көрсетумен реттік тәртіппен жүзеге асырылады.</w:t>
      </w:r>
      <w:r>
        <w:br/>
      </w:r>
      <w:r>
        <w:rPr>
          <w:rFonts w:ascii="Times New Roman"/>
          <w:b w:val="false"/>
          <w:i w:val="false"/>
          <w:color w:val="000000"/>
          <w:sz w:val="28"/>
        </w:rPr>
        <w:t>
      «Солтүстік Қазақстан облысы Айыртау ауданы білім бөлімі» мемлекеттік мекемесінің маманы, мекен-жайы: 150100 Солтүстік Қазақстан облысы, Айыртау ауданы, Саумалкөл селосы, ықшам ауданы, № 20 үй, телефон (871533)27461, электрондық пошта мекені:asel55@yandex.ru.</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Қабылдау алдын ала жазылусыз және жедел қызмет көрсетумен реттік тәртіппен жүзеге асырылады.</w:t>
      </w:r>
      <w:r>
        <w:br/>
      </w:r>
      <w:r>
        <w:rPr>
          <w:rFonts w:ascii="Times New Roman"/>
          <w:b w:val="false"/>
          <w:i w:val="false"/>
          <w:color w:val="000000"/>
          <w:sz w:val="28"/>
        </w:rPr>
        <w:t>
      25. Мекен-жайы: «Айыртау ауданы әкімінің аппараты» мемлекеттік мекемесі, 150100, Солтүстік Қазақстан облысы, Айыртау ауданы, Саумалкөл селосы, Ш.Уәлиханов көшесі, 44, қабылдау бөлмесінің телефоны 8(71533) 21102, электронды мекен-жайы: airtay-akimat@mail.kz</w:t>
      </w:r>
    </w:p>
    <w:bookmarkStart w:name="z13" w:id="9"/>
    <w:p>
      <w:pPr>
        <w:spacing w:after="0"/>
        <w:ind w:left="0"/>
        <w:jc w:val="both"/>
      </w:pPr>
      <w:r>
        <w:rPr>
          <w:rFonts w:ascii="Times New Roman"/>
          <w:b w:val="false"/>
          <w:i w:val="false"/>
          <w:color w:val="000000"/>
          <w:sz w:val="28"/>
        </w:rPr>
        <w:t>
«Қорғаншылық пен қамқоршылық</w:t>
      </w:r>
      <w:r>
        <w:br/>
      </w:r>
      <w:r>
        <w:rPr>
          <w:rFonts w:ascii="Times New Roman"/>
          <w:b w:val="false"/>
          <w:i w:val="false"/>
          <w:color w:val="000000"/>
          <w:sz w:val="28"/>
        </w:rPr>
        <w:t>
жөнінде анықтама беру» мемлекеттік</w:t>
      </w:r>
      <w:r>
        <w:br/>
      </w:r>
      <w:r>
        <w:rPr>
          <w:rFonts w:ascii="Times New Roman"/>
          <w:b w:val="false"/>
          <w:i w:val="false"/>
          <w:color w:val="000000"/>
          <w:sz w:val="28"/>
        </w:rPr>
        <w:t>
қызмет көрсетудің үлгі стандарты</w:t>
      </w:r>
      <w:r>
        <w:br/>
      </w:r>
      <w:r>
        <w:rPr>
          <w:rFonts w:ascii="Times New Roman"/>
          <w:b w:val="false"/>
          <w:i w:val="false"/>
          <w:color w:val="000000"/>
          <w:sz w:val="28"/>
        </w:rPr>
        <w:t>
қосымша</w:t>
      </w:r>
    </w:p>
    <w:bookmarkEnd w:id="9"/>
    <w:p>
      <w:pPr>
        <w:spacing w:after="0"/>
        <w:ind w:left="0"/>
        <w:jc w:val="left"/>
      </w:pPr>
      <w:r>
        <w:rPr>
          <w:rFonts w:ascii="Times New Roman"/>
          <w:b/>
          <w:i w:val="false"/>
          <w:color w:val="000000"/>
        </w:rPr>
        <w:t xml:space="preserve"> Кесте. Қолжетімділік және сапа көрсеткіштерінің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113"/>
        <w:gridCol w:w="2253"/>
        <w:gridCol w:w="215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жетімділіктің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тің ағымдық маңызы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