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7b2f" w14:textId="6827b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тұрғын үй-коммуналдық шаруашылық, жолаушылар көлігі және автомобиль жолдары бөлімі" мемлекеттік мекемесімен жеке тұлғаларға көрсетілетін "Мемлекеттік тұрғын үй қорынан тұрғын үйді қажет ететін азаматтарды кезекке және есепке қою"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2008 жылғы 20 тамыздағы N 236 қаулысы. Солтүстік Қазақстан облысының Айыртау ауданының Әділет басқармасында 2008 жылғы 3 қыркүйекте N 13-3-81 тіркелді. Күші жойылды - Солтүстік Қазақстан облысы Айыртау ауданының әкімдігінің 2009 жылғы 14 тамыздағы N 197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ауданының әкімдігінің 2009.08.14 N 197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2007 жылғы 30 маусымдағы «Мемлекеттік қызмет көрсетудің үлгі стандартын бекіту туралы» № 558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Айыртау ауданының тұрғын үй-коммуналдық шаруашылық, жолаушылар көлігі және автомобиль жолдары бөлімі» мемлекеттік мекемесімен жеке тұлғаларға көрсетілетін «Мемлекеттік тұрғын үй қорынан тұрғын үйді қажет ететін азаматтарды кезекке және есепке қою» мемлекеттік қызмет корсету стандарты бекітілсін.</w:t>
      </w:r>
      <w:r>
        <w:br/>
      </w:r>
      <w:r>
        <w:rPr>
          <w:rFonts w:ascii="Times New Roman"/>
          <w:b w:val="false"/>
          <w:i w:val="false"/>
          <w:color w:val="000000"/>
          <w:sz w:val="28"/>
        </w:rPr>
        <w:t>
</w:t>
      </w:r>
      <w:r>
        <w:rPr>
          <w:rFonts w:ascii="Times New Roman"/>
          <w:b w:val="false"/>
          <w:i w:val="false"/>
          <w:color w:val="000000"/>
          <w:sz w:val="28"/>
        </w:rPr>
        <w:t>
      2. Аудан әкімінің құқықтық мәселелері жөніндегі кеңесшісі (Галиаскарова А.В.) осы қаулының Айыртау ауданының Әділет басқармасында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 бірінші рет ресми жарияланғаннан кейін он күнтізбелік күн өткеннен соң қолданысқа енгізіледі.</w:t>
      </w:r>
    </w:p>
    <w:bookmarkEnd w:id="1"/>
    <w:p>
      <w:pPr>
        <w:spacing w:after="0"/>
        <w:ind w:left="0"/>
        <w:jc w:val="both"/>
      </w:pPr>
      <w:r>
        <w:rPr>
          <w:rFonts w:ascii="Times New Roman"/>
          <w:b w:val="false"/>
          <w:i/>
          <w:color w:val="000000"/>
          <w:sz w:val="28"/>
        </w:rPr>
        <w:t>      Аудан әкімі                                Е. Айнабеков</w:t>
      </w:r>
    </w:p>
    <w:bookmarkStart w:name="z5" w:id="2"/>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2008 жылғы 20 тамыздағы</w:t>
      </w:r>
      <w:r>
        <w:br/>
      </w:r>
      <w:r>
        <w:rPr>
          <w:rFonts w:ascii="Times New Roman"/>
          <w:b w:val="false"/>
          <w:i w:val="false"/>
          <w:color w:val="000000"/>
          <w:sz w:val="28"/>
        </w:rPr>
        <w:t>
№ 236 қаулысымен бекітілген</w:t>
      </w:r>
    </w:p>
    <w:bookmarkEnd w:id="2"/>
    <w:p>
      <w:pPr>
        <w:spacing w:after="0"/>
        <w:ind w:left="0"/>
        <w:jc w:val="left"/>
      </w:pPr>
      <w:r>
        <w:rPr>
          <w:rFonts w:ascii="Times New Roman"/>
          <w:b/>
          <w:i w:val="false"/>
          <w:color w:val="000000"/>
        </w:rPr>
        <w:t xml:space="preserve"> «Мемлекеттік тұрғын үй қорынан тұрғын үйді қажет ететін азаматтарды кезекке және есепке қою» мемлекеттік қызмет көрсету стандарты</w:t>
      </w:r>
    </w:p>
    <w:bookmarkStart w:name="z6"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мемлекеттік қызмет көрсету мемлекеттік тұрғын үй қорынан тұрғын үйді қажет ететін азаматтарды кезекке және есепке қою тәртібін анықтайды (әрі қарай - мемлекеттік қызмет).</w:t>
      </w:r>
      <w:r>
        <w:br/>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3. Қазақстан Республикасы Үкіметінің 1997 жылғы 16 сәуірдегі № 94-1 «Тұрғын үй қатынастары туралы» Заңының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72-баптары</w:t>
      </w:r>
      <w:r>
        <w:rPr>
          <w:rFonts w:ascii="Times New Roman"/>
          <w:b w:val="false"/>
          <w:i w:val="false"/>
          <w:color w:val="000000"/>
          <w:sz w:val="28"/>
        </w:rPr>
        <w:t>, Қазақстан Республикасы Үкіметінің 1999 жылғы 02 қыркүйектегі «Мемлекеттік тұрғын үй қорынан тұрғын үйді эксплуатациялау және жалдау, ұсыну тәртібі туралы» № 1292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асырады.</w:t>
      </w:r>
      <w:r>
        <w:br/>
      </w:r>
      <w:r>
        <w:rPr>
          <w:rFonts w:ascii="Times New Roman"/>
          <w:b w:val="false"/>
          <w:i w:val="false"/>
          <w:color w:val="000000"/>
          <w:sz w:val="28"/>
        </w:rPr>
        <w:t>
      4. Осы мемлекеттік қызметі «Солтүстік Қазақстан облысы Айыртау ауданының тұрғын үй-коммуналдық, шаруашылық, жолаушылар көлігі және автомобиль жолдары бөлімі» мемлекеттік мекемесімен көрсетіледі, заңды мекен-жайы: 150100, Солтүстік Қазақстан облысы, Айыртау ауданы, Саумалкөл селосы Ш.Уәлиханов көшесі, 44, телефон: 8 (71533) 22969.</w:t>
      </w:r>
      <w:r>
        <w:br/>
      </w:r>
      <w:r>
        <w:rPr>
          <w:rFonts w:ascii="Times New Roman"/>
          <w:b w:val="false"/>
          <w:i w:val="false"/>
          <w:color w:val="000000"/>
          <w:sz w:val="28"/>
        </w:rPr>
        <w:t>
      5. Мемлекеттік қызметті көрсетуді аяқтау нысаны болып мемлекеттік тұрғын үй қорынан тұрғын үйді қажет ететін азаматтарды кезекке және есепке қою болып табылады.</w:t>
      </w:r>
      <w:r>
        <w:br/>
      </w:r>
      <w:r>
        <w:rPr>
          <w:rFonts w:ascii="Times New Roman"/>
          <w:b w:val="false"/>
          <w:i w:val="false"/>
          <w:color w:val="000000"/>
          <w:sz w:val="28"/>
        </w:rPr>
        <w:t>
      6. Мемлекеттік қызмет Қазақстан Республикасы елді мекендерінде тұрақта тұрып жатқан тұрғын үйді қажет етуші және әлеуметтік қорғауда аз қамтылған тұрғындарға, мемлекеттік қызметшілерге, бюджеттік ұйымдардың қызметкерлеріне, әскери қызметкерлерге және мемлекеттік сайлау лауазымындағы тұлғаға (әрі қарай - өтініш беруші) көрсетіледі.</w:t>
      </w:r>
      <w:r>
        <w:br/>
      </w:r>
      <w:r>
        <w:rPr>
          <w:rFonts w:ascii="Times New Roman"/>
          <w:b w:val="false"/>
          <w:i w:val="false"/>
          <w:color w:val="000000"/>
          <w:sz w:val="28"/>
        </w:rPr>
        <w:t>
      7. Мемлекеттік қызмет келесі мерзімде көрсетіледі:</w:t>
      </w:r>
      <w:r>
        <w:br/>
      </w:r>
      <w:r>
        <w:rPr>
          <w:rFonts w:ascii="Times New Roman"/>
          <w:b w:val="false"/>
          <w:i w:val="false"/>
          <w:color w:val="000000"/>
          <w:sz w:val="28"/>
        </w:rPr>
        <w:t>
      1) мемлекеттік қызметті көрсету мерзімі қажетті құжаттарды өткізгеннен кейін: 30 күн;</w:t>
      </w:r>
      <w:r>
        <w:br/>
      </w:r>
      <w:r>
        <w:rPr>
          <w:rFonts w:ascii="Times New Roman"/>
          <w:b w:val="false"/>
          <w:i w:val="false"/>
          <w:color w:val="000000"/>
          <w:sz w:val="28"/>
        </w:rPr>
        <w:t>
      2) қажет құжаттарды қалыптасқан электронды сұрауға тапсырғанда ең көп берілген күту уақыты: 40 минут;</w:t>
      </w:r>
      <w:r>
        <w:br/>
      </w:r>
      <w:r>
        <w:rPr>
          <w:rFonts w:ascii="Times New Roman"/>
          <w:b w:val="false"/>
          <w:i w:val="false"/>
          <w:color w:val="000000"/>
          <w:sz w:val="28"/>
        </w:rPr>
        <w:t>
      3) құжат алу үшін кезекте тұрудың ең көп уақыты: 30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тәртібі туралы толық ақпарат ресми ақпараттық көздерінде корсету стандарты, сондай-ақ оларды толтыру үлгілері жоғарыда көрсетілген мекен-жай бойынша «Солтүстік Қазақстан облысы Айыртау ауданының тұрғын үй коммуналдық-шаруашылық, жолаушылар көлігі және автомобиль жолдары бөлімі» мемлекеттік мекемесінде орналасқан стенділерінде көрсетілген.</w:t>
      </w:r>
      <w:r>
        <w:br/>
      </w:r>
      <w:r>
        <w:rPr>
          <w:rFonts w:ascii="Times New Roman"/>
          <w:b w:val="false"/>
          <w:i w:val="false"/>
          <w:color w:val="000000"/>
          <w:sz w:val="28"/>
        </w:rPr>
        <w:t>
      10. Мемлекеттік қызмет дүйсенбіден жұмаға дейін сағат 9.00.-ден 18.00.-дейін, үзіліс сағат 13.00.-ден 14.00-дейін көрсетіледі.</w:t>
      </w:r>
      <w:r>
        <w:br/>
      </w:r>
      <w:r>
        <w:rPr>
          <w:rFonts w:ascii="Times New Roman"/>
          <w:b w:val="false"/>
          <w:i w:val="false"/>
          <w:color w:val="000000"/>
          <w:sz w:val="28"/>
        </w:rPr>
        <w:t>
      Қабылдау кезекпен, алдын ала жазылусыз және тез қызмет көрсетіледі.</w:t>
      </w:r>
      <w:r>
        <w:br/>
      </w:r>
      <w:r>
        <w:rPr>
          <w:rFonts w:ascii="Times New Roman"/>
          <w:b w:val="false"/>
          <w:i w:val="false"/>
          <w:color w:val="000000"/>
          <w:sz w:val="28"/>
        </w:rPr>
        <w:t>
      11. Осы мемлекеттік қызмет көрсетілетін «Солтүстік Қазақстан облысы Айыртау ауданының тұрғын үй коммуналдық-шаруашылық, жолаушылар көлігі және автомобиль жолдары бөлімі» мемлекеттік мекемесі ғимараттың екінші қабатында орналасқан, күту залы, құжаттарды толтыру үшін орындар, қажетті құжаттар тізімі мен оларды толтыру үлгілері жабдықталған, мекен-жайы: 150100, Солтүстік Қазақстан облысы, Айыртау ауданы, Саумалкөл селосы Ш.Уәлиханов көшесі, 44, телефон: 8 (71533) 22969.</w:t>
      </w:r>
    </w:p>
    <w:bookmarkStart w:name="z7" w:id="4"/>
    <w:p>
      <w:pPr>
        <w:spacing w:after="0"/>
        <w:ind w:left="0"/>
        <w:jc w:val="left"/>
      </w:pPr>
      <w:r>
        <w:rPr>
          <w:rFonts w:ascii="Times New Roman"/>
          <w:b/>
          <w:i w:val="false"/>
          <w:color w:val="000000"/>
        </w:rPr>
        <w:t xml:space="preserve"> 
2. Мемлекеттік қызмет көрсету тәртібі</w:t>
      </w:r>
    </w:p>
    <w:bookmarkEnd w:id="4"/>
    <w:p>
      <w:pPr>
        <w:spacing w:after="0"/>
        <w:ind w:left="0"/>
        <w:jc w:val="both"/>
      </w:pPr>
      <w:r>
        <w:rPr>
          <w:rFonts w:ascii="Times New Roman"/>
          <w:b w:val="false"/>
          <w:i w:val="false"/>
          <w:color w:val="000000"/>
          <w:sz w:val="28"/>
        </w:rPr>
        <w:t>      12. Мемлекеттік қызмет көрсетуді алу үшін қажетті құжаттардың тізбесі:</w:t>
      </w:r>
      <w:r>
        <w:br/>
      </w:r>
      <w:r>
        <w:rPr>
          <w:rFonts w:ascii="Times New Roman"/>
          <w:b w:val="false"/>
          <w:i w:val="false"/>
          <w:color w:val="000000"/>
          <w:sz w:val="28"/>
        </w:rPr>
        <w:t>
      1) есепке қою туралы өтініші;</w:t>
      </w:r>
      <w:r>
        <w:br/>
      </w:r>
      <w:r>
        <w:rPr>
          <w:rFonts w:ascii="Times New Roman"/>
          <w:b w:val="false"/>
          <w:i w:val="false"/>
          <w:color w:val="000000"/>
          <w:sz w:val="28"/>
        </w:rPr>
        <w:t>
      2) құжат тапсырушы азаматтың жанұя мүшелерінің жеке куәліктерінің көшірмелері, неке туралы куәлігі (неке бұзу туралы, қайтыс болу туралы), кәмелетке толмаған балалардың туу туралы куәлігінің көшірмелері;</w:t>
      </w:r>
      <w:r>
        <w:br/>
      </w:r>
      <w:r>
        <w:rPr>
          <w:rFonts w:ascii="Times New Roman"/>
          <w:b w:val="false"/>
          <w:i w:val="false"/>
          <w:color w:val="000000"/>
          <w:sz w:val="28"/>
        </w:rPr>
        <w:t>
      3) азаматтарды тіркеу кітабының көшірмесі, қажет болған жағдайда өтініш беруші жергілікті атқарушы органдардан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жанұя мүшелерінің басқа тұлғаларын тану туралы анықтама;</w:t>
      </w:r>
      <w:r>
        <w:br/>
      </w:r>
      <w:r>
        <w:rPr>
          <w:rFonts w:ascii="Times New Roman"/>
          <w:b w:val="false"/>
          <w:i w:val="false"/>
          <w:color w:val="000000"/>
          <w:sz w:val="28"/>
        </w:rPr>
        <w:t>
      4) өтініш берушіде, жанұя мүшелерінде тұрғын үйде жеке меншік құқығының болмауы туралы анықтама;</w:t>
      </w:r>
      <w:r>
        <w:br/>
      </w:r>
      <w:r>
        <w:rPr>
          <w:rFonts w:ascii="Times New Roman"/>
          <w:b w:val="false"/>
          <w:i w:val="false"/>
          <w:color w:val="000000"/>
          <w:sz w:val="28"/>
        </w:rPr>
        <w:t>
      5) әлеуметтік органдардан өтініш берушінің (жанұяның) әлеуметтік қорғаушылық азаматтардың қатарына жататынын растайтын анықтама немесе мемлекеттік қызметшінің, бюджеттік ұйымның қызметкерінің, әскери қызметкердің жұмыс (қызмет) орнынан анықтама;</w:t>
      </w:r>
      <w:r>
        <w:br/>
      </w:r>
      <w:r>
        <w:rPr>
          <w:rFonts w:ascii="Times New Roman"/>
          <w:b w:val="false"/>
          <w:i w:val="false"/>
          <w:color w:val="000000"/>
          <w:sz w:val="28"/>
        </w:rPr>
        <w:t>
      6) қажет болған жағдайда денсаулық сақтау мемлекеттік мекемесінің жанұяда ауыр науқаспен зардап шегетіні туралы қосымша тұрғын бөлмеге құқығын ұсынатын анықтама.</w:t>
      </w:r>
      <w:r>
        <w:br/>
      </w:r>
      <w:r>
        <w:rPr>
          <w:rFonts w:ascii="Times New Roman"/>
          <w:b w:val="false"/>
          <w:i w:val="false"/>
          <w:color w:val="000000"/>
          <w:sz w:val="28"/>
        </w:rPr>
        <w:t>
      13. Керекті өтініштің бланктері «Солтүстік Қазақстан облысы Айыртау ауданының тұрғын үй коммуналдық-шаруашылық, жолаушылар көлігі және автомобиль жолдары бөлімі» мемлекеттік мекемесінің маманымен беріледі, заңды мекен-жайы: 150100, Солтүстік Қазақстан облысы Айыртау ауданы Саумалкөл селосы Ш.Уәлиханов көшесі, 44, телефон: 8 (71533) 22969.</w:t>
      </w:r>
      <w:r>
        <w:br/>
      </w:r>
      <w:r>
        <w:rPr>
          <w:rFonts w:ascii="Times New Roman"/>
          <w:b w:val="false"/>
          <w:i w:val="false"/>
          <w:color w:val="000000"/>
          <w:sz w:val="28"/>
        </w:rPr>
        <w:t>
      14. Толтырылған өтініштер «Солтүстік Қазақстан облысы Айыртау ауданының тұрғын үй коммуналдық-шаруашылық, жолаушылар көлігі және автомобиль жолдары бөлімі» мемлекеттік мекемесіне тапсырылады, заңды</w:t>
      </w:r>
      <w:r>
        <w:br/>
      </w:r>
      <w:r>
        <w:rPr>
          <w:rFonts w:ascii="Times New Roman"/>
          <w:b w:val="false"/>
          <w:i w:val="false"/>
          <w:color w:val="000000"/>
          <w:sz w:val="28"/>
        </w:rPr>
        <w:t>
мекен-жайы: 150100, Солтүстік Қазақстан облысы Айыртау ауданы Саумалкөл селосы Ш.Уәлиханов көшесі, 44, телефон: 8 (71533) 22969.</w:t>
      </w:r>
      <w:r>
        <w:br/>
      </w:r>
      <w:r>
        <w:rPr>
          <w:rFonts w:ascii="Times New Roman"/>
          <w:b w:val="false"/>
          <w:i w:val="false"/>
          <w:color w:val="000000"/>
          <w:sz w:val="28"/>
        </w:rPr>
        <w:t>
      15. Құжаттарды тапсырған тұтынушыға мемлекеттік қызметті алу үшін құжаттарды тапсырғаннан соң өтінішті қабылдаған маманның аты-жөні, қабылдаған мерзімі көрсетілген талон беріледі.</w:t>
      </w:r>
      <w:r>
        <w:br/>
      </w:r>
      <w:r>
        <w:rPr>
          <w:rFonts w:ascii="Times New Roman"/>
          <w:b w:val="false"/>
          <w:i w:val="false"/>
          <w:color w:val="000000"/>
          <w:sz w:val="28"/>
        </w:rPr>
        <w:t>
      16. Мемлекеттік тұрғын үй қорынан тұрғын үйді қамтамасыз ететін азаматтарды кезекке және есепке қою туралы анықтама жеке куәлігін ұсынуымен жеке келуімен жүзеге асырылады.</w:t>
      </w:r>
      <w:r>
        <w:br/>
      </w:r>
      <w:r>
        <w:rPr>
          <w:rFonts w:ascii="Times New Roman"/>
          <w:b w:val="false"/>
          <w:i w:val="false"/>
          <w:color w:val="000000"/>
          <w:sz w:val="28"/>
        </w:rPr>
        <w:t>
      17. Мемлекеттік қызмет көрсетуді ұсынуды тоқтатудың негізі немесе мемлекеттік қызмет көрсетуден бас тарту төмендегідей болып табылады:</w:t>
      </w:r>
      <w:r>
        <w:br/>
      </w:r>
      <w:r>
        <w:rPr>
          <w:rFonts w:ascii="Times New Roman"/>
          <w:b w:val="false"/>
          <w:i w:val="false"/>
          <w:color w:val="000000"/>
          <w:sz w:val="28"/>
        </w:rPr>
        <w:t>
      1) құжаттар пакетін жеткіліксіз ұсыну;</w:t>
      </w:r>
      <w:r>
        <w:br/>
      </w:r>
      <w:r>
        <w:rPr>
          <w:rFonts w:ascii="Times New Roman"/>
          <w:b w:val="false"/>
          <w:i w:val="false"/>
          <w:color w:val="000000"/>
          <w:sz w:val="28"/>
        </w:rPr>
        <w:t>
      2) өтініш берушімен ұсынылған құжаттардың сәйкес келмеуі.</w:t>
      </w:r>
      <w:r>
        <w:br/>
      </w:r>
      <w:r>
        <w:rPr>
          <w:rFonts w:ascii="Times New Roman"/>
          <w:b w:val="false"/>
          <w:i w:val="false"/>
          <w:color w:val="000000"/>
          <w:sz w:val="28"/>
        </w:rPr>
        <w:t>
      «Солтүстік Қазақстан облысы Айыртау ауданының тұрғын үй коммуналдық-шаруашылық, жолаушылар көлігі және автомобиль жолдары бөлімі» мемлекеттік мекемесі үш жұмыс күні кезеңінде өтініш берушіге қайтарып беру себебін көрсетіп жазбаша түрде жауап береді.</w:t>
      </w:r>
    </w:p>
    <w:bookmarkStart w:name="z8" w:id="5"/>
    <w:p>
      <w:pPr>
        <w:spacing w:after="0"/>
        <w:ind w:left="0"/>
        <w:jc w:val="left"/>
      </w:pPr>
      <w:r>
        <w:rPr>
          <w:rFonts w:ascii="Times New Roman"/>
          <w:b/>
          <w:i w:val="false"/>
          <w:color w:val="000000"/>
        </w:rPr>
        <w:t xml:space="preserve"> 
3. Жұмыс қағидаттары</w:t>
      </w:r>
    </w:p>
    <w:bookmarkEnd w:id="5"/>
    <w:p>
      <w:pPr>
        <w:spacing w:after="0"/>
        <w:ind w:left="0"/>
        <w:jc w:val="both"/>
      </w:pPr>
      <w:r>
        <w:rPr>
          <w:rFonts w:ascii="Times New Roman"/>
          <w:b w:val="false"/>
          <w:i w:val="false"/>
          <w:color w:val="000000"/>
          <w:sz w:val="28"/>
        </w:rPr>
        <w:t>      18. «Солтүстік Қазақстан облысы Айыртау ауданының тұрғын үй коммуналдық-шаруашылық, жолаушылар көлігі және автомобиль жолдары бөлімі» мемлекеттік мекемесі қызметі Қазақстан Республикасының Конституциясы мен заңдарын сақтаумен, сыбайлас жемқорлық көріністеріне қарсы тұрумен, көрсетілетін мемлекеттік қызмет туралы толық ақпарат берумен, белгіленген мерзімде алмаған құжаттардың сақталуын қамтамасыз ету, сыпайы және әдепті болу қағидаларымен негізделеді.</w:t>
      </w:r>
    </w:p>
    <w:bookmarkStart w:name="z9" w:id="6"/>
    <w:p>
      <w:pPr>
        <w:spacing w:after="0"/>
        <w:ind w:left="0"/>
        <w:jc w:val="left"/>
      </w:pPr>
      <w:r>
        <w:rPr>
          <w:rFonts w:ascii="Times New Roman"/>
          <w:b/>
          <w:i w:val="false"/>
          <w:color w:val="000000"/>
        </w:rPr>
        <w:t xml:space="preserve"> 
4. Жүмыс нәтижелері</w:t>
      </w:r>
    </w:p>
    <w:bookmarkEnd w:id="6"/>
    <w:p>
      <w:pPr>
        <w:spacing w:after="0"/>
        <w:ind w:left="0"/>
        <w:jc w:val="both"/>
      </w:pPr>
      <w:r>
        <w:rPr>
          <w:rFonts w:ascii="Times New Roman"/>
          <w:b w:val="false"/>
          <w:i w:val="false"/>
          <w:color w:val="000000"/>
          <w:sz w:val="28"/>
        </w:rPr>
        <w:t>      19. Тұтынушыға мемлекеттік қызмет көрсету нәтижелері осы</w:t>
      </w:r>
      <w:r>
        <w:br/>
      </w:r>
      <w:r>
        <w:rPr>
          <w:rFonts w:ascii="Times New Roman"/>
          <w:b w:val="false"/>
          <w:i w:val="false"/>
          <w:color w:val="000000"/>
          <w:sz w:val="28"/>
        </w:rPr>
        <w:t>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сапа және қол жетімділік</w:t>
      </w:r>
      <w:r>
        <w:br/>
      </w:r>
      <w:r>
        <w:rPr>
          <w:rFonts w:ascii="Times New Roman"/>
          <w:b w:val="false"/>
          <w:i w:val="false"/>
          <w:color w:val="000000"/>
          <w:sz w:val="28"/>
        </w:rPr>
        <w:t>
көрсеткіштерімен өлшенеді.</w:t>
      </w:r>
      <w:r>
        <w:br/>
      </w:r>
      <w:r>
        <w:rPr>
          <w:rFonts w:ascii="Times New Roman"/>
          <w:b w:val="false"/>
          <w:i w:val="false"/>
          <w:color w:val="000000"/>
          <w:sz w:val="28"/>
        </w:rPr>
        <w:t>
      20. Мемлекеттік қызмет көрсететін мемлекеттік органдарының жұмысы бағаланатын мемлекеттік қызметтердің сапа және қол жетімділік</w:t>
      </w:r>
      <w:r>
        <w:br/>
      </w:r>
      <w:r>
        <w:rPr>
          <w:rFonts w:ascii="Times New Roman"/>
          <w:b w:val="false"/>
          <w:i w:val="false"/>
          <w:color w:val="000000"/>
          <w:sz w:val="28"/>
        </w:rPr>
        <w:t>
көрсеткіштерінің нысаналы мәнін жыл сайын арнайы құралған жұмыс</w:t>
      </w:r>
      <w:r>
        <w:br/>
      </w:r>
      <w:r>
        <w:rPr>
          <w:rFonts w:ascii="Times New Roman"/>
          <w:b w:val="false"/>
          <w:i w:val="false"/>
          <w:color w:val="000000"/>
          <w:sz w:val="28"/>
        </w:rPr>
        <w:t>
топтары бекітеді.</w:t>
      </w:r>
    </w:p>
    <w:bookmarkStart w:name="z10" w:id="7"/>
    <w:p>
      <w:pPr>
        <w:spacing w:after="0"/>
        <w:ind w:left="0"/>
        <w:jc w:val="left"/>
      </w:pPr>
      <w:r>
        <w:rPr>
          <w:rFonts w:ascii="Times New Roman"/>
          <w:b/>
          <w:i w:val="false"/>
          <w:color w:val="000000"/>
        </w:rPr>
        <w:t xml:space="preserve"> 
5. Шағымдану тәртібі</w:t>
      </w:r>
    </w:p>
    <w:bookmarkEnd w:id="7"/>
    <w:p>
      <w:pPr>
        <w:spacing w:after="0"/>
        <w:ind w:left="0"/>
        <w:jc w:val="both"/>
      </w:pPr>
      <w:r>
        <w:rPr>
          <w:rFonts w:ascii="Times New Roman"/>
          <w:b w:val="false"/>
          <w:i w:val="false"/>
          <w:color w:val="000000"/>
          <w:sz w:val="28"/>
        </w:rPr>
        <w:t>      21. Мемлекеттік қызметті көрсетуде лауазымды адамдардың әрекетіне шағымдану жазбаша немесе пошта арқылы, қолма-қол үндеу арқылы тапсырылады:</w:t>
      </w:r>
      <w:r>
        <w:br/>
      </w:r>
      <w:r>
        <w:rPr>
          <w:rFonts w:ascii="Times New Roman"/>
          <w:b w:val="false"/>
          <w:i w:val="false"/>
          <w:color w:val="000000"/>
          <w:sz w:val="28"/>
        </w:rPr>
        <w:t>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бастығына, заңды мекен-жайы: 150100,</w:t>
      </w:r>
      <w:r>
        <w:br/>
      </w:r>
      <w:r>
        <w:rPr>
          <w:rFonts w:ascii="Times New Roman"/>
          <w:b w:val="false"/>
          <w:i w:val="false"/>
          <w:color w:val="000000"/>
          <w:sz w:val="28"/>
        </w:rPr>
        <w:t>
Солтүстік Қазақстан облысы Айыртау ауданы Саумалкөл селосы Ш.Уәлиханов көшесі, 44, телефон: 8 (71533) 22969;</w:t>
      </w:r>
      <w:r>
        <w:br/>
      </w:r>
      <w:r>
        <w:rPr>
          <w:rFonts w:ascii="Times New Roman"/>
          <w:b w:val="false"/>
          <w:i w:val="false"/>
          <w:color w:val="000000"/>
          <w:sz w:val="28"/>
        </w:rPr>
        <w:t>
      Айыртау ауданының әкіміне, заңды мекен-жайы: 150100, Солтүстік Қазақстан облысы Айыртау ауданы Саумалкөл селосы, Ш.Уәлиханов көшесі,44, телефон: 8 (71533) 21102 (қабылдау бөлмесі); 8 (71533) 22648 (жалпы бөлімі), электрондық мекен-жайы: airtay-akimat@mail.kz.</w:t>
      </w:r>
      <w:r>
        <w:br/>
      </w:r>
      <w:r>
        <w:rPr>
          <w:rFonts w:ascii="Times New Roman"/>
          <w:b w:val="false"/>
          <w:i w:val="false"/>
          <w:color w:val="000000"/>
          <w:sz w:val="28"/>
        </w:rPr>
        <w:t>
      22. Арыз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бастығына жоғарыда көрсетілген мекен-жай бойынша беріледі;</w:t>
      </w:r>
      <w:r>
        <w:br/>
      </w:r>
      <w:r>
        <w:rPr>
          <w:rFonts w:ascii="Times New Roman"/>
          <w:b w:val="false"/>
          <w:i w:val="false"/>
          <w:color w:val="000000"/>
          <w:sz w:val="28"/>
        </w:rPr>
        <w:t>
      Айыртау ауданының әкіміне жоғарыда көрсетілген мекен-жай бойынша беріледі.</w:t>
      </w:r>
      <w:r>
        <w:br/>
      </w:r>
      <w:r>
        <w:rPr>
          <w:rFonts w:ascii="Times New Roman"/>
          <w:b w:val="false"/>
          <w:i w:val="false"/>
          <w:color w:val="000000"/>
          <w:sz w:val="28"/>
        </w:rPr>
        <w:t>
      23. Қабылданған шағым жеке тұлғалардың өтініштерін тіркеу журналында тіркеледі және белгіленген Заңнамалық мерзімде қаралады.</w:t>
      </w:r>
      <w:r>
        <w:br/>
      </w:r>
      <w:r>
        <w:rPr>
          <w:rFonts w:ascii="Times New Roman"/>
          <w:b w:val="false"/>
          <w:i w:val="false"/>
          <w:color w:val="000000"/>
          <w:sz w:val="28"/>
        </w:rPr>
        <w:t>
      Өтінішті қабылдаған мемлекеттік органның телефоны арқылы шағымның қаралу нәтижесін білуге болады.</w:t>
      </w:r>
      <w:r>
        <w:br/>
      </w:r>
      <w:r>
        <w:rPr>
          <w:rFonts w:ascii="Times New Roman"/>
          <w:b w:val="false"/>
          <w:i w:val="false"/>
          <w:color w:val="000000"/>
          <w:sz w:val="28"/>
        </w:rPr>
        <w:t>
      Шағым қаралуының қорытындысы туралы жазбаша түрде пошта арқылы немесе жеке қабылдауда болған кезде хабарланады.</w:t>
      </w:r>
      <w:r>
        <w:br/>
      </w:r>
      <w:r>
        <w:rPr>
          <w:rFonts w:ascii="Times New Roman"/>
          <w:b w:val="false"/>
          <w:i w:val="false"/>
          <w:color w:val="000000"/>
          <w:sz w:val="28"/>
        </w:rPr>
        <w:t>
      Талас сұрақтар азаматтық сот жүргізу тәртібімен жүргізіледі.</w:t>
      </w:r>
    </w:p>
    <w:bookmarkStart w:name="z11" w:id="8"/>
    <w:p>
      <w:pPr>
        <w:spacing w:after="0"/>
        <w:ind w:left="0"/>
        <w:jc w:val="left"/>
      </w:pPr>
      <w:r>
        <w:rPr>
          <w:rFonts w:ascii="Times New Roman"/>
          <w:b/>
          <w:i w:val="false"/>
          <w:color w:val="000000"/>
        </w:rPr>
        <w:t xml:space="preserve"> 
6. Байланыс ақпараты</w:t>
      </w:r>
    </w:p>
    <w:bookmarkEnd w:id="8"/>
    <w:p>
      <w:pPr>
        <w:spacing w:after="0"/>
        <w:ind w:left="0"/>
        <w:jc w:val="both"/>
      </w:pPr>
      <w:r>
        <w:rPr>
          <w:rFonts w:ascii="Times New Roman"/>
          <w:b w:val="false"/>
          <w:i w:val="false"/>
          <w:color w:val="000000"/>
          <w:sz w:val="28"/>
        </w:rPr>
        <w:t>      24. Мемлекеттік қызмет көрсететін «Солтүстік Қазақстан облысы Айыртау ауданының тұрғын үй-коммуналдық, шаруашылық, жолаушылар көлігі және автомобиль жолдары бөлімі» мемлекеттік мекемесінің бастығының мекен-жайы: 150100, Солтүстік Қазақстан облысы Айыртау ауданы Саумалкөл селосы Ш.Уәлиханов көшесі, 44, телефон: 8(71533) 22969.</w:t>
      </w:r>
      <w:r>
        <w:br/>
      </w:r>
      <w:r>
        <w:rPr>
          <w:rFonts w:ascii="Times New Roman"/>
          <w:b w:val="false"/>
          <w:i w:val="false"/>
          <w:color w:val="000000"/>
          <w:sz w:val="28"/>
        </w:rPr>
        <w:t>
      25. «Айыртау ауданы әкімінің аппараты» мемлекеттік мекемесінің мекен-жайы: 150100, Солтүстік Қазақстан облысы, Айыртау ауданы, Саумалкөл селосы, Ш.Уәлиханов көшесі, 44, телефон:8 (71533) 21102,22648, электрондық пошта мекен-жайы: airtay-akimat@mail.kz.</w:t>
      </w:r>
    </w:p>
    <w:bookmarkStart w:name="z12" w:id="9"/>
    <w:p>
      <w:pPr>
        <w:spacing w:after="0"/>
        <w:ind w:left="0"/>
        <w:jc w:val="both"/>
      </w:pPr>
      <w:r>
        <w:rPr>
          <w:rFonts w:ascii="Times New Roman"/>
          <w:b w:val="false"/>
          <w:i w:val="false"/>
          <w:color w:val="000000"/>
          <w:sz w:val="28"/>
        </w:rPr>
        <w:t>
«Мемлекеттік тұрғын үй</w:t>
      </w:r>
      <w:r>
        <w:br/>
      </w:r>
      <w:r>
        <w:rPr>
          <w:rFonts w:ascii="Times New Roman"/>
          <w:b w:val="false"/>
          <w:i w:val="false"/>
          <w:color w:val="000000"/>
          <w:sz w:val="28"/>
        </w:rPr>
        <w:t>
қорынан тұрғын үйді қажет</w:t>
      </w:r>
      <w:r>
        <w:br/>
      </w:r>
      <w:r>
        <w:rPr>
          <w:rFonts w:ascii="Times New Roman"/>
          <w:b w:val="false"/>
          <w:i w:val="false"/>
          <w:color w:val="000000"/>
          <w:sz w:val="28"/>
        </w:rPr>
        <w:t>
ететін азаматтарды кезекке</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қызмет көрсету стандартына қосымша</w:t>
      </w:r>
    </w:p>
    <w:bookmarkEnd w:id="9"/>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2113"/>
        <w:gridCol w:w="2253"/>
        <w:gridCol w:w="245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жетімділіктің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норматив-</w:t>
            </w:r>
            <w:r>
              <w:br/>
            </w:r>
            <w:r>
              <w:rPr>
                <w:rFonts w:ascii="Times New Roman"/>
                <w:b w:val="false"/>
                <w:i w:val="false"/>
                <w:color w:val="000000"/>
                <w:sz w:val="20"/>
              </w:rPr>
              <w:t>
тік маңызы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жылы көрсеткіш-</w:t>
            </w:r>
            <w:r>
              <w:br/>
            </w:r>
            <w:r>
              <w:rPr>
                <w:rFonts w:ascii="Times New Roman"/>
                <w:b w:val="false"/>
                <w:i w:val="false"/>
                <w:color w:val="000000"/>
                <w:sz w:val="20"/>
              </w:rPr>
              <w:t>
тің мақсаттық маңызы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жылы көрсеткіштің ағымдық маңызы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 (үлесі) Қызмет көрсетуді алу үшін кезекте 40 минуттан артық емес күткен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көрсетуді ұсыну сапасына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тұлғамен дұрыс ресімделген жағдайдың % (үлесі)</w:t>
            </w:r>
            <w:r>
              <w:br/>
            </w:r>
            <w:r>
              <w:rPr>
                <w:rFonts w:ascii="Times New Roman"/>
                <w:b w:val="false"/>
                <w:i w:val="false"/>
                <w:color w:val="000000"/>
                <w:sz w:val="20"/>
              </w:rPr>
              <w:t>
(жүргізілген төлемдер, есеп айырысклар)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Тұтынушымен дұрыс толтырылған және бірінші реттен тапсырған оқиғалардың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Ақпараты Интернет арқылы қолжетімді қызмет көрсетудің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 көрсетудің аталмыш түрі бойынша қызмет көрсетілген тұрғындардың жалпы санына негізделген шағымдардың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қарастырылған және қанағаттандырылған негізделген шағымдардың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тәртібімен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Шағымданудың мерзімімен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w:t>
            </w:r>
            <w:r>
              <w:br/>
            </w:r>
            <w:r>
              <w:rPr>
                <w:rFonts w:ascii="Times New Roman"/>
                <w:b w:val="false"/>
                <w:i w:val="false"/>
                <w:color w:val="000000"/>
                <w:sz w:val="20"/>
              </w:rPr>
              <w:t>
дің сыпайылығымен қанағаттанған тұтынушылардың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