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e71c" w14:textId="9dee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2008 жылғы 20 тамыздағы "Ата-аналарының қамқорлықтарынсыз қалған жетімдерді әлеуметтік қамтамасыз етуге құжаттарын ресімдеу" мемлекеттік қызмет көрсетудің стандартын бекіту туралы" N 235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2008 жылғы 27 қарашада N 325 қаулысы. Солтүстік Қазақстан облысының Айыртау ауданының Әділет басқармасында 2008 жылғы 2 желтоқсанда N 13-3-89 тіркелді. Күші жойылды - Солтүстік Қазақстан облысы Айыртау ауданының әкімдігінің 2009 жылғы 14 тамызда N 197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Солтүстік Қазақстан облысы Айыртау ауданының әкімдігінің 2009.08.14 N 197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«Құқықтық нормативтік актілер туралы» № 213-1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2008 жылғы 20 тамыздағы «Ата-аналарының қамқорлықтарынсыз қалған жетімдерді әлеуметтік қамтамасыз етуге құжаттарын ресімдеу» мемлекеттік қызмет көрсетудің стандартын бекіту туралы» № 235 қаулысына (құқықтық нормативтік актілердің мемлекеттік тіркеу Тізімінде № 13-3-80 тіркелген)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атауында, 1-тармағында, осы қаулымен бекітілген қызмет көрсету стандартының атауында, стандарттың 1, 5-тармақтарында, 1-қосымшада «жетімдер» сөзінен кейін «балалар» сөзімен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рет ресми жарияланғаннан кейін он күнтізбелік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С. Тұралинов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