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f3eff4" w14:textId="5f3eff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"Кәмелетке толмаған балаларға тиесілі тұрғын үй алаңын ауыстыруға немесе сатуға рұқсат беру үшін нотариалды кеңсеге анықтама беру" мемлекеттік қызмет көрсетудің стандартын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Ғабит Мүсірепов атындағы ауданы әкімдігінің 2008 жылғы 28 наурыздағы N 79 қаулысы. Солтүстік Қазақстан облысының Ғабит Мүсірепов атындағы ауданының Әділет басқармасында 2008 жылғы 7 мамырда N 13-5-65 тіркелді. Күші жойылды - Солтүстік Қазақстан облысы Ғабит Мүсірепов атындағы ауданының әкімдігінің 2009 жылғы 16 қазанда N 250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Күші жойылды - Солтүстік Қазақстан облысы Ғабит Мүсірепов атындағы ауданының әкімдігінің 2009.10.16 N 250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Республикасының 2000 жылғы қарашадағы № 107 «Әкімдіктің әс жосықтары туралы» Заңының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9-1</w:t>
      </w:r>
      <w:r>
        <w:rPr>
          <w:rFonts w:ascii="Times New Roman"/>
          <w:b w:val="false"/>
          <w:i w:val="false"/>
          <w:color w:val="000000"/>
          <w:sz w:val="28"/>
        </w:rPr>
        <w:t xml:space="preserve">, </w:t>
      </w:r>
      <w:r>
        <w:rPr>
          <w:rFonts w:ascii="Times New Roman"/>
          <w:b w:val="false"/>
          <w:i w:val="false"/>
          <w:color w:val="000000"/>
          <w:sz w:val="28"/>
        </w:rPr>
        <w:t>15-1 баптарына</w:t>
      </w:r>
      <w:r>
        <w:rPr>
          <w:rFonts w:ascii="Times New Roman"/>
          <w:b w:val="false"/>
          <w:i w:val="false"/>
          <w:color w:val="000000"/>
          <w:sz w:val="28"/>
        </w:rPr>
        <w:t xml:space="preserve">, Қазақстан Республикасы Үкіметінің 2007 жылғы 30 маусымдағы </w:t>
      </w:r>
      <w:r>
        <w:rPr>
          <w:rFonts w:ascii="Times New Roman"/>
          <w:b w:val="false"/>
          <w:i w:val="false"/>
          <w:color w:val="000000"/>
          <w:sz w:val="28"/>
        </w:rPr>
        <w:t>№ 558</w:t>
      </w:r>
      <w:r>
        <w:rPr>
          <w:rFonts w:ascii="Times New Roman"/>
          <w:b w:val="false"/>
          <w:i w:val="false"/>
          <w:color w:val="000000"/>
          <w:sz w:val="28"/>
        </w:rPr>
        <w:t xml:space="preserve"> «Мемлекеттік қызмет көрсетудің үлгі стандартын бекіту туралы», </w:t>
      </w:r>
      <w:r>
        <w:rPr>
          <w:rFonts w:ascii="Times New Roman"/>
          <w:b w:val="false"/>
          <w:i w:val="false"/>
          <w:color w:val="000000"/>
          <w:sz w:val="28"/>
        </w:rPr>
        <w:t>№ 561</w:t>
      </w:r>
      <w:r>
        <w:rPr>
          <w:rFonts w:ascii="Times New Roman"/>
          <w:b w:val="false"/>
          <w:i w:val="false"/>
          <w:color w:val="000000"/>
          <w:sz w:val="28"/>
        </w:rPr>
        <w:t xml:space="preserve"> «Жеке заңды тұлғаларға көрсетілетін мемлекеттік қызметтердің тізілімін бекіту туралы» қаулыларына сәйкес аудан әкімдігі </w:t>
      </w:r>
      <w:r>
        <w:rPr>
          <w:rFonts w:ascii="Times New Roman"/>
          <w:b/>
          <w:i w:val="false"/>
          <w:color w:val="000000"/>
          <w:sz w:val="28"/>
        </w:rPr>
        <w:t>Қ</w:t>
      </w:r>
      <w:r>
        <w:rPr>
          <w:rFonts w:ascii="Times New Roman"/>
          <w:b/>
          <w:i w:val="false"/>
          <w:color w:val="000000"/>
          <w:sz w:val="28"/>
        </w:rPr>
        <w:t>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«Кәмелетке толмаған балаларға тиесілі тұрғын үй алаңын ауыстыруға немесе сатуға рұқсат беру үшін нотариалды кеңсеге анықтама беру» мемлекеттік қызмет көрсетудің үлгі стандарты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аудан әкімінің орынбасары  Алтыншаш Жұлдызбекқызы Тайшабаеваға жүктелсін.</w:t>
      </w:r>
      <w:r>
        <w:br/>
      </w:r>
      <w:r>
        <w:rPr>
          <w:rFonts w:ascii="Times New Roman"/>
          <w:b w:val="false"/>
          <w:i w:val="false"/>
          <w:color w:val="000000"/>
          <w:sz w:val="28"/>
        </w:rPr>
        <w:t>
</w:t>
      </w:r>
      <w:r>
        <w:rPr>
          <w:rFonts w:ascii="Times New Roman"/>
          <w:b w:val="false"/>
          <w:i w:val="false"/>
          <w:color w:val="000000"/>
          <w:sz w:val="28"/>
        </w:rPr>
        <w:t>
      3. Осы қаулы Ғабит Мүсірепов атындағы ауданның Әділет басқармасына тіркеу үшін жіберілсін.</w:t>
      </w:r>
      <w:r>
        <w:br/>
      </w:r>
      <w:r>
        <w:rPr>
          <w:rFonts w:ascii="Times New Roman"/>
          <w:b w:val="false"/>
          <w:i w:val="false"/>
          <w:color w:val="000000"/>
          <w:sz w:val="28"/>
        </w:rPr>
        <w:t>
</w:t>
      </w:r>
      <w:r>
        <w:rPr>
          <w:rFonts w:ascii="Times New Roman"/>
          <w:b w:val="false"/>
          <w:i w:val="false"/>
          <w:color w:val="000000"/>
          <w:sz w:val="28"/>
        </w:rPr>
        <w:t>
      4. Осы қаулы ресми жарияланған кезден бастап қолданысқа енгізіледі.</w:t>
      </w:r>
    </w:p>
    <w:p>
      <w:pPr>
        <w:spacing w:after="0"/>
        <w:ind w:left="0"/>
        <w:jc w:val="both"/>
      </w:pPr>
      <w:r>
        <w:rPr>
          <w:rFonts w:ascii="Times New Roman"/>
          <w:b w:val="false"/>
          <w:i/>
          <w:color w:val="000000"/>
          <w:sz w:val="28"/>
        </w:rPr>
        <w:t xml:space="preserve">      Аудан </w:t>
      </w:r>
      <w:r>
        <w:rPr>
          <w:rFonts w:ascii="Times New Roman"/>
          <w:b w:val="false"/>
          <w:i/>
          <w:color w:val="000000"/>
          <w:sz w:val="28"/>
        </w:rPr>
        <w:t>ә</w:t>
      </w:r>
      <w:r>
        <w:rPr>
          <w:rFonts w:ascii="Times New Roman"/>
          <w:b w:val="false"/>
          <w:i/>
          <w:color w:val="000000"/>
          <w:sz w:val="28"/>
        </w:rPr>
        <w:t>кімі                                М. Тасма</w:t>
      </w:r>
      <w:r>
        <w:rPr>
          <w:rFonts w:ascii="Times New Roman"/>
          <w:b w:val="false"/>
          <w:i/>
          <w:color w:val="000000"/>
          <w:sz w:val="28"/>
        </w:rPr>
        <w:t>ғ</w:t>
      </w:r>
      <w:r>
        <w:rPr>
          <w:rFonts w:ascii="Times New Roman"/>
          <w:b w:val="false"/>
          <w:i/>
          <w:color w:val="000000"/>
          <w:sz w:val="28"/>
        </w:rPr>
        <w:t>анбетов</w:t>
      </w:r>
    </w:p>
    <w:p>
      <w:pPr>
        <w:spacing w:after="0"/>
        <w:ind w:left="0"/>
        <w:jc w:val="both"/>
      </w:pPr>
      <w:r>
        <w:rPr>
          <w:rFonts w:ascii="Times New Roman"/>
          <w:b w:val="false"/>
          <w:i w:val="false"/>
          <w:color w:val="000000"/>
          <w:sz w:val="28"/>
        </w:rPr>
        <w:t>
</w:t>
      </w:r>
      <w:r>
        <w:rPr>
          <w:rFonts w:ascii="Times New Roman"/>
          <w:b w:val="false"/>
          <w:i w:val="false"/>
          <w:color w:val="000000"/>
          <w:sz w:val="28"/>
        </w:rPr>
        <w:t>
Ғабит Мүсірепов атындағы</w:t>
      </w:r>
      <w:r>
        <w:br/>
      </w:r>
      <w:r>
        <w:rPr>
          <w:rFonts w:ascii="Times New Roman"/>
          <w:b w:val="false"/>
          <w:i w:val="false"/>
          <w:color w:val="000000"/>
          <w:sz w:val="28"/>
        </w:rPr>
        <w:t>
аудан әкімдігінің</w:t>
      </w:r>
      <w:r>
        <w:br/>
      </w:r>
      <w:r>
        <w:rPr>
          <w:rFonts w:ascii="Times New Roman"/>
          <w:b w:val="false"/>
          <w:i w:val="false"/>
          <w:color w:val="000000"/>
          <w:sz w:val="28"/>
        </w:rPr>
        <w:t>
2008 жылдың 28 наурызындағы</w:t>
      </w:r>
      <w:r>
        <w:br/>
      </w:r>
      <w:r>
        <w:rPr>
          <w:rFonts w:ascii="Times New Roman"/>
          <w:b w:val="false"/>
          <w:i w:val="false"/>
          <w:color w:val="000000"/>
          <w:sz w:val="28"/>
        </w:rPr>
        <w:t>
№ 79 қаулысымен бекітілген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Мемлекеттік </w:t>
      </w:r>
      <w:r>
        <w:rPr>
          <w:rFonts w:ascii="Times New Roman"/>
          <w:b/>
          <w:i w:val="false"/>
          <w:color w:val="000080"/>
          <w:sz w:val="28"/>
        </w:rPr>
        <w:t>қ</w:t>
      </w:r>
      <w:r>
        <w:rPr>
          <w:rFonts w:ascii="Times New Roman"/>
          <w:b/>
          <w:i w:val="false"/>
          <w:color w:val="000080"/>
          <w:sz w:val="28"/>
        </w:rPr>
        <w:t>ызмет көрсету стандарты «Кәмелетке толмаған балаларға тиесілі тұрғын үй алаңын ауыстыруға немесе сатуға рұқсат беру үшін нотариалды кеңсеге анықтама беру»</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1. Жалпы ережелер</w:t>
      </w:r>
    </w:p>
    <w:p>
      <w:pPr>
        <w:spacing w:after="0"/>
        <w:ind w:left="0"/>
        <w:jc w:val="both"/>
      </w:pPr>
      <w:r>
        <w:rPr>
          <w:rFonts w:ascii="Times New Roman"/>
          <w:b w:val="false"/>
          <w:i w:val="false"/>
          <w:color w:val="000000"/>
          <w:sz w:val="28"/>
        </w:rPr>
        <w:t>         1. Осы мемлекеттік қызмет кәмелетке толмаған балаларға тиесілі тұрғын үй алаңын ауыстыруға немесе сатуға рұқсат беру үшін нотариалды кеңсеге анықтама беру тәртібін анықтайды.</w:t>
      </w:r>
      <w:r>
        <w:br/>
      </w:r>
      <w:r>
        <w:rPr>
          <w:rFonts w:ascii="Times New Roman"/>
          <w:b w:val="false"/>
          <w:i w:val="false"/>
          <w:color w:val="000000"/>
          <w:sz w:val="28"/>
        </w:rPr>
        <w:t>
      2. Көрсетілетін мемлекеттік қызметтің нысаны:</w:t>
      </w:r>
      <w:r>
        <w:br/>
      </w:r>
      <w:r>
        <w:rPr>
          <w:rFonts w:ascii="Times New Roman"/>
          <w:b w:val="false"/>
          <w:i w:val="false"/>
          <w:color w:val="000000"/>
          <w:sz w:val="28"/>
        </w:rPr>
        <w:t>
      Ішінара автоматтандырылған.</w:t>
      </w:r>
      <w:r>
        <w:br/>
      </w:r>
      <w:r>
        <w:rPr>
          <w:rFonts w:ascii="Times New Roman"/>
          <w:b w:val="false"/>
          <w:i w:val="false"/>
          <w:color w:val="000000"/>
          <w:sz w:val="28"/>
        </w:rPr>
        <w:t xml:space="preserve">
      3. Мемлекеттік қызмет Қазақстан Республикасының Азаматтық кодексінің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w:t>
      </w:r>
      <w:r>
        <w:rPr>
          <w:rFonts w:ascii="Times New Roman"/>
          <w:b w:val="false"/>
          <w:i w:val="false"/>
          <w:color w:val="000000"/>
          <w:sz w:val="28"/>
        </w:rPr>
        <w:t>24-баптары</w:t>
      </w:r>
      <w:r>
        <w:rPr>
          <w:rFonts w:ascii="Times New Roman"/>
          <w:b w:val="false"/>
          <w:i w:val="false"/>
          <w:color w:val="000000"/>
          <w:sz w:val="28"/>
        </w:rPr>
        <w:t xml:space="preserve">, Қазақстан Республикасының «Тұрғын үй қатынастары туралы» Заңының </w:t>
      </w:r>
      <w:r>
        <w:rPr>
          <w:rFonts w:ascii="Times New Roman"/>
          <w:b w:val="false"/>
          <w:i w:val="false"/>
          <w:color w:val="000000"/>
          <w:sz w:val="28"/>
        </w:rPr>
        <w:t>13-бабы</w:t>
      </w:r>
      <w:r>
        <w:rPr>
          <w:rFonts w:ascii="Times New Roman"/>
          <w:b w:val="false"/>
          <w:i w:val="false"/>
          <w:color w:val="000000"/>
          <w:sz w:val="28"/>
        </w:rPr>
        <w:t xml:space="preserve"> 3 тармағы, Қазақстан Республикасының «Неке және отбасы туралы» Заңының </w:t>
      </w:r>
      <w:r>
        <w:rPr>
          <w:rFonts w:ascii="Times New Roman"/>
          <w:b w:val="false"/>
          <w:i w:val="false"/>
          <w:color w:val="000000"/>
          <w:sz w:val="28"/>
        </w:rPr>
        <w:t>114-бабы</w:t>
      </w:r>
      <w:r>
        <w:rPr>
          <w:rFonts w:ascii="Times New Roman"/>
          <w:b w:val="false"/>
          <w:i w:val="false"/>
          <w:color w:val="000000"/>
          <w:sz w:val="28"/>
        </w:rPr>
        <w:t xml:space="preserve">, Қазақстан Республикасы Үкіметінің 1999 жылғы 9 қыркүйектегі № 1346 </w:t>
      </w:r>
      <w:r>
        <w:rPr>
          <w:rFonts w:ascii="Times New Roman"/>
          <w:b w:val="false"/>
          <w:i w:val="false"/>
          <w:color w:val="000000"/>
          <w:sz w:val="28"/>
        </w:rPr>
        <w:t>қаулысының</w:t>
      </w:r>
      <w:r>
        <w:rPr>
          <w:rFonts w:ascii="Times New Roman"/>
          <w:b w:val="false"/>
          <w:i w:val="false"/>
          <w:color w:val="000000"/>
          <w:sz w:val="28"/>
        </w:rPr>
        <w:t>   «Қазақстан Республикасының қорғаншылық және қамқоршылық органдары туралы және Патронат туралы ережелерді және Ата–анасының қамқорлығынсыз қалған балаларды орталандырылған есепке алуды ұйымдастыру ережесін бекіту туралы» негізінде жүзеге асырылады.</w:t>
      </w:r>
      <w:r>
        <w:br/>
      </w:r>
      <w:r>
        <w:rPr>
          <w:rFonts w:ascii="Times New Roman"/>
          <w:b w:val="false"/>
          <w:i w:val="false"/>
          <w:color w:val="000000"/>
          <w:sz w:val="28"/>
        </w:rPr>
        <w:t>
      4. Осы мемлекеттік қызметі Солтүстік Қазақстан облысы Ғабит Мүсірепов атындағы ауданның «Білім бөлімі» мемлекеттік мекемесі көрсетеді. Қызмет көрсету орны: Солтүстік Қазақстан облысы, Ғабит Мүсірепов атындағы ауданы, Новоишим селосы, Мектеп, көшесі 19.</w:t>
      </w:r>
      <w:r>
        <w:br/>
      </w:r>
      <w:r>
        <w:rPr>
          <w:rFonts w:ascii="Times New Roman"/>
          <w:b w:val="false"/>
          <w:i w:val="false"/>
          <w:color w:val="000000"/>
          <w:sz w:val="28"/>
        </w:rPr>
        <w:t>
      5. Мемлекеттік қызметті көрсетуді аяқтау нысаны болып тұрғын үйдің меншік иелері болып табылатын кәмелетке толмаған балалардың мүдделерін қозғайтын мәмілелерді жасау үшін қорғаншылар мен қамқоршылар кеңесінің шешіміне анықтаманы беру болып табылады (бұдан әрі – мемлекеттік қызмет).</w:t>
      </w:r>
      <w:r>
        <w:br/>
      </w:r>
      <w:r>
        <w:rPr>
          <w:rFonts w:ascii="Times New Roman"/>
          <w:b w:val="false"/>
          <w:i w:val="false"/>
          <w:color w:val="000000"/>
          <w:sz w:val="28"/>
        </w:rPr>
        <w:t>
      6. Мемлекеттік қызмет жеке тұлғаларға (бұдан әрі - тұтынушы) көрсетіледі.</w:t>
      </w:r>
      <w:r>
        <w:br/>
      </w:r>
      <w:r>
        <w:rPr>
          <w:rFonts w:ascii="Times New Roman"/>
          <w:b w:val="false"/>
          <w:i w:val="false"/>
          <w:color w:val="000000"/>
          <w:sz w:val="28"/>
        </w:rPr>
        <w:t>
      7. Мемлекеттік қызмет келесі мерзімде көрсетіледі:</w:t>
      </w:r>
      <w:r>
        <w:br/>
      </w:r>
      <w:r>
        <w:rPr>
          <w:rFonts w:ascii="Times New Roman"/>
          <w:b w:val="false"/>
          <w:i w:val="false"/>
          <w:color w:val="000000"/>
          <w:sz w:val="28"/>
        </w:rPr>
        <w:t>
      1) мемлекеттік қызметті көрсету мерзімі қажетті құжаттарды өткізгеннен кейін: он күннен көп емес мерзімде көрсетіледі;</w:t>
      </w:r>
      <w:r>
        <w:br/>
      </w:r>
      <w:r>
        <w:rPr>
          <w:rFonts w:ascii="Times New Roman"/>
          <w:b w:val="false"/>
          <w:i w:val="false"/>
          <w:color w:val="000000"/>
          <w:sz w:val="28"/>
        </w:rPr>
        <w:t>
      2) қажет құжаттарды қалыптасқан электронды сұрауға тапсырғанда ең көп берілген күту уақыты: отыз минөттан көп емес;</w:t>
      </w:r>
      <w:r>
        <w:br/>
      </w:r>
      <w:r>
        <w:rPr>
          <w:rFonts w:ascii="Times New Roman"/>
          <w:b w:val="false"/>
          <w:i w:val="false"/>
          <w:color w:val="000000"/>
          <w:sz w:val="28"/>
        </w:rPr>
        <w:t>
      3) құжат алу үшін кезекте тұрудың ең көп уақыты: отыз минөттан көп емес;</w:t>
      </w:r>
      <w:r>
        <w:br/>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9. Мемлекеттік қызмет тәртібі туралы ақпарат ресми ақпараттық көздерінде көрсету стандарты Солтүстік Қазақстан облысы Ғабит Мүсірепов атындағы ауданның «Білім бөлімі» мемлекеттік мекемесінің ғимаратының залындағы тақтада орналасқан.</w:t>
      </w:r>
      <w:r>
        <w:br/>
      </w:r>
      <w:r>
        <w:rPr>
          <w:rFonts w:ascii="Times New Roman"/>
          <w:b w:val="false"/>
          <w:i w:val="false"/>
          <w:color w:val="000000"/>
          <w:sz w:val="28"/>
        </w:rPr>
        <w:t>
      10. Мемлекеттік қызмет дүйсенбі, сейсенбі, сәрсенбі, бейсенбі, жұма сағат 9.00-ден 18.00-дейін, үзіліс сағат 13.00-ден 14.00-дейін көрсетіледі. Қабылдау кезекпен, алдын ала жазылусыз және тез қызмет көрсетіледі.</w:t>
      </w:r>
      <w:r>
        <w:br/>
      </w:r>
      <w:r>
        <w:rPr>
          <w:rFonts w:ascii="Times New Roman"/>
          <w:b w:val="false"/>
          <w:i w:val="false"/>
          <w:color w:val="000000"/>
          <w:sz w:val="28"/>
        </w:rPr>
        <w:t>
      11. Солтүстік Қазақстан облысы Ғабит Мүсірепов атындағы ауданның «Білім бөлімі» мемлекеттік мекемесі үшінші қабатта ұсынылады. Құжаттарды даярлау үшін ақпараттық тақталар, күту залында орындықтар, үстелдер орналасқан.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 Мемлекеттік қызмет көрсету тәртібі.</w:t>
      </w:r>
    </w:p>
    <w:p>
      <w:pPr>
        <w:spacing w:after="0"/>
        <w:ind w:left="0"/>
        <w:jc w:val="both"/>
      </w:pPr>
      <w:r>
        <w:rPr>
          <w:rFonts w:ascii="Times New Roman"/>
          <w:b w:val="false"/>
          <w:i w:val="false"/>
          <w:color w:val="000000"/>
          <w:sz w:val="28"/>
        </w:rPr>
        <w:t>      12. Анықтама алу үшін нотариалдық кеңсеге ұсынылады:</w:t>
      </w:r>
      <w:r>
        <w:br/>
      </w:r>
      <w:r>
        <w:rPr>
          <w:rFonts w:ascii="Times New Roman"/>
          <w:b w:val="false"/>
          <w:i w:val="false"/>
          <w:color w:val="000000"/>
          <w:sz w:val="28"/>
        </w:rPr>
        <w:t>
      кәмелетке толмаған балалардың екі ата-анасының (ерлі-зайыптылардың) өтініші;</w:t>
      </w:r>
      <w:r>
        <w:br/>
      </w:r>
      <w:r>
        <w:rPr>
          <w:rFonts w:ascii="Times New Roman"/>
          <w:b w:val="false"/>
          <w:i w:val="false"/>
          <w:color w:val="000000"/>
          <w:sz w:val="28"/>
        </w:rPr>
        <w:t>
      жақын туыстарынан, кәмелетке толмаған баланың ата-аналарынан нотариалды расталған кепілді мүлікке өтініш;</w:t>
      </w:r>
      <w:r>
        <w:br/>
      </w:r>
      <w:r>
        <w:rPr>
          <w:rFonts w:ascii="Times New Roman"/>
          <w:b w:val="false"/>
          <w:i w:val="false"/>
          <w:color w:val="000000"/>
          <w:sz w:val="28"/>
        </w:rPr>
        <w:t>
      пәтер құжаттарының түпнұсқалары мен көшірмелері (келісім-шарт, жылжымайтын мүлік құқықтарын мемлекеттік тіркеу туралы куәлік, пәтердің техникалық төлқұжаты, үй кітабы);</w:t>
      </w:r>
      <w:r>
        <w:br/>
      </w:r>
      <w:r>
        <w:rPr>
          <w:rFonts w:ascii="Times New Roman"/>
          <w:b w:val="false"/>
          <w:i w:val="false"/>
          <w:color w:val="000000"/>
          <w:sz w:val="28"/>
        </w:rPr>
        <w:t>
      өтініш беруші-кәмелетке толмаған баланың ата-анасының жеке куәліктерінің түпнұсқасы мен көшірмелері;</w:t>
      </w:r>
      <w:r>
        <w:br/>
      </w:r>
      <w:r>
        <w:rPr>
          <w:rFonts w:ascii="Times New Roman"/>
          <w:b w:val="false"/>
          <w:i w:val="false"/>
          <w:color w:val="000000"/>
          <w:sz w:val="28"/>
        </w:rPr>
        <w:t>
      баланың туу ьуралы куәлігінің түпнұсқасы мен көшірмесі (балалардың, 10 жастан және одан жоғары баланың өзі болуы (18 жасқа дейін);</w:t>
      </w:r>
      <w:r>
        <w:br/>
      </w:r>
      <w:r>
        <w:rPr>
          <w:rFonts w:ascii="Times New Roman"/>
          <w:b w:val="false"/>
          <w:i w:val="false"/>
          <w:color w:val="000000"/>
          <w:sz w:val="28"/>
        </w:rPr>
        <w:t>
      неке қию туралы куәлігінің түпнұсқасы мен көшірмесі;</w:t>
      </w:r>
      <w:r>
        <w:br/>
      </w:r>
      <w:r>
        <w:rPr>
          <w:rFonts w:ascii="Times New Roman"/>
          <w:b w:val="false"/>
          <w:i w:val="false"/>
          <w:color w:val="000000"/>
          <w:sz w:val="28"/>
        </w:rPr>
        <w:t>
      басқа да құжаттардың түпнұсқасы мен көшірмесі (ажырасу куәлігі, қайтыс болу туралы, некелік қатынаста болмағанын растайтын құжат);</w:t>
      </w:r>
      <w:r>
        <w:br/>
      </w:r>
      <w:r>
        <w:rPr>
          <w:rFonts w:ascii="Times New Roman"/>
          <w:b w:val="false"/>
          <w:i w:val="false"/>
          <w:color w:val="000000"/>
          <w:sz w:val="28"/>
        </w:rPr>
        <w:t>
      ерлі-зайыптылардың біреуі жоқ болса, оның сенімхаты (нотариуспен расталған).</w:t>
      </w:r>
      <w:r>
        <w:br/>
      </w:r>
      <w:r>
        <w:rPr>
          <w:rFonts w:ascii="Times New Roman"/>
          <w:b w:val="false"/>
          <w:i w:val="false"/>
          <w:color w:val="000000"/>
          <w:sz w:val="28"/>
        </w:rPr>
        <w:t>
      13. Керекті өтініштің бланктері Ғабит Мүсірепов атындағы ауданның «Білім бөлімі» мемлекеттік мекемесінің қабылдау бөлмесіндегі маманда сақталады.</w:t>
      </w:r>
      <w:r>
        <w:br/>
      </w:r>
      <w:r>
        <w:rPr>
          <w:rFonts w:ascii="Times New Roman"/>
          <w:b w:val="false"/>
          <w:i w:val="false"/>
          <w:color w:val="000000"/>
          <w:sz w:val="28"/>
        </w:rPr>
        <w:t>
      14. Мемлекеттік қызмет алу үшін қажет құжаттар Солтүстік Қазақстан облысы Ғабит Мүсірепов атындағы ауданның «Білім бөлімі» мемлекеттік мекемесінің маманына тапсырылады.</w:t>
      </w:r>
      <w:r>
        <w:br/>
      </w:r>
      <w:r>
        <w:rPr>
          <w:rFonts w:ascii="Times New Roman"/>
          <w:b w:val="false"/>
          <w:i w:val="false"/>
          <w:color w:val="000000"/>
          <w:sz w:val="28"/>
        </w:rPr>
        <w:t xml:space="preserve">
      15. Тұтынушы мемлекеттік қызметті алу үшін құжаттарды тапсырғанын растайтын орындалу мерзімі көрсетілген талон беріледі. </w:t>
      </w:r>
      <w:r>
        <w:br/>
      </w:r>
      <w:r>
        <w:rPr>
          <w:rFonts w:ascii="Times New Roman"/>
          <w:b w:val="false"/>
          <w:i w:val="false"/>
          <w:color w:val="000000"/>
          <w:sz w:val="28"/>
        </w:rPr>
        <w:t>
      16. Анықтама беру электрондық почта, сайт арқылы жүзеге асырылмайды. Анықтама жеке барғанда береді.</w:t>
      </w:r>
      <w:r>
        <w:br/>
      </w:r>
      <w:r>
        <w:rPr>
          <w:rFonts w:ascii="Times New Roman"/>
          <w:b w:val="false"/>
          <w:i w:val="false"/>
          <w:color w:val="000000"/>
          <w:sz w:val="28"/>
        </w:rPr>
        <w:t>
      17. Осы стандарттың 12-тармағында көрсетілген құжаттардың біреуін тұтынушы ұсынбаған жағдайда, білім бөлімі мемлекеттік қызмет көрсетуден бас тартуы мүмкін, сондай-ақ кәмелетке толмаған балаға тиесілі тұрғын үй алаңын ауыстыру немесе сату нәтижесінде оның құқықтары мен мүддесін бұзған жағдайда.</w:t>
      </w:r>
      <w:r>
        <w:br/>
      </w:r>
      <w:r>
        <w:rPr>
          <w:rFonts w:ascii="Times New Roman"/>
          <w:b w:val="false"/>
          <w:i w:val="false"/>
          <w:color w:val="000000"/>
          <w:sz w:val="28"/>
        </w:rPr>
        <w:t>
      Білім бөлімі бас тарту себебін алған соң өтініш берушіге оларды алған соң бір жұмыс күні ішінде хабардар өтеді және бас тарту себептерін жазбаша негіздері беріледі.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3. Жұмыс қағидаттары</w:t>
      </w:r>
    </w:p>
    <w:p>
      <w:pPr>
        <w:spacing w:after="0"/>
        <w:ind w:left="0"/>
        <w:jc w:val="both"/>
      </w:pPr>
      <w:r>
        <w:rPr>
          <w:rFonts w:ascii="Times New Roman"/>
          <w:b w:val="false"/>
          <w:i w:val="false"/>
          <w:color w:val="000000"/>
          <w:sz w:val="28"/>
        </w:rPr>
        <w:t>      18. Білім бөлімінің қызметі:</w:t>
      </w:r>
      <w:r>
        <w:br/>
      </w:r>
      <w:r>
        <w:rPr>
          <w:rFonts w:ascii="Times New Roman"/>
          <w:b w:val="false"/>
          <w:i w:val="false"/>
          <w:color w:val="000000"/>
          <w:sz w:val="28"/>
        </w:rPr>
        <w:t>
      1. Қазақстан Республикасының Конституциясы мен заңдарын сақтау;</w:t>
      </w:r>
      <w:r>
        <w:br/>
      </w:r>
      <w:r>
        <w:rPr>
          <w:rFonts w:ascii="Times New Roman"/>
          <w:b w:val="false"/>
          <w:i w:val="false"/>
          <w:color w:val="000000"/>
          <w:sz w:val="28"/>
        </w:rPr>
        <w:t>
      2. сыбайлас жемқорлық көріністеріне қарсы тұру;</w:t>
      </w:r>
      <w:r>
        <w:br/>
      </w:r>
      <w:r>
        <w:rPr>
          <w:rFonts w:ascii="Times New Roman"/>
          <w:b w:val="false"/>
          <w:i w:val="false"/>
          <w:color w:val="000000"/>
          <w:sz w:val="28"/>
        </w:rPr>
        <w:t xml:space="preserve">
      3. көрсетілетін мемлекеттік қызмет туралы толық ақпарат беру; </w:t>
      </w:r>
      <w:r>
        <w:br/>
      </w:r>
      <w:r>
        <w:rPr>
          <w:rFonts w:ascii="Times New Roman"/>
          <w:b w:val="false"/>
          <w:i w:val="false"/>
          <w:color w:val="000000"/>
          <w:sz w:val="28"/>
        </w:rPr>
        <w:t>
      4. белгіленген мерзімде алмаған құжаттардың сақталуын қамтамасыз ету;</w:t>
      </w:r>
      <w:r>
        <w:br/>
      </w:r>
      <w:r>
        <w:rPr>
          <w:rFonts w:ascii="Times New Roman"/>
          <w:b w:val="false"/>
          <w:i w:val="false"/>
          <w:color w:val="000000"/>
          <w:sz w:val="28"/>
        </w:rPr>
        <w:t>
      5. сыпайы және әдепті болу қағидаларына негіздемелері.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4. Жұмыс нәтижелері</w:t>
      </w:r>
    </w:p>
    <w:p>
      <w:pPr>
        <w:spacing w:after="0"/>
        <w:ind w:left="0"/>
        <w:jc w:val="both"/>
      </w:pPr>
      <w:r>
        <w:rPr>
          <w:rFonts w:ascii="Times New Roman"/>
          <w:b w:val="false"/>
          <w:i w:val="false"/>
          <w:color w:val="000000"/>
          <w:sz w:val="28"/>
        </w:rPr>
        <w:t>      19. Тұтынушыларға мемлекеттік қызмет көрсету нәтижелері сапа және қол жетімділік көрсеткіштерімен өлшенеді (</w:t>
      </w:r>
      <w:r>
        <w:rPr>
          <w:rFonts w:ascii="Times New Roman"/>
          <w:b w:val="false"/>
          <w:i w:val="false"/>
          <w:color w:val="000000"/>
          <w:sz w:val="28"/>
        </w:rPr>
        <w:t>қосымшаға</w:t>
      </w:r>
      <w:r>
        <w:rPr>
          <w:rFonts w:ascii="Times New Roman"/>
          <w:b w:val="false"/>
          <w:i w:val="false"/>
          <w:color w:val="000000"/>
          <w:sz w:val="28"/>
        </w:rPr>
        <w:t xml:space="preserve"> сәйкес).</w:t>
      </w:r>
      <w:r>
        <w:br/>
      </w:r>
      <w:r>
        <w:rPr>
          <w:rFonts w:ascii="Times New Roman"/>
          <w:b w:val="false"/>
          <w:i w:val="false"/>
          <w:color w:val="000000"/>
          <w:sz w:val="28"/>
        </w:rPr>
        <w:t>
      20. Мемлекеттік қызмет көрсететін Ғабит Мүсірепов атындағы ауданның «Білім бөлімі» мемлекеттік мекемесі жұмысы бағаланатын мемлекеттік қызметтердің сапа және қол жетімділік көрсеткіштерінің нысаналы мәнін жыл сайын арнайы құралған жұмыс топтары бекітеді.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5. Шағымдану тәртібі.</w:t>
      </w:r>
    </w:p>
    <w:p>
      <w:pPr>
        <w:spacing w:after="0"/>
        <w:ind w:left="0"/>
        <w:jc w:val="both"/>
      </w:pPr>
      <w:r>
        <w:rPr>
          <w:rFonts w:ascii="Times New Roman"/>
          <w:b w:val="false"/>
          <w:i w:val="false"/>
          <w:color w:val="000000"/>
          <w:sz w:val="28"/>
        </w:rPr>
        <w:t>      21. Мемлекеттік қызметті көрсетуде лауазымды адамдардың әрекетіне шағымдану Ғабит Мүсірепов атындағы ауданның «Білім бөлімі» мемлекеттік мекемесінің бастығына тапсырылады, мекен-жайы: Новоишимское селосы, Мектеп көшесі 19, № 1, № 3 кабинет, телефон: 22-3-78, 22-3-33, электронды пошта: gm.roo @ mail.ru</w:t>
      </w:r>
      <w:r>
        <w:br/>
      </w:r>
      <w:r>
        <w:rPr>
          <w:rFonts w:ascii="Times New Roman"/>
          <w:b w:val="false"/>
          <w:i w:val="false"/>
          <w:color w:val="000000"/>
          <w:sz w:val="28"/>
        </w:rPr>
        <w:t>
      «Ғабит Мүсірепов атындағы аудан әкімдігінің аппараты» мемлекеттік мекемесі, мына мекен-жайы: Новоишимское селосы, Абылай хан көшесі 28;</w:t>
      </w:r>
      <w:r>
        <w:br/>
      </w:r>
      <w:r>
        <w:rPr>
          <w:rFonts w:ascii="Times New Roman"/>
          <w:b w:val="false"/>
          <w:i w:val="false"/>
          <w:color w:val="000000"/>
          <w:sz w:val="28"/>
        </w:rPr>
        <w:t>
      «Солтүстік Қазақстан облысы Білім департаменті» мемлекеттік мекемесі, мына мекен-жайы: Петропавл қаласы, Қазақстан Конституция көшесі 58;</w:t>
      </w:r>
      <w:r>
        <w:br/>
      </w:r>
      <w:r>
        <w:rPr>
          <w:rFonts w:ascii="Times New Roman"/>
          <w:b w:val="false"/>
          <w:i w:val="false"/>
          <w:color w:val="000000"/>
          <w:sz w:val="28"/>
        </w:rPr>
        <w:t>
      «Солтүстік Қазақстан облысының Балалардың құқықтарын қорғау департаменті» мемлекеттік мекемесі, мына мекен-жайы: Петропавл қаласы, Қазақстан Конституция көшесі 60.</w:t>
      </w:r>
      <w:r>
        <w:br/>
      </w:r>
      <w:r>
        <w:rPr>
          <w:rFonts w:ascii="Times New Roman"/>
          <w:b w:val="false"/>
          <w:i w:val="false"/>
          <w:color w:val="000000"/>
          <w:sz w:val="28"/>
        </w:rPr>
        <w:t>
      22. Шағымды жазбаша түрде пошта арқылы немесе өзінің келуімен Солтүстік Қазақстан облысы Ғабит Мүсірепов атындағы ауданның білім бөлімі мемлекеттік мекемесінің маманы қабылдайды, мекен-жайы: Солтүстік Қазақстан облысы, Ғабит Мүсірепов атындағы аудан, Новоишимское селосы, Мектеп көшесі 19, № 1, 5 кабинет, телефон: 22-3-78, 22-3-33, электронды пошта: gm.roo @ mail.ru жоғары тұрған ұйымдар.</w:t>
      </w:r>
      <w:r>
        <w:br/>
      </w:r>
      <w:r>
        <w:rPr>
          <w:rFonts w:ascii="Times New Roman"/>
          <w:b w:val="false"/>
          <w:i w:val="false"/>
          <w:color w:val="000000"/>
          <w:sz w:val="28"/>
        </w:rPr>
        <w:t>
      23. Қабылданған шағым белгіленген Заңнамалық мерзімде азаматтардың үндеулерін тіркейтін журналға тіркеледі.</w:t>
      </w:r>
      <w:r>
        <w:br/>
      </w:r>
      <w:r>
        <w:rPr>
          <w:rFonts w:ascii="Times New Roman"/>
          <w:b w:val="false"/>
          <w:i w:val="false"/>
          <w:color w:val="000000"/>
          <w:sz w:val="28"/>
        </w:rPr>
        <w:t>
      Өтініш берушіге арыздың қаралуының қорытындысы туралы жазбаша хабарланады.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6. Байланыс ақпараты</w:t>
      </w:r>
    </w:p>
    <w:p>
      <w:pPr>
        <w:spacing w:after="0"/>
        <w:ind w:left="0"/>
        <w:jc w:val="both"/>
      </w:pPr>
      <w:r>
        <w:rPr>
          <w:rFonts w:ascii="Times New Roman"/>
          <w:b w:val="false"/>
          <w:i w:val="false"/>
          <w:color w:val="000000"/>
          <w:sz w:val="28"/>
        </w:rPr>
        <w:t>      24. Ғабит Мүсірепов атындағы ауданның «Білім бөлімі» мемлекеттік мекемесінің байланыс деректері, мекен-жайы: Новоишимское селосы, Мектеп көшесі 19, электронды пошта: gm.roo @ mail.ru</w:t>
      </w:r>
      <w:r>
        <w:br/>
      </w:r>
      <w:r>
        <w:rPr>
          <w:rFonts w:ascii="Times New Roman"/>
          <w:b w:val="false"/>
          <w:i w:val="false"/>
          <w:color w:val="000000"/>
          <w:sz w:val="28"/>
        </w:rPr>
        <w:t>
      Мекеменің бастығы: телефон 22-3-78, № 1 кабинеті;</w:t>
      </w:r>
      <w:r>
        <w:br/>
      </w:r>
      <w:r>
        <w:rPr>
          <w:rFonts w:ascii="Times New Roman"/>
          <w:b w:val="false"/>
          <w:i w:val="false"/>
          <w:color w:val="000000"/>
          <w:sz w:val="28"/>
        </w:rPr>
        <w:t>
      Бастықтың орынбасары: телефон 22-3-33, № 5 кабинеті;</w:t>
      </w:r>
      <w:r>
        <w:br/>
      </w:r>
      <w:r>
        <w:rPr>
          <w:rFonts w:ascii="Times New Roman"/>
          <w:b w:val="false"/>
          <w:i w:val="false"/>
          <w:color w:val="000000"/>
          <w:sz w:val="28"/>
        </w:rPr>
        <w:t>
      «Ғабит Мүсірепов атындағы аудан әкімдігінің аппараты» мемлекеттік мекемесі, мына мекен-жайы: Новоишим селосы, Абылай хан көшесі 28;</w:t>
      </w:r>
      <w:r>
        <w:br/>
      </w:r>
      <w:r>
        <w:rPr>
          <w:rFonts w:ascii="Times New Roman"/>
          <w:b w:val="false"/>
          <w:i w:val="false"/>
          <w:color w:val="000000"/>
          <w:sz w:val="28"/>
        </w:rPr>
        <w:t>
      «Солтүстік Қазақстан облысы Білім департаменті» мемлекеттік мекемесі, мына мекен-жайы: Петропавл қаласы, Қазақстан Конституция көшесі 58;</w:t>
      </w:r>
      <w:r>
        <w:br/>
      </w:r>
      <w:r>
        <w:rPr>
          <w:rFonts w:ascii="Times New Roman"/>
          <w:b w:val="false"/>
          <w:i w:val="false"/>
          <w:color w:val="000000"/>
          <w:sz w:val="28"/>
        </w:rPr>
        <w:t>
      «Солтүстік Қазақстан облысының Балалардың құқықтарын қорғау департаменті» мемлекеттік мекемесі, мына мекен-жайы: Петропавл қаласы, Қазақстан Конституция көшесі 60.</w:t>
      </w:r>
      <w:r>
        <w:br/>
      </w:r>
      <w:r>
        <w:rPr>
          <w:rFonts w:ascii="Times New Roman"/>
          <w:b w:val="false"/>
          <w:i w:val="false"/>
          <w:color w:val="000000"/>
          <w:sz w:val="28"/>
        </w:rPr>
        <w:t>
      25. Қосымша ақпарат алу Солтүстік Қазақстан облысы Ғабит Мүсірепов атындағы ауданның білім бөліміне хабарласу керек. Мына мекен-жайы бойынша: Новоишим селосы, Мектеп көшесі 19.</w:t>
      </w:r>
    </w:p>
    <w:p>
      <w:pPr>
        <w:spacing w:after="0"/>
        <w:ind w:left="0"/>
        <w:jc w:val="both"/>
      </w:pPr>
      <w:r>
        <w:rPr>
          <w:rFonts w:ascii="Times New Roman"/>
          <w:b w:val="false"/>
          <w:i w:val="false"/>
          <w:color w:val="000000"/>
          <w:sz w:val="28"/>
        </w:rPr>
        <w:t>
</w:t>
      </w:r>
      <w:r>
        <w:rPr>
          <w:rFonts w:ascii="Times New Roman"/>
          <w:b w:val="false"/>
          <w:i w:val="false"/>
          <w:color w:val="000000"/>
          <w:sz w:val="28"/>
        </w:rPr>
        <w:t>
Мемлекеттік қызмет көрсету</w:t>
      </w:r>
      <w:r>
        <w:br/>
      </w:r>
      <w:r>
        <w:rPr>
          <w:rFonts w:ascii="Times New Roman"/>
          <w:b w:val="false"/>
          <w:i w:val="false"/>
          <w:color w:val="000000"/>
          <w:sz w:val="28"/>
        </w:rPr>
        <w:t>
стандартына қосымша</w:t>
      </w:r>
    </w:p>
    <w:p>
      <w:pPr>
        <w:spacing w:after="0"/>
        <w:ind w:left="0"/>
        <w:jc w:val="both"/>
      </w:pPr>
      <w:r>
        <w:rPr>
          <w:rFonts w:ascii="Times New Roman"/>
          <w:b/>
          <w:i w:val="false"/>
          <w:color w:val="000080"/>
          <w:sz w:val="28"/>
        </w:rPr>
        <w:t>Кесте. Сапа және қол жетімділік көрсеткіштерінің мәні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20"/>
        <w:gridCol w:w="1891"/>
        <w:gridCol w:w="2134"/>
        <w:gridCol w:w="2135"/>
      </w:tblGrid>
      <w:tr>
        <w:trPr>
          <w:trHeight w:val="0" w:hRule="atLeast"/>
        </w:trPr>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Сапа және қол жетімділік көрсеткіштері</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Көрсет-</w:t>
            </w:r>
            <w:r>
              <w:br/>
            </w:r>
            <w:r>
              <w:rPr>
                <w:rFonts w:ascii="Times New Roman"/>
                <w:b w:val="false"/>
                <w:i w:val="false"/>
                <w:color w:val="000000"/>
                <w:sz w:val="20"/>
              </w:rPr>
              <w:t>
кіштің</w:t>
            </w:r>
            <w:r>
              <w:br/>
            </w:r>
            <w:r>
              <w:rPr>
                <w:rFonts w:ascii="Times New Roman"/>
                <w:b w:val="false"/>
                <w:i w:val="false"/>
                <w:color w:val="000000"/>
                <w:sz w:val="20"/>
              </w:rPr>
              <w:t>
норматив-</w:t>
            </w:r>
            <w:r>
              <w:br/>
            </w:r>
            <w:r>
              <w:rPr>
                <w:rFonts w:ascii="Times New Roman"/>
                <w:b w:val="false"/>
                <w:i w:val="false"/>
                <w:color w:val="000000"/>
                <w:sz w:val="20"/>
              </w:rPr>
              <w:t>
тік мәні</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Көрсеткіш-</w:t>
            </w:r>
            <w:r>
              <w:br/>
            </w:r>
            <w:r>
              <w:rPr>
                <w:rFonts w:ascii="Times New Roman"/>
                <w:b w:val="false"/>
                <w:i w:val="false"/>
                <w:color w:val="000000"/>
                <w:sz w:val="20"/>
              </w:rPr>
              <w:t>
тің келесі жылдағы нысаналы мәні</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Көрсеткіш-тің есепті жылдағы ағымдағы мәні</w:t>
            </w:r>
          </w:p>
        </w:tc>
      </w:tr>
      <w:tr>
        <w:trPr>
          <w:trHeight w:val="0" w:hRule="atLeast"/>
        </w:trPr>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r>
      <w:tr>
        <w:trPr>
          <w:trHeight w:val="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 Уақтылығы</w:t>
            </w:r>
          </w:p>
        </w:tc>
      </w:tr>
      <w:tr>
        <w:trPr>
          <w:trHeight w:val="0" w:hRule="atLeast"/>
        </w:trPr>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 құжаттарды</w:t>
            </w:r>
            <w:r>
              <w:br/>
            </w:r>
            <w:r>
              <w:rPr>
                <w:rFonts w:ascii="Times New Roman"/>
                <w:b w:val="false"/>
                <w:i w:val="false"/>
                <w:color w:val="000000"/>
                <w:sz w:val="20"/>
              </w:rPr>
              <w:t>
тапсырған сәттен бастап</w:t>
            </w:r>
            <w:r>
              <w:br/>
            </w:r>
            <w:r>
              <w:rPr>
                <w:rFonts w:ascii="Times New Roman"/>
                <w:b w:val="false"/>
                <w:i w:val="false"/>
                <w:color w:val="000000"/>
                <w:sz w:val="20"/>
              </w:rPr>
              <w:t>
белгіленген мерзімде</w:t>
            </w:r>
            <w:r>
              <w:br/>
            </w:r>
            <w:r>
              <w:rPr>
                <w:rFonts w:ascii="Times New Roman"/>
                <w:b w:val="false"/>
                <w:i w:val="false"/>
                <w:color w:val="000000"/>
                <w:sz w:val="20"/>
              </w:rPr>
              <w:t>
қызметті ұсыну</w:t>
            </w:r>
            <w:r>
              <w:br/>
            </w:r>
            <w:r>
              <w:rPr>
                <w:rFonts w:ascii="Times New Roman"/>
                <w:b w:val="false"/>
                <w:i w:val="false"/>
                <w:color w:val="000000"/>
                <w:sz w:val="20"/>
              </w:rPr>
              <w:t>
оқиғаларының пайыз үлесі</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85</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65</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53</w:t>
            </w:r>
          </w:p>
        </w:tc>
      </w:tr>
      <w:tr>
        <w:trPr>
          <w:trHeight w:val="0" w:hRule="atLeast"/>
        </w:trPr>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 қызмет алуды</w:t>
            </w:r>
            <w:r>
              <w:br/>
            </w:r>
            <w:r>
              <w:rPr>
                <w:rFonts w:ascii="Times New Roman"/>
                <w:b w:val="false"/>
                <w:i w:val="false"/>
                <w:color w:val="000000"/>
                <w:sz w:val="20"/>
              </w:rPr>
              <w:t>
кезекте 40 минуттан</w:t>
            </w:r>
            <w:r>
              <w:br/>
            </w:r>
            <w:r>
              <w:rPr>
                <w:rFonts w:ascii="Times New Roman"/>
                <w:b w:val="false"/>
                <w:i w:val="false"/>
                <w:color w:val="000000"/>
                <w:sz w:val="20"/>
              </w:rPr>
              <w:t>
аспайтын уақыт күткен</w:t>
            </w:r>
            <w:r>
              <w:br/>
            </w:r>
            <w:r>
              <w:rPr>
                <w:rFonts w:ascii="Times New Roman"/>
                <w:b w:val="false"/>
                <w:i w:val="false"/>
                <w:color w:val="000000"/>
                <w:sz w:val="20"/>
              </w:rPr>
              <w:t>
тұтынушылардың пайыз үлесі</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85</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55</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47</w:t>
            </w:r>
          </w:p>
        </w:tc>
      </w:tr>
      <w:tr>
        <w:trPr>
          <w:trHeight w:val="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 Сапасы</w:t>
            </w:r>
          </w:p>
        </w:tc>
      </w:tr>
      <w:tr>
        <w:trPr>
          <w:trHeight w:val="0" w:hRule="atLeast"/>
        </w:trPr>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 қызметті ұсыну</w:t>
            </w:r>
            <w:r>
              <w:br/>
            </w:r>
            <w:r>
              <w:rPr>
                <w:rFonts w:ascii="Times New Roman"/>
                <w:b w:val="false"/>
                <w:i w:val="false"/>
                <w:color w:val="000000"/>
                <w:sz w:val="20"/>
              </w:rPr>
              <w:t>
үдерісінің сапасына</w:t>
            </w:r>
            <w:r>
              <w:br/>
            </w:r>
            <w:r>
              <w:rPr>
                <w:rFonts w:ascii="Times New Roman"/>
                <w:b w:val="false"/>
                <w:i w:val="false"/>
                <w:color w:val="000000"/>
                <w:sz w:val="20"/>
              </w:rPr>
              <w:t>
қанағаттанған</w:t>
            </w:r>
            <w:r>
              <w:br/>
            </w:r>
            <w:r>
              <w:rPr>
                <w:rFonts w:ascii="Times New Roman"/>
                <w:b w:val="false"/>
                <w:i w:val="false"/>
                <w:color w:val="000000"/>
                <w:sz w:val="20"/>
              </w:rPr>
              <w:t>
тұтынушылардың пайыз үлесі</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85</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80</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73</w:t>
            </w:r>
          </w:p>
        </w:tc>
      </w:tr>
      <w:tr>
        <w:trPr>
          <w:trHeight w:val="0" w:hRule="atLeast"/>
        </w:trPr>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2.2. құжаттарды</w:t>
            </w:r>
            <w:r>
              <w:br/>
            </w:r>
            <w:r>
              <w:rPr>
                <w:rFonts w:ascii="Times New Roman"/>
                <w:b w:val="false"/>
                <w:i w:val="false"/>
                <w:color w:val="000000"/>
                <w:sz w:val="20"/>
              </w:rPr>
              <w:t>
лауазымды тұлға дұрыс</w:t>
            </w:r>
            <w:r>
              <w:br/>
            </w:r>
            <w:r>
              <w:rPr>
                <w:rFonts w:ascii="Times New Roman"/>
                <w:b w:val="false"/>
                <w:i w:val="false"/>
                <w:color w:val="000000"/>
                <w:sz w:val="20"/>
              </w:rPr>
              <w:t>
ресімдеген жағдайдың</w:t>
            </w:r>
            <w:r>
              <w:br/>
            </w:r>
            <w:r>
              <w:rPr>
                <w:rFonts w:ascii="Times New Roman"/>
                <w:b w:val="false"/>
                <w:i w:val="false"/>
                <w:color w:val="000000"/>
                <w:sz w:val="20"/>
              </w:rPr>
              <w:t>
(жүргізілген төлемдер,</w:t>
            </w:r>
            <w:r>
              <w:br/>
            </w:r>
            <w:r>
              <w:rPr>
                <w:rFonts w:ascii="Times New Roman"/>
                <w:b w:val="false"/>
                <w:i w:val="false"/>
                <w:color w:val="000000"/>
                <w:sz w:val="20"/>
              </w:rPr>
              <w:t>
есеп айырысулар және</w:t>
            </w:r>
            <w:r>
              <w:br/>
            </w:r>
            <w:r>
              <w:rPr>
                <w:rFonts w:ascii="Times New Roman"/>
                <w:b w:val="false"/>
                <w:i w:val="false"/>
                <w:color w:val="000000"/>
                <w:sz w:val="20"/>
              </w:rPr>
              <w:t>
тағы басқасы) пайыз үлесі</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95</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85</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80</w:t>
            </w:r>
          </w:p>
        </w:tc>
      </w:tr>
      <w:tr>
        <w:trPr>
          <w:trHeight w:val="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 Қол жетімділік</w:t>
            </w:r>
          </w:p>
        </w:tc>
      </w:tr>
      <w:tr>
        <w:trPr>
          <w:trHeight w:val="0" w:hRule="atLeast"/>
        </w:trPr>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3.1. қызметті ұсыну</w:t>
            </w:r>
            <w:r>
              <w:br/>
            </w:r>
            <w:r>
              <w:rPr>
                <w:rFonts w:ascii="Times New Roman"/>
                <w:b w:val="false"/>
                <w:i w:val="false"/>
                <w:color w:val="000000"/>
                <w:sz w:val="20"/>
              </w:rPr>
              <w:t>
тәртібі туралы сапаға</w:t>
            </w:r>
            <w:r>
              <w:br/>
            </w:r>
            <w:r>
              <w:rPr>
                <w:rFonts w:ascii="Times New Roman"/>
                <w:b w:val="false"/>
                <w:i w:val="false"/>
                <w:color w:val="000000"/>
                <w:sz w:val="20"/>
              </w:rPr>
              <w:t>
және ақпаратқа</w:t>
            </w:r>
            <w:r>
              <w:br/>
            </w:r>
            <w:r>
              <w:rPr>
                <w:rFonts w:ascii="Times New Roman"/>
                <w:b w:val="false"/>
                <w:i w:val="false"/>
                <w:color w:val="000000"/>
                <w:sz w:val="20"/>
              </w:rPr>
              <w:t>
қанағаттанған</w:t>
            </w:r>
            <w:r>
              <w:br/>
            </w:r>
            <w:r>
              <w:rPr>
                <w:rFonts w:ascii="Times New Roman"/>
                <w:b w:val="false"/>
                <w:i w:val="false"/>
                <w:color w:val="000000"/>
                <w:sz w:val="20"/>
              </w:rPr>
              <w:t>
тұтынушылардың пайыз үлесі</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95</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85</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80</w:t>
            </w:r>
          </w:p>
        </w:tc>
      </w:tr>
      <w:tr>
        <w:trPr>
          <w:trHeight w:val="0" w:hRule="atLeast"/>
        </w:trPr>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3.2. тұтынушы құжаттарды</w:t>
            </w:r>
            <w:r>
              <w:br/>
            </w:r>
            <w:r>
              <w:rPr>
                <w:rFonts w:ascii="Times New Roman"/>
                <w:b w:val="false"/>
                <w:i w:val="false"/>
                <w:color w:val="000000"/>
                <w:sz w:val="20"/>
              </w:rPr>
              <w:t>
дұрыс толтырған және</w:t>
            </w:r>
            <w:r>
              <w:br/>
            </w:r>
            <w:r>
              <w:rPr>
                <w:rFonts w:ascii="Times New Roman"/>
                <w:b w:val="false"/>
                <w:i w:val="false"/>
                <w:color w:val="000000"/>
                <w:sz w:val="20"/>
              </w:rPr>
              <w:t>
бірінші реттен тапсырған</w:t>
            </w:r>
            <w:r>
              <w:br/>
            </w:r>
            <w:r>
              <w:rPr>
                <w:rFonts w:ascii="Times New Roman"/>
                <w:b w:val="false"/>
                <w:i w:val="false"/>
                <w:color w:val="000000"/>
                <w:sz w:val="20"/>
              </w:rPr>
              <w:t>
оқиғалардың пайыз үлесі</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95</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85</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80</w:t>
            </w:r>
          </w:p>
        </w:tc>
      </w:tr>
      <w:tr>
        <w:trPr>
          <w:trHeight w:val="0" w:hRule="atLeast"/>
        </w:trPr>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3.3. интернет арқылы қол</w:t>
            </w:r>
            <w:r>
              <w:br/>
            </w:r>
            <w:r>
              <w:rPr>
                <w:rFonts w:ascii="Times New Roman"/>
                <w:b w:val="false"/>
                <w:i w:val="false"/>
                <w:color w:val="000000"/>
                <w:sz w:val="20"/>
              </w:rPr>
              <w:t>
жетімді қызметтерінің</w:t>
            </w:r>
            <w:r>
              <w:br/>
            </w:r>
            <w:r>
              <w:rPr>
                <w:rFonts w:ascii="Times New Roman"/>
                <w:b w:val="false"/>
                <w:i w:val="false"/>
                <w:color w:val="000000"/>
                <w:sz w:val="20"/>
              </w:rPr>
              <w:t>
ақпарат пайыз үлесі</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r>
      <w:tr>
        <w:trPr>
          <w:trHeight w:val="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 Шағымдану үдерісі</w:t>
            </w:r>
          </w:p>
        </w:tc>
      </w:tr>
      <w:tr>
        <w:trPr>
          <w:trHeight w:val="0" w:hRule="atLeast"/>
        </w:trPr>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4.1. қызметтің осы түрі</w:t>
            </w:r>
            <w:r>
              <w:br/>
            </w:r>
            <w:r>
              <w:rPr>
                <w:rFonts w:ascii="Times New Roman"/>
                <w:b w:val="false"/>
                <w:i w:val="false"/>
                <w:color w:val="000000"/>
                <w:sz w:val="20"/>
              </w:rPr>
              <w:t>
бойынша қызмет</w:t>
            </w:r>
            <w:r>
              <w:br/>
            </w:r>
            <w:r>
              <w:rPr>
                <w:rFonts w:ascii="Times New Roman"/>
                <w:b w:val="false"/>
                <w:i w:val="false"/>
                <w:color w:val="000000"/>
                <w:sz w:val="20"/>
              </w:rPr>
              <w:t>
көрсетілген</w:t>
            </w:r>
            <w:r>
              <w:br/>
            </w:r>
            <w:r>
              <w:rPr>
                <w:rFonts w:ascii="Times New Roman"/>
                <w:b w:val="false"/>
                <w:i w:val="false"/>
                <w:color w:val="000000"/>
                <w:sz w:val="20"/>
              </w:rPr>
              <w:t>
тұтынушылардың жалпы</w:t>
            </w:r>
            <w:r>
              <w:br/>
            </w:r>
            <w:r>
              <w:rPr>
                <w:rFonts w:ascii="Times New Roman"/>
                <w:b w:val="false"/>
                <w:i w:val="false"/>
                <w:color w:val="000000"/>
                <w:sz w:val="20"/>
              </w:rPr>
              <w:t>
санына негізделген</w:t>
            </w:r>
            <w:r>
              <w:br/>
            </w:r>
            <w:r>
              <w:rPr>
                <w:rFonts w:ascii="Times New Roman"/>
                <w:b w:val="false"/>
                <w:i w:val="false"/>
                <w:color w:val="000000"/>
                <w:sz w:val="20"/>
              </w:rPr>
              <w:t>
шағымдардың пайыз үлесі</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w:t>
            </w:r>
          </w:p>
        </w:tc>
      </w:tr>
      <w:tr>
        <w:trPr>
          <w:trHeight w:val="0" w:hRule="atLeast"/>
        </w:trPr>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4.2. белгіленген</w:t>
            </w:r>
            <w:r>
              <w:br/>
            </w:r>
            <w:r>
              <w:rPr>
                <w:rFonts w:ascii="Times New Roman"/>
                <w:b w:val="false"/>
                <w:i w:val="false"/>
                <w:color w:val="000000"/>
                <w:sz w:val="20"/>
              </w:rPr>
              <w:t>
мерзімде қаралған және</w:t>
            </w:r>
            <w:r>
              <w:br/>
            </w:r>
            <w:r>
              <w:rPr>
                <w:rFonts w:ascii="Times New Roman"/>
                <w:b w:val="false"/>
                <w:i w:val="false"/>
                <w:color w:val="000000"/>
                <w:sz w:val="20"/>
              </w:rPr>
              <w:t>
қанағаттандырылған</w:t>
            </w:r>
            <w:r>
              <w:br/>
            </w:r>
            <w:r>
              <w:rPr>
                <w:rFonts w:ascii="Times New Roman"/>
                <w:b w:val="false"/>
                <w:i w:val="false"/>
                <w:color w:val="000000"/>
                <w:sz w:val="20"/>
              </w:rPr>
              <w:t>
негізделген шағымдардың</w:t>
            </w:r>
            <w:r>
              <w:br/>
            </w:r>
            <w:r>
              <w:rPr>
                <w:rFonts w:ascii="Times New Roman"/>
                <w:b w:val="false"/>
                <w:i w:val="false"/>
                <w:color w:val="000000"/>
                <w:sz w:val="20"/>
              </w:rPr>
              <w:t>
пайыз үлесі</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85</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33</w:t>
            </w:r>
          </w:p>
        </w:tc>
      </w:tr>
      <w:tr>
        <w:trPr>
          <w:trHeight w:val="0" w:hRule="atLeast"/>
        </w:trPr>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4.3. шағымданудың</w:t>
            </w:r>
            <w:r>
              <w:br/>
            </w:r>
            <w:r>
              <w:rPr>
                <w:rFonts w:ascii="Times New Roman"/>
                <w:b w:val="false"/>
                <w:i w:val="false"/>
                <w:color w:val="000000"/>
                <w:sz w:val="20"/>
              </w:rPr>
              <w:t>
қолданыстағы тәртібіне</w:t>
            </w:r>
            <w:r>
              <w:br/>
            </w:r>
            <w:r>
              <w:rPr>
                <w:rFonts w:ascii="Times New Roman"/>
                <w:b w:val="false"/>
                <w:i w:val="false"/>
                <w:color w:val="000000"/>
                <w:sz w:val="20"/>
              </w:rPr>
              <w:t>
қанағаттанған</w:t>
            </w:r>
            <w:r>
              <w:br/>
            </w:r>
            <w:r>
              <w:rPr>
                <w:rFonts w:ascii="Times New Roman"/>
                <w:b w:val="false"/>
                <w:i w:val="false"/>
                <w:color w:val="000000"/>
                <w:sz w:val="20"/>
              </w:rPr>
              <w:t>
тұтынушылардың пайыз үлесі</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67</w:t>
            </w:r>
          </w:p>
        </w:tc>
      </w:tr>
      <w:tr>
        <w:trPr>
          <w:trHeight w:val="0" w:hRule="atLeast"/>
        </w:trPr>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4.4. шағымдану мерзіміне</w:t>
            </w:r>
            <w:r>
              <w:br/>
            </w:r>
            <w:r>
              <w:rPr>
                <w:rFonts w:ascii="Times New Roman"/>
                <w:b w:val="false"/>
                <w:i w:val="false"/>
                <w:color w:val="000000"/>
                <w:sz w:val="20"/>
              </w:rPr>
              <w:t>
қанағаттанған</w:t>
            </w:r>
            <w:r>
              <w:br/>
            </w:r>
            <w:r>
              <w:rPr>
                <w:rFonts w:ascii="Times New Roman"/>
                <w:b w:val="false"/>
                <w:i w:val="false"/>
                <w:color w:val="000000"/>
                <w:sz w:val="20"/>
              </w:rPr>
              <w:t>
тұтынушылардың пайыз үлесі</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67</w:t>
            </w:r>
          </w:p>
        </w:tc>
      </w:tr>
      <w:tr>
        <w:trPr>
          <w:trHeight w:val="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 Сыпайылық</w:t>
            </w:r>
          </w:p>
        </w:tc>
      </w:tr>
      <w:tr>
        <w:trPr>
          <w:trHeight w:val="0" w:hRule="atLeast"/>
        </w:trPr>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5.1. қызметкерлердің</w:t>
            </w:r>
            <w:r>
              <w:br/>
            </w:r>
            <w:r>
              <w:rPr>
                <w:rFonts w:ascii="Times New Roman"/>
                <w:b w:val="false"/>
                <w:i w:val="false"/>
                <w:color w:val="000000"/>
                <w:sz w:val="20"/>
              </w:rPr>
              <w:t>
сыпайлығына</w:t>
            </w:r>
            <w:r>
              <w:br/>
            </w:r>
            <w:r>
              <w:rPr>
                <w:rFonts w:ascii="Times New Roman"/>
                <w:b w:val="false"/>
                <w:i w:val="false"/>
                <w:color w:val="000000"/>
                <w:sz w:val="20"/>
              </w:rPr>
              <w:t>
қанағаттанған</w:t>
            </w:r>
            <w:r>
              <w:br/>
            </w:r>
            <w:r>
              <w:rPr>
                <w:rFonts w:ascii="Times New Roman"/>
                <w:b w:val="false"/>
                <w:i w:val="false"/>
                <w:color w:val="000000"/>
                <w:sz w:val="20"/>
              </w:rPr>
              <w:t>
тұтынушылардың пайыз үлесі</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95</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85</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