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e897e" w14:textId="ace89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тағайындау"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ауданы әкімдігінің 2008 жылғы 14 сәуірдегі N 92 қаулысы. Солтүстік Қазақстан облысының Ғабит Мүсірепов атындағы ауданының Әділет басқармасында 2008 жылғы 19 мамырда N 13-5-72 тіркелді. Күші жойылды - Солтүстік Қазақстан облысы Ғабит Мүсірепов атындағы ауданының әкімдігінің 2009 жылғы 16 қазанда N 250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Күші жойылды - Солтүстік Қазақстан облысы Ғабит Мүсірепов атындағы ауданының әкімдігінің 2009.10.16 N 250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2000 жылғы қарашадағы № 107 «Әкімдіктің әс жосықтары туралы» Заңының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15-1 баптарына</w:t>
      </w:r>
      <w:r>
        <w:rPr>
          <w:rFonts w:ascii="Times New Roman"/>
          <w:b w:val="false"/>
          <w:i w:val="false"/>
          <w:color w:val="000000"/>
          <w:sz w:val="28"/>
        </w:rPr>
        <w:t xml:space="preserve">, Қазақстан Республикасы Үкіметінің 2007 жылғы 30 маусымдағы </w:t>
      </w:r>
      <w:r>
        <w:rPr>
          <w:rFonts w:ascii="Times New Roman"/>
          <w:b w:val="false"/>
          <w:i w:val="false"/>
          <w:color w:val="000000"/>
          <w:sz w:val="28"/>
        </w:rPr>
        <w:t>№ 558</w:t>
      </w:r>
      <w:r>
        <w:rPr>
          <w:rFonts w:ascii="Times New Roman"/>
          <w:b w:val="false"/>
          <w:i w:val="false"/>
          <w:color w:val="000000"/>
          <w:sz w:val="28"/>
        </w:rPr>
        <w:t xml:space="preserve"> «Мемлекеттік қызмет көрсетудің үлгі стандартын бекіту туралы», </w:t>
      </w:r>
      <w:r>
        <w:rPr>
          <w:rFonts w:ascii="Times New Roman"/>
          <w:b w:val="false"/>
          <w:i w:val="false"/>
          <w:color w:val="000000"/>
          <w:sz w:val="28"/>
        </w:rPr>
        <w:t>№ 561</w:t>
      </w:r>
      <w:r>
        <w:rPr>
          <w:rFonts w:ascii="Times New Roman"/>
          <w:b w:val="false"/>
          <w:i w:val="false"/>
          <w:color w:val="000000"/>
          <w:sz w:val="28"/>
        </w:rPr>
        <w:t xml:space="preserve"> «Жеке заңды тұлғаларға көрсетілетін мемлекеттік қызметтердің тізілімін бекіту туралы» қаулыларына сәйкес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«Тұрғын үй көмегін тағайындау» мемлекеттік қызмет көрсетудің үлгі стандарты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Алтыншаш Жұлдызбекқызы Тайшабаеваға жүктелсін.</w:t>
      </w:r>
      <w:r>
        <w:br/>
      </w:r>
      <w:r>
        <w:rPr>
          <w:rFonts w:ascii="Times New Roman"/>
          <w:b w:val="false"/>
          <w:i w:val="false"/>
          <w:color w:val="000000"/>
          <w:sz w:val="28"/>
        </w:rPr>
        <w:t>
</w:t>
      </w:r>
      <w:r>
        <w:rPr>
          <w:rFonts w:ascii="Times New Roman"/>
          <w:b w:val="false"/>
          <w:i w:val="false"/>
          <w:color w:val="000000"/>
          <w:sz w:val="28"/>
        </w:rPr>
        <w:t>
      3. Осы қаулы Ғабит Мүсірепов атындағы ауданның Әділет басқармасына тіркеу үшін жіберілсін.</w:t>
      </w:r>
      <w:r>
        <w:br/>
      </w:r>
      <w:r>
        <w:rPr>
          <w:rFonts w:ascii="Times New Roman"/>
          <w:b w:val="false"/>
          <w:i w:val="false"/>
          <w:color w:val="000000"/>
          <w:sz w:val="28"/>
        </w:rPr>
        <w:t>
</w:t>
      </w:r>
      <w:r>
        <w:rPr>
          <w:rFonts w:ascii="Times New Roman"/>
          <w:b w:val="false"/>
          <w:i w:val="false"/>
          <w:color w:val="000000"/>
          <w:sz w:val="28"/>
        </w:rPr>
        <w:t>
      4. Осы қаулы ресми жарияланған кезден бастап қолданысқа енгізіледі.</w:t>
      </w:r>
    </w:p>
    <w:p>
      <w:pPr>
        <w:spacing w:after="0"/>
        <w:ind w:left="0"/>
        <w:jc w:val="both"/>
      </w:pPr>
      <w:r>
        <w:rPr>
          <w:rFonts w:ascii="Times New Roman"/>
          <w:b w:val="false"/>
          <w:i/>
          <w:color w:val="000000"/>
          <w:sz w:val="28"/>
        </w:rPr>
        <w:t xml:space="preserve">      Аудан </w:t>
      </w:r>
      <w:r>
        <w:rPr>
          <w:rFonts w:ascii="Times New Roman"/>
          <w:b w:val="false"/>
          <w:i/>
          <w:color w:val="000000"/>
          <w:sz w:val="28"/>
        </w:rPr>
        <w:t>ә</w:t>
      </w:r>
      <w:r>
        <w:rPr>
          <w:rFonts w:ascii="Times New Roman"/>
          <w:b w:val="false"/>
          <w:i/>
          <w:color w:val="000000"/>
          <w:sz w:val="28"/>
        </w:rPr>
        <w:t>кімі                                М. Тасма</w:t>
      </w:r>
      <w:r>
        <w:rPr>
          <w:rFonts w:ascii="Times New Roman"/>
          <w:b w:val="false"/>
          <w:i/>
          <w:color w:val="000000"/>
          <w:sz w:val="28"/>
        </w:rPr>
        <w:t>ғ</w:t>
      </w:r>
      <w:r>
        <w:rPr>
          <w:rFonts w:ascii="Times New Roman"/>
          <w:b w:val="false"/>
          <w:i/>
          <w:color w:val="000000"/>
          <w:sz w:val="28"/>
        </w:rPr>
        <w:t>анбетов</w:t>
      </w:r>
    </w:p>
    <w:p>
      <w:pPr>
        <w:spacing w:after="0"/>
        <w:ind w:left="0"/>
        <w:jc w:val="both"/>
      </w:pPr>
      <w:r>
        <w:rPr>
          <w:rFonts w:ascii="Times New Roman"/>
          <w:b w:val="false"/>
          <w:i w:val="false"/>
          <w:color w:val="000000"/>
          <w:sz w:val="28"/>
        </w:rPr>
        <w:t>
</w:t>
      </w:r>
      <w:r>
        <w:rPr>
          <w:rFonts w:ascii="Times New Roman"/>
          <w:b w:val="false"/>
          <w:i w:val="false"/>
          <w:color w:val="000000"/>
          <w:sz w:val="28"/>
        </w:rPr>
        <w:t>
Ғабит Мүсірепов атындағы</w:t>
      </w:r>
      <w:r>
        <w:br/>
      </w:r>
      <w:r>
        <w:rPr>
          <w:rFonts w:ascii="Times New Roman"/>
          <w:b w:val="false"/>
          <w:i w:val="false"/>
          <w:color w:val="000000"/>
          <w:sz w:val="28"/>
        </w:rPr>
        <w:t>
аудан әкімдігінің</w:t>
      </w:r>
      <w:r>
        <w:br/>
      </w:r>
      <w:r>
        <w:rPr>
          <w:rFonts w:ascii="Times New Roman"/>
          <w:b w:val="false"/>
          <w:i w:val="false"/>
          <w:color w:val="000000"/>
          <w:sz w:val="28"/>
        </w:rPr>
        <w:t>
2008 жылдың 14 сәуірдегі</w:t>
      </w:r>
      <w:r>
        <w:br/>
      </w:r>
      <w:r>
        <w:rPr>
          <w:rFonts w:ascii="Times New Roman"/>
          <w:b w:val="false"/>
          <w:i w:val="false"/>
          <w:color w:val="000000"/>
          <w:sz w:val="28"/>
        </w:rPr>
        <w:t>
№ 92 қаулысымен бекітілген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Мемлекеттік қызмет көрсету стандарты «Тұрғын үй көмегін тағайындау»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Берілген стандарт мемлекеттік тұрғын үй көмегін тағайындауды анықтайды (одан әрі - мемлекеттік қызмет)</w:t>
      </w:r>
      <w:r>
        <w:br/>
      </w:r>
      <w:r>
        <w:rPr>
          <w:rFonts w:ascii="Times New Roman"/>
          <w:b w:val="false"/>
          <w:i w:val="false"/>
          <w:color w:val="000000"/>
          <w:sz w:val="28"/>
        </w:rPr>
        <w:t>
      2. Көрсетілетін қызметтің нысаны: ішінара автоматтандырылған.</w:t>
      </w:r>
      <w:r>
        <w:br/>
      </w:r>
      <w:r>
        <w:rPr>
          <w:rFonts w:ascii="Times New Roman"/>
          <w:b w:val="false"/>
          <w:i w:val="false"/>
          <w:color w:val="000000"/>
          <w:sz w:val="28"/>
        </w:rPr>
        <w:t xml:space="preserve">
      3. Мемлекеттік қызмет Қазақстан Республикасының 1997 жылғы 16 сәуірдегі № 94-1 «Тұрғын үй қатынастары туралы Заңының </w:t>
      </w:r>
      <w:r>
        <w:rPr>
          <w:rFonts w:ascii="Times New Roman"/>
          <w:b w:val="false"/>
          <w:i w:val="false"/>
          <w:color w:val="000000"/>
          <w:sz w:val="28"/>
        </w:rPr>
        <w:t>97-бабының</w:t>
      </w:r>
      <w:r>
        <w:rPr>
          <w:rFonts w:ascii="Times New Roman"/>
          <w:b w:val="false"/>
          <w:i w:val="false"/>
          <w:color w:val="000000"/>
          <w:sz w:val="28"/>
        </w:rPr>
        <w:t xml:space="preserve"> 2 тармағының негізінде көрсетіледі.</w:t>
      </w:r>
      <w:r>
        <w:br/>
      </w:r>
      <w:r>
        <w:rPr>
          <w:rFonts w:ascii="Times New Roman"/>
          <w:b w:val="false"/>
          <w:i w:val="false"/>
          <w:color w:val="000000"/>
          <w:sz w:val="28"/>
        </w:rPr>
        <w:t>
      4. Мемлекеттік қызметті «Солтүстік Қазақстан облысы Ғабит Мүсірепов атындағы ауданның жұмыспен қамту және әлеуметтік бағдарламалар бөлімі» Мемлекеттік мекемесі көрсетеді. Новоишимское селосы, Мектеп көшесі, 19.</w:t>
      </w:r>
      <w:r>
        <w:br/>
      </w:r>
      <w:r>
        <w:rPr>
          <w:rFonts w:ascii="Times New Roman"/>
          <w:b w:val="false"/>
          <w:i w:val="false"/>
          <w:color w:val="000000"/>
          <w:sz w:val="28"/>
        </w:rPr>
        <w:t>
      5. Мемлекеттік қызмет көрсетуді аяқтау нысаны шарт (келісім) тұрғын үй көмегін тағайындау немесе бас тарту тұралы хабарлама.</w:t>
      </w:r>
      <w:r>
        <w:br/>
      </w:r>
      <w:r>
        <w:rPr>
          <w:rFonts w:ascii="Times New Roman"/>
          <w:b w:val="false"/>
          <w:i w:val="false"/>
          <w:color w:val="000000"/>
          <w:sz w:val="28"/>
        </w:rPr>
        <w:t>
      6. Берілген мемлекеттік қызмет Қазақстан Республикасының азаматтарына, оралмандарға, шетел азаматтарына және тұруға рұқсаты бар азаматтығы жоқ кісілерге, Ғабит Мүсірепов атындағы ауданда тұрақты тұратын меншік иелеріне, мемлекеттік тұрғын үй қорынан тұрғын үй жалға алғандарға көрсетіледі.</w:t>
      </w:r>
      <w:r>
        <w:br/>
      </w:r>
      <w:r>
        <w:rPr>
          <w:rFonts w:ascii="Times New Roman"/>
          <w:b w:val="false"/>
          <w:i w:val="false"/>
          <w:color w:val="000000"/>
          <w:sz w:val="28"/>
        </w:rPr>
        <w:t>
      7. Мемлекеттік қызмет келесі мерзімде көрсеті:</w:t>
      </w:r>
      <w:r>
        <w:br/>
      </w:r>
      <w:r>
        <w:rPr>
          <w:rFonts w:ascii="Times New Roman"/>
          <w:b w:val="false"/>
          <w:i w:val="false"/>
          <w:color w:val="000000"/>
          <w:sz w:val="28"/>
        </w:rPr>
        <w:t>
      1) мемлекеттік қызмет көрсету мерзімі тұтынушы қажетті құжаттарды тапсырғаннан кейін: он бес күн.</w:t>
      </w:r>
      <w:r>
        <w:br/>
      </w:r>
      <w:r>
        <w:rPr>
          <w:rFonts w:ascii="Times New Roman"/>
          <w:b w:val="false"/>
          <w:i w:val="false"/>
          <w:color w:val="000000"/>
          <w:sz w:val="28"/>
        </w:rPr>
        <w:t>
      2) кажетті құжатарды тапсырған кезде кезек қүтуге берілген ең ұзақ уақыт: жиырма минут</w:t>
      </w:r>
      <w:r>
        <w:br/>
      </w:r>
      <w:r>
        <w:rPr>
          <w:rFonts w:ascii="Times New Roman"/>
          <w:b w:val="false"/>
          <w:i w:val="false"/>
          <w:color w:val="000000"/>
          <w:sz w:val="28"/>
        </w:rPr>
        <w:t>
      3) мемлекеттік қызмет көрсету нәтижесі ретінде құжаттарды алған кезде кезек күтуге берілген ең ұзақ уақыт: жиырма минут.</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Мемлекеттік қызмет көрсету және керекті құжаттар олардың толтырылуы туралы толық ақпараты «Солүстік Қазақстан облысы Ғабит Мүсірепов атындағы ауданның жұмыспен қамту және әлеуметтік бағдарламалар бөлімі» Мемлекеттік мекемесі ғимаратының залындағы тақтада орналасқан. Мекен-жайы: Новоишимское селосы, Мектеп көшесі, 19.</w:t>
      </w:r>
      <w:r>
        <w:br/>
      </w:r>
      <w:r>
        <w:rPr>
          <w:rFonts w:ascii="Times New Roman"/>
          <w:b w:val="false"/>
          <w:i w:val="false"/>
          <w:color w:val="000000"/>
          <w:sz w:val="28"/>
        </w:rPr>
        <w:t>
      10. Мемлекеттік қызмет дүйсенбіден жұмаға дейін, сағат 9.00-ден 18.00-ге дейін, үзіліс сағат 13.00-ден 14.00-ге дейін қабылдау кезекпен, алдын-ала жазылусыз және тез қызмет көрсетіледі</w:t>
      </w:r>
      <w:r>
        <w:br/>
      </w:r>
      <w:r>
        <w:rPr>
          <w:rFonts w:ascii="Times New Roman"/>
          <w:b w:val="false"/>
          <w:i w:val="false"/>
          <w:color w:val="000000"/>
          <w:sz w:val="28"/>
        </w:rPr>
        <w:t>
      11. «Солтүстік Қазақстан облысы Ғабит Мүсірепов атындағы ауданның жұмыспен қамту және әлеуметтік бағдарламалар бөлімі» мемлекеттік мекемесі ғимараттың 2 қабатында орналасқан, онда бөлім мамандарын шақыру түймесі, күту залында креслолар, орындықтар, ақпарат тақталары орналасқан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xml:space="preserve">      12. Осы мемлекеттік қызметті алу үшін өтініш беруші тапсырады: </w:t>
      </w:r>
      <w:r>
        <w:br/>
      </w:r>
      <w:r>
        <w:rPr>
          <w:rFonts w:ascii="Times New Roman"/>
          <w:b w:val="false"/>
          <w:i w:val="false"/>
          <w:color w:val="000000"/>
          <w:sz w:val="28"/>
        </w:rPr>
        <w:t>
      1) өтініш берушінің төлқұжаты және барлық отбасы мүшелерінің төлқұжаттарының көшірмелері;</w:t>
      </w:r>
      <w:r>
        <w:br/>
      </w:r>
      <w:r>
        <w:rPr>
          <w:rFonts w:ascii="Times New Roman"/>
          <w:b w:val="false"/>
          <w:i w:val="false"/>
          <w:color w:val="000000"/>
          <w:sz w:val="28"/>
        </w:rPr>
        <w:t>
      2) отбасы мүшелері туралы мәлімет (азаматтардың тіркелу кітабы) және оның көшірмесі;</w:t>
      </w:r>
      <w:r>
        <w:br/>
      </w:r>
      <w:r>
        <w:rPr>
          <w:rFonts w:ascii="Times New Roman"/>
          <w:b w:val="false"/>
          <w:i w:val="false"/>
          <w:color w:val="000000"/>
          <w:sz w:val="28"/>
        </w:rPr>
        <w:t>
      3) меншікті үйдің жалпы көлемінің мөлшері туралы мәлімет;</w:t>
      </w:r>
      <w:r>
        <w:br/>
      </w:r>
      <w:r>
        <w:rPr>
          <w:rFonts w:ascii="Times New Roman"/>
          <w:b w:val="false"/>
          <w:i w:val="false"/>
          <w:color w:val="000000"/>
          <w:sz w:val="28"/>
        </w:rPr>
        <w:t>
      4) отбасының кірісі туралы мәлімет;</w:t>
      </w:r>
      <w:r>
        <w:br/>
      </w:r>
      <w:r>
        <w:rPr>
          <w:rFonts w:ascii="Times New Roman"/>
          <w:b w:val="false"/>
          <w:i w:val="false"/>
          <w:color w:val="000000"/>
          <w:sz w:val="28"/>
        </w:rPr>
        <w:t>
      5) төлем квитанциясының негізінде үйді ұстауға және коммуналдық</w:t>
      </w:r>
      <w:r>
        <w:br/>
      </w:r>
      <w:r>
        <w:rPr>
          <w:rFonts w:ascii="Times New Roman"/>
          <w:b w:val="false"/>
          <w:i w:val="false"/>
          <w:color w:val="000000"/>
          <w:sz w:val="28"/>
        </w:rPr>
        <w:t>
қызметке төленген шығындар туралы мәлімет.</w:t>
      </w:r>
      <w:r>
        <w:br/>
      </w:r>
      <w:r>
        <w:rPr>
          <w:rFonts w:ascii="Times New Roman"/>
          <w:b w:val="false"/>
          <w:i w:val="false"/>
          <w:color w:val="000000"/>
          <w:sz w:val="28"/>
        </w:rPr>
        <w:t>
      13. Бланкілерді «Солтүстік Қазақстан облысы Ғабит Мүсірепов атындағы ауданның жұмыспен қамту және әлеуметтік бағдарламалар</w:t>
      </w:r>
      <w:r>
        <w:br/>
      </w:r>
      <w:r>
        <w:rPr>
          <w:rFonts w:ascii="Times New Roman"/>
          <w:b w:val="false"/>
          <w:i w:val="false"/>
          <w:color w:val="000000"/>
          <w:sz w:val="28"/>
        </w:rPr>
        <w:t>
бөлімінің» маманы береді: мекен-жай: Мектеп көшесі, 19, 3 іс бөлмесі.</w:t>
      </w:r>
      <w:r>
        <w:br/>
      </w:r>
      <w:r>
        <w:rPr>
          <w:rFonts w:ascii="Times New Roman"/>
          <w:b w:val="false"/>
          <w:i w:val="false"/>
          <w:color w:val="000000"/>
          <w:sz w:val="28"/>
        </w:rPr>
        <w:t>
      14. Өтініш толық пакетті қажетті құжаттармен «Солтүстік</w:t>
      </w:r>
      <w:r>
        <w:br/>
      </w:r>
      <w:r>
        <w:rPr>
          <w:rFonts w:ascii="Times New Roman"/>
          <w:b w:val="false"/>
          <w:i w:val="false"/>
          <w:color w:val="000000"/>
          <w:sz w:val="28"/>
        </w:rPr>
        <w:t>
Қазақстан облысы Ғабит Мусірепов атындағы ауданның жұмыспен қамту және әлеуметтік бағдарламалар бөлімі» мемлекеттік мекемеге тапсырылады. Мекен-жайы: Мектеп көшесі, 19, 3 іс бөлмесі.</w:t>
      </w:r>
      <w:r>
        <w:br/>
      </w:r>
      <w:r>
        <w:rPr>
          <w:rFonts w:ascii="Times New Roman"/>
          <w:b w:val="false"/>
          <w:i w:val="false"/>
          <w:color w:val="000000"/>
          <w:sz w:val="28"/>
        </w:rPr>
        <w:t>
      15. Тұтынушы мемлекеттік қызметті алу үшін тұтынушының мемлекеттік қызметті алған күні бар барлық қажетті құжаттарды тапсырғанын растайтын өтініш берушіден өтініш қабылдағаны туралы талон беріледі.</w:t>
      </w:r>
      <w:r>
        <w:br/>
      </w:r>
      <w:r>
        <w:rPr>
          <w:rFonts w:ascii="Times New Roman"/>
          <w:b w:val="false"/>
          <w:i w:val="false"/>
          <w:color w:val="000000"/>
          <w:sz w:val="28"/>
        </w:rPr>
        <w:t>
      6. Хабарламаны пошта арқылы немесе мемлекеттік мекемеге өзіңіз келуіңіз арқылы «Солтүстік Қазақстан облысы Ғабит Мусірепов атындағы ауданның жұмыспен қамту және әлеуметтік бағдарламалар бөлімі» мемлекеттік мекемесіне жіберіледі. Мекен-жайы: мектеп көшесі,19, 3 іс бөлмесі.</w:t>
      </w:r>
      <w:r>
        <w:br/>
      </w:r>
      <w:r>
        <w:rPr>
          <w:rFonts w:ascii="Times New Roman"/>
          <w:b w:val="false"/>
          <w:i w:val="false"/>
          <w:color w:val="000000"/>
          <w:sz w:val="28"/>
        </w:rPr>
        <w:t>
      17. Мемлекеттік қызмет көрсетуді тоқтата тұру негіздері:</w:t>
      </w:r>
      <w:r>
        <w:br/>
      </w:r>
      <w:r>
        <w:rPr>
          <w:rFonts w:ascii="Times New Roman"/>
          <w:b w:val="false"/>
          <w:i w:val="false"/>
          <w:color w:val="000000"/>
          <w:sz w:val="28"/>
        </w:rPr>
        <w:t>
      -тұрғын үй көмегі мына отбасыларына тағайындамайды:</w:t>
      </w:r>
      <w:r>
        <w:br/>
      </w:r>
      <w:r>
        <w:rPr>
          <w:rFonts w:ascii="Times New Roman"/>
          <w:b w:val="false"/>
          <w:i w:val="false"/>
          <w:color w:val="000000"/>
          <w:sz w:val="28"/>
        </w:rPr>
        <w:t>
      жекеменшігінде бір үйден (пәтерден) артық болса;</w:t>
      </w:r>
      <w:r>
        <w:br/>
      </w:r>
      <w:r>
        <w:rPr>
          <w:rFonts w:ascii="Times New Roman"/>
          <w:b w:val="false"/>
          <w:i w:val="false"/>
          <w:color w:val="000000"/>
          <w:sz w:val="28"/>
        </w:rPr>
        <w:t>
      тұрғын үйді жалға беретіндерге;</w:t>
      </w:r>
      <w:r>
        <w:br/>
      </w:r>
      <w:r>
        <w:rPr>
          <w:rFonts w:ascii="Times New Roman"/>
          <w:b w:val="false"/>
          <w:i w:val="false"/>
          <w:color w:val="000000"/>
          <w:sz w:val="28"/>
        </w:rPr>
        <w:t>
      жұмыспен қамту сұрақтары бойынша өкілетті органдарда тіркелмегендерге, егер үйге коммуналдық төлем артық болмаса, отбасы бюджетінің шығыны коммуналдық қызмет пайдаланған мөлшерден аз болса.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Жұмыспен қамту және әлеуметтік бағдарламалар бөлімінің</w:t>
      </w:r>
      <w:r>
        <w:br/>
      </w:r>
      <w:r>
        <w:rPr>
          <w:rFonts w:ascii="Times New Roman"/>
          <w:b w:val="false"/>
          <w:i w:val="false"/>
          <w:color w:val="000000"/>
          <w:sz w:val="28"/>
        </w:rPr>
        <w:t>
жұмысы адамның конституциялық құқығын сақтау сыпайылық, жауапкершілік көрсетілетін мемлекеттік қызмет туралы толық ақпарат, тұтынушы құжаттарының мазмұны туралы ақпараттың сақталуын, қорғауын және құпиялылығын қамтамасыз ету.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xml:space="preserve">      19. Жұмыспен қамту және әлеуметтік бағдарламалар бөлімі жұмысының қорытындысы тұтынушыларға мемлекеттік қызмет көрсету нәтижелері осы стандартқа, </w:t>
      </w:r>
      <w:r>
        <w:rPr>
          <w:rFonts w:ascii="Times New Roman"/>
          <w:b w:val="false"/>
          <w:i w:val="false"/>
          <w:color w:val="000000"/>
          <w:sz w:val="28"/>
        </w:rPr>
        <w:t>қосымшаға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20. Мемлекеттік қызметтердің сапа және қол жетімділік көрсеткіштерінің нысаналы мәнін жыл сайын арнайы құрылған жұмыс топтары бекітеді.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5.Шағымдану тәртібі.</w:t>
      </w:r>
    </w:p>
    <w:p>
      <w:pPr>
        <w:spacing w:after="0"/>
        <w:ind w:left="0"/>
        <w:jc w:val="both"/>
      </w:pPr>
      <w:r>
        <w:rPr>
          <w:rFonts w:ascii="Times New Roman"/>
          <w:b w:val="false"/>
          <w:i w:val="false"/>
          <w:color w:val="000000"/>
          <w:sz w:val="28"/>
        </w:rPr>
        <w:t>      21. Лауазымды тұлғаның әрекетіне шағымдану «Солтүстік Қазақстан облысы Ғабит Мүсірепов атындағы ауданның жұмыспен қамту және әлеуметтік бағдарламалар бөлімі» мемлекеттік мекеменің бастығына хабарласу арқылы жүргізіледі, мекен-жайы: Новоишимское селосы, Мектеп көшесі 19, № 1 немесе орынбасарға, № 6 бөлме.</w:t>
      </w:r>
      <w:r>
        <w:br/>
      </w:r>
      <w:r>
        <w:rPr>
          <w:rFonts w:ascii="Times New Roman"/>
          <w:b w:val="false"/>
          <w:i w:val="false"/>
          <w:color w:val="000000"/>
          <w:sz w:val="28"/>
        </w:rPr>
        <w:t>
      Ғабит Мүсірепов атындағы ауданның әкіміне Абылай-хан көшесі 28 үй.</w:t>
      </w:r>
      <w:r>
        <w:br/>
      </w:r>
      <w:r>
        <w:rPr>
          <w:rFonts w:ascii="Times New Roman"/>
          <w:b w:val="false"/>
          <w:i w:val="false"/>
          <w:color w:val="000000"/>
          <w:sz w:val="28"/>
        </w:rPr>
        <w:t>
      Солтүстік Қазақстан облысы жұмыспен қамту жене әлеуметтік бағдарламаларды үйлестіру департаменті – Петропавл қаласы, Абай көшесі, 64.</w:t>
      </w:r>
      <w:r>
        <w:br/>
      </w:r>
      <w:r>
        <w:rPr>
          <w:rFonts w:ascii="Times New Roman"/>
          <w:b w:val="false"/>
          <w:i w:val="false"/>
          <w:color w:val="000000"/>
          <w:sz w:val="28"/>
        </w:rPr>
        <w:t>
      22. «Солтүстік Қазақстан облысы Ғабит Мүсірепов атындағы ауданның жұмыспен қамту және әлеуметтік бағдарламалар бөлімі» мемлекеттік мекемесінің бастығы, 1 бөлме, бастығының орынбасары № 6 бөлме;</w:t>
      </w:r>
      <w:r>
        <w:br/>
      </w:r>
      <w:r>
        <w:rPr>
          <w:rFonts w:ascii="Times New Roman"/>
          <w:b w:val="false"/>
          <w:i w:val="false"/>
          <w:color w:val="000000"/>
          <w:sz w:val="28"/>
        </w:rPr>
        <w:t xml:space="preserve">
      Электронды пошта: </w:t>
      </w:r>
      <w:r>
        <w:rPr>
          <w:rFonts w:ascii="Times New Roman"/>
          <w:b w:val="false"/>
          <w:i/>
          <w:color w:val="800000"/>
          <w:sz w:val="28"/>
        </w:rPr>
        <w:t>ro_celin@mal.onlihe.kz</w:t>
      </w:r>
      <w:r>
        <w:br/>
      </w:r>
      <w:r>
        <w:rPr>
          <w:rFonts w:ascii="Times New Roman"/>
          <w:b w:val="false"/>
          <w:i w:val="false"/>
          <w:color w:val="000000"/>
          <w:sz w:val="28"/>
        </w:rPr>
        <w:t>
      Шағым жазбаша түрде пошта арқылы немесе өзінің әкелуімен жұмыспен қамту және әлеуметтік бағдарламалар бөлімінің қабылдау бөлмесі арқылы жұмыс күндері қабылданады</w:t>
      </w:r>
      <w:r>
        <w:br/>
      </w:r>
      <w:r>
        <w:rPr>
          <w:rFonts w:ascii="Times New Roman"/>
          <w:b w:val="false"/>
          <w:i w:val="false"/>
          <w:color w:val="000000"/>
          <w:sz w:val="28"/>
        </w:rPr>
        <w:t>
      23. Қабылданған арыз, кісілерден түскен хаттарды, арыздарды өтініштірді тіркейтін журналға жүмыспен қамту жене әлеуметтік бағдарламалар бөлімінде Заң арқылы бекітілген мерзімде тіркеледі.</w:t>
      </w:r>
      <w:r>
        <w:br/>
      </w:r>
      <w:r>
        <w:rPr>
          <w:rFonts w:ascii="Times New Roman"/>
          <w:b w:val="false"/>
          <w:i w:val="false"/>
          <w:color w:val="000000"/>
          <w:sz w:val="28"/>
        </w:rPr>
        <w:t>
Өтініш берушіге арыздың қаралуының қорытындысы туралы жазбаша хабарланады.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«Солтүстік Қазақстан облысы Ғабит Мүсірепов атындағы ауданның жұмыспен қамту және әлеуметтік бағдарламалар бөлімі» мемлекеттік мекемесі бастығының мекен-жайы: Новоишимское селосы, Мектеп көшесі 19, № 1 бөлме.</w:t>
      </w:r>
      <w:r>
        <w:br/>
      </w:r>
      <w:r>
        <w:rPr>
          <w:rFonts w:ascii="Times New Roman"/>
          <w:b w:val="false"/>
          <w:i w:val="false"/>
          <w:color w:val="000000"/>
          <w:sz w:val="28"/>
        </w:rPr>
        <w:t>
      электронды пошта: ro_ celin@mail.online.kz,</w:t>
      </w:r>
      <w:r>
        <w:br/>
      </w:r>
      <w:r>
        <w:rPr>
          <w:rFonts w:ascii="Times New Roman"/>
          <w:b w:val="false"/>
          <w:i w:val="false"/>
          <w:color w:val="000000"/>
          <w:sz w:val="28"/>
        </w:rPr>
        <w:t>
      Мекеменің бастығы - телефон 21060, № 1-ші бөлме.</w:t>
      </w:r>
      <w:r>
        <w:br/>
      </w:r>
      <w:r>
        <w:rPr>
          <w:rFonts w:ascii="Times New Roman"/>
          <w:b w:val="false"/>
          <w:i w:val="false"/>
          <w:color w:val="000000"/>
          <w:sz w:val="28"/>
        </w:rPr>
        <w:t>
      Бастықтың орынбасары – телефон 23009, № 6-ші бөлме.</w:t>
      </w:r>
      <w:r>
        <w:br/>
      </w:r>
      <w:r>
        <w:rPr>
          <w:rFonts w:ascii="Times New Roman"/>
          <w:b w:val="false"/>
          <w:i w:val="false"/>
          <w:color w:val="000000"/>
          <w:sz w:val="28"/>
        </w:rPr>
        <w:t>
      Ғабит Мүсірепов атындағы ауданның әкімі Абылай-хан көшесі, 28</w:t>
      </w:r>
      <w:r>
        <w:br/>
      </w:r>
      <w:r>
        <w:rPr>
          <w:rFonts w:ascii="Times New Roman"/>
          <w:b w:val="false"/>
          <w:i w:val="false"/>
          <w:color w:val="000000"/>
          <w:sz w:val="28"/>
        </w:rPr>
        <w:t>
Солтүстік Қазақстан облысының жұмыспен қамтуды үйлестіру және әлеуметтік бағдарламалар департаменті, мекен-жайы: Петропавл қаласы, Абай көшесі, 64.</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көрсету</w:t>
      </w:r>
      <w:r>
        <w:br/>
      </w:r>
      <w:r>
        <w:rPr>
          <w:rFonts w:ascii="Times New Roman"/>
          <w:b w:val="false"/>
          <w:i w:val="false"/>
          <w:color w:val="000000"/>
          <w:sz w:val="28"/>
        </w:rPr>
        <w:t>
стандартына қосымша</w:t>
      </w:r>
    </w:p>
    <w:p>
      <w:pPr>
        <w:spacing w:after="0"/>
        <w:ind w:left="0"/>
        <w:jc w:val="both"/>
      </w:pPr>
      <w:r>
        <w:rPr>
          <w:rFonts w:ascii="Times New Roman"/>
          <w:b/>
          <w:i w:val="false"/>
          <w:color w:val="000080"/>
          <w:sz w:val="28"/>
        </w:rPr>
        <w:t>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0"/>
        <w:gridCol w:w="1891"/>
        <w:gridCol w:w="2134"/>
        <w:gridCol w:w="2135"/>
      </w:tblGrid>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Сапа және қол жетімділік көрсеткіштері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w:t>
            </w:r>
            <w:r>
              <w:br/>
            </w:r>
            <w:r>
              <w:rPr>
                <w:rFonts w:ascii="Times New Roman"/>
                <w:b w:val="false"/>
                <w:i w:val="false"/>
                <w:color w:val="000000"/>
                <w:sz w:val="20"/>
              </w:rPr>
              <w:t>
кіштің</w:t>
            </w:r>
            <w:r>
              <w:br/>
            </w:r>
            <w:r>
              <w:rPr>
                <w:rFonts w:ascii="Times New Roman"/>
                <w:b w:val="false"/>
                <w:i w:val="false"/>
                <w:color w:val="000000"/>
                <w:sz w:val="20"/>
              </w:rPr>
              <w:t>
норматив-</w:t>
            </w:r>
            <w:r>
              <w:br/>
            </w:r>
            <w:r>
              <w:rPr>
                <w:rFonts w:ascii="Times New Roman"/>
                <w:b w:val="false"/>
                <w:i w:val="false"/>
                <w:color w:val="000000"/>
                <w:sz w:val="20"/>
              </w:rPr>
              <w:t>
тік мәні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жылдағы нысаналы мәні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Уақтылығы</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құжаттарды</w:t>
            </w:r>
            <w:r>
              <w:br/>
            </w:r>
            <w:r>
              <w:rPr>
                <w:rFonts w:ascii="Times New Roman"/>
                <w:b w:val="false"/>
                <w:i w:val="false"/>
                <w:color w:val="000000"/>
                <w:sz w:val="20"/>
              </w:rPr>
              <w:t>
тапсырған сәттен бастап</w:t>
            </w:r>
            <w:r>
              <w:br/>
            </w:r>
            <w:r>
              <w:rPr>
                <w:rFonts w:ascii="Times New Roman"/>
                <w:b w:val="false"/>
                <w:i w:val="false"/>
                <w:color w:val="000000"/>
                <w:sz w:val="20"/>
              </w:rPr>
              <w:t>
белгіленген мерзімде</w:t>
            </w:r>
            <w:r>
              <w:br/>
            </w:r>
            <w:r>
              <w:rPr>
                <w:rFonts w:ascii="Times New Roman"/>
                <w:b w:val="false"/>
                <w:i w:val="false"/>
                <w:color w:val="000000"/>
                <w:sz w:val="20"/>
              </w:rPr>
              <w:t>
қызметті ұсыну</w:t>
            </w:r>
            <w:r>
              <w:br/>
            </w:r>
            <w:r>
              <w:rPr>
                <w:rFonts w:ascii="Times New Roman"/>
                <w:b w:val="false"/>
                <w:i w:val="false"/>
                <w:color w:val="000000"/>
                <w:sz w:val="20"/>
              </w:rPr>
              <w:t>
оқиғаларының пайыз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қызмет алуды</w:t>
            </w:r>
            <w:r>
              <w:br/>
            </w:r>
            <w:r>
              <w:rPr>
                <w:rFonts w:ascii="Times New Roman"/>
                <w:b w:val="false"/>
                <w:i w:val="false"/>
                <w:color w:val="000000"/>
                <w:sz w:val="20"/>
              </w:rPr>
              <w:t>
кезекте 40 минуттан</w:t>
            </w:r>
            <w:r>
              <w:br/>
            </w:r>
            <w:r>
              <w:rPr>
                <w:rFonts w:ascii="Times New Roman"/>
                <w:b w:val="false"/>
                <w:i w:val="false"/>
                <w:color w:val="000000"/>
                <w:sz w:val="20"/>
              </w:rPr>
              <w:t>
аспайтын уақыт күткен</w:t>
            </w:r>
            <w:r>
              <w:br/>
            </w:r>
            <w:r>
              <w:rPr>
                <w:rFonts w:ascii="Times New Roman"/>
                <w:b w:val="false"/>
                <w:i w:val="false"/>
                <w:color w:val="000000"/>
                <w:sz w:val="20"/>
              </w:rPr>
              <w:t>
тұтынушылардың пайыз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Сапасы</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қызметті ұсыну</w:t>
            </w:r>
            <w:r>
              <w:br/>
            </w:r>
            <w:r>
              <w:rPr>
                <w:rFonts w:ascii="Times New Roman"/>
                <w:b w:val="false"/>
                <w:i w:val="false"/>
                <w:color w:val="000000"/>
                <w:sz w:val="20"/>
              </w:rPr>
              <w:t>
үдерісінің сапасына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пайыз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 құжаттарды</w:t>
            </w:r>
            <w:r>
              <w:br/>
            </w:r>
            <w:r>
              <w:rPr>
                <w:rFonts w:ascii="Times New Roman"/>
                <w:b w:val="false"/>
                <w:i w:val="false"/>
                <w:color w:val="000000"/>
                <w:sz w:val="20"/>
              </w:rPr>
              <w:t>
лауазымды тұлға дұрыс</w:t>
            </w:r>
            <w:r>
              <w:br/>
            </w:r>
            <w:r>
              <w:rPr>
                <w:rFonts w:ascii="Times New Roman"/>
                <w:b w:val="false"/>
                <w:i w:val="false"/>
                <w:color w:val="000000"/>
                <w:sz w:val="20"/>
              </w:rPr>
              <w:t>
ресімдеген жағдайдың</w:t>
            </w:r>
            <w:r>
              <w:br/>
            </w:r>
            <w:r>
              <w:rPr>
                <w:rFonts w:ascii="Times New Roman"/>
                <w:b w:val="false"/>
                <w:i w:val="false"/>
                <w:color w:val="000000"/>
                <w:sz w:val="20"/>
              </w:rPr>
              <w:t>
(жүргізілген төлемдер,</w:t>
            </w:r>
            <w:r>
              <w:br/>
            </w:r>
            <w:r>
              <w:rPr>
                <w:rFonts w:ascii="Times New Roman"/>
                <w:b w:val="false"/>
                <w:i w:val="false"/>
                <w:color w:val="000000"/>
                <w:sz w:val="20"/>
              </w:rPr>
              <w:t>
есеп айырысулар және</w:t>
            </w:r>
            <w:r>
              <w:br/>
            </w:r>
            <w:r>
              <w:rPr>
                <w:rFonts w:ascii="Times New Roman"/>
                <w:b w:val="false"/>
                <w:i w:val="false"/>
                <w:color w:val="000000"/>
                <w:sz w:val="20"/>
              </w:rPr>
              <w:t>
тағы басқасы) пайыз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Қол жетімділік</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қызметті ұсыну</w:t>
            </w:r>
            <w:r>
              <w:br/>
            </w:r>
            <w:r>
              <w:rPr>
                <w:rFonts w:ascii="Times New Roman"/>
                <w:b w:val="false"/>
                <w:i w:val="false"/>
                <w:color w:val="000000"/>
                <w:sz w:val="20"/>
              </w:rPr>
              <w:t>
тәртібі туралы сапаға</w:t>
            </w:r>
            <w:r>
              <w:br/>
            </w:r>
            <w:r>
              <w:rPr>
                <w:rFonts w:ascii="Times New Roman"/>
                <w:b w:val="false"/>
                <w:i w:val="false"/>
                <w:color w:val="000000"/>
                <w:sz w:val="20"/>
              </w:rPr>
              <w:t>
және ақпаратқа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пайыз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 тұтынушы құжаттарды</w:t>
            </w:r>
            <w:r>
              <w:br/>
            </w:r>
            <w:r>
              <w:rPr>
                <w:rFonts w:ascii="Times New Roman"/>
                <w:b w:val="false"/>
                <w:i w:val="false"/>
                <w:color w:val="000000"/>
                <w:sz w:val="20"/>
              </w:rPr>
              <w:t>
дұрыс толтырған және</w:t>
            </w:r>
            <w:r>
              <w:br/>
            </w:r>
            <w:r>
              <w:rPr>
                <w:rFonts w:ascii="Times New Roman"/>
                <w:b w:val="false"/>
                <w:i w:val="false"/>
                <w:color w:val="000000"/>
                <w:sz w:val="20"/>
              </w:rPr>
              <w:t>
бірінші реттен тапсырған</w:t>
            </w:r>
            <w:r>
              <w:br/>
            </w:r>
            <w:r>
              <w:rPr>
                <w:rFonts w:ascii="Times New Roman"/>
                <w:b w:val="false"/>
                <w:i w:val="false"/>
                <w:color w:val="000000"/>
                <w:sz w:val="20"/>
              </w:rPr>
              <w:t>
оқиғалардың пайыз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 интернет арқылы қол</w:t>
            </w:r>
            <w:r>
              <w:br/>
            </w:r>
            <w:r>
              <w:rPr>
                <w:rFonts w:ascii="Times New Roman"/>
                <w:b w:val="false"/>
                <w:i w:val="false"/>
                <w:color w:val="000000"/>
                <w:sz w:val="20"/>
              </w:rPr>
              <w:t>
жетімді қызметтерінің</w:t>
            </w:r>
            <w:r>
              <w:br/>
            </w:r>
            <w:r>
              <w:rPr>
                <w:rFonts w:ascii="Times New Roman"/>
                <w:b w:val="false"/>
                <w:i w:val="false"/>
                <w:color w:val="000000"/>
                <w:sz w:val="20"/>
              </w:rPr>
              <w:t>
ақпарат пайыз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Шағымдану үдерісі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қызметтің осы түрі</w:t>
            </w:r>
            <w:r>
              <w:br/>
            </w:r>
            <w:r>
              <w:rPr>
                <w:rFonts w:ascii="Times New Roman"/>
                <w:b w:val="false"/>
                <w:i w:val="false"/>
                <w:color w:val="000000"/>
                <w:sz w:val="20"/>
              </w:rPr>
              <w:t>
бойынша қызмет</w:t>
            </w:r>
            <w:r>
              <w:br/>
            </w:r>
            <w:r>
              <w:rPr>
                <w:rFonts w:ascii="Times New Roman"/>
                <w:b w:val="false"/>
                <w:i w:val="false"/>
                <w:color w:val="000000"/>
                <w:sz w:val="20"/>
              </w:rPr>
              <w:t>
көрсетілген</w:t>
            </w:r>
            <w:r>
              <w:br/>
            </w:r>
            <w:r>
              <w:rPr>
                <w:rFonts w:ascii="Times New Roman"/>
                <w:b w:val="false"/>
                <w:i w:val="false"/>
                <w:color w:val="000000"/>
                <w:sz w:val="20"/>
              </w:rPr>
              <w:t>
тұтынушылардың жалпы</w:t>
            </w:r>
            <w:r>
              <w:br/>
            </w:r>
            <w:r>
              <w:rPr>
                <w:rFonts w:ascii="Times New Roman"/>
                <w:b w:val="false"/>
                <w:i w:val="false"/>
                <w:color w:val="000000"/>
                <w:sz w:val="20"/>
              </w:rPr>
              <w:t>
санына негізделген</w:t>
            </w:r>
            <w:r>
              <w:br/>
            </w:r>
            <w:r>
              <w:rPr>
                <w:rFonts w:ascii="Times New Roman"/>
                <w:b w:val="false"/>
                <w:i w:val="false"/>
                <w:color w:val="000000"/>
                <w:sz w:val="20"/>
              </w:rPr>
              <w:t>
шағымдардың пайыз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 белгіленген</w:t>
            </w:r>
            <w:r>
              <w:br/>
            </w:r>
            <w:r>
              <w:rPr>
                <w:rFonts w:ascii="Times New Roman"/>
                <w:b w:val="false"/>
                <w:i w:val="false"/>
                <w:color w:val="000000"/>
                <w:sz w:val="20"/>
              </w:rPr>
              <w:t>
мерзімде қаралған және</w:t>
            </w:r>
            <w:r>
              <w:br/>
            </w:r>
            <w:r>
              <w:rPr>
                <w:rFonts w:ascii="Times New Roman"/>
                <w:b w:val="false"/>
                <w:i w:val="false"/>
                <w:color w:val="000000"/>
                <w:sz w:val="20"/>
              </w:rPr>
              <w:t>
қанағаттандырылған</w:t>
            </w:r>
            <w:r>
              <w:br/>
            </w:r>
            <w:r>
              <w:rPr>
                <w:rFonts w:ascii="Times New Roman"/>
                <w:b w:val="false"/>
                <w:i w:val="false"/>
                <w:color w:val="000000"/>
                <w:sz w:val="20"/>
              </w:rPr>
              <w:t>
негізделген шағымдардың</w:t>
            </w:r>
            <w:r>
              <w:br/>
            </w:r>
            <w:r>
              <w:rPr>
                <w:rFonts w:ascii="Times New Roman"/>
                <w:b w:val="false"/>
                <w:i w:val="false"/>
                <w:color w:val="000000"/>
                <w:sz w:val="20"/>
              </w:rPr>
              <w:t>
пайыз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 шағымданудың</w:t>
            </w:r>
            <w:r>
              <w:br/>
            </w:r>
            <w:r>
              <w:rPr>
                <w:rFonts w:ascii="Times New Roman"/>
                <w:b w:val="false"/>
                <w:i w:val="false"/>
                <w:color w:val="000000"/>
                <w:sz w:val="20"/>
              </w:rPr>
              <w:t>
қолданыстағы тәртібіне</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пайыз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 шағымдану мерзіміне</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пайыз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Сыпайылық</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 қызметкерлердің</w:t>
            </w:r>
            <w:r>
              <w:br/>
            </w:r>
            <w:r>
              <w:rPr>
                <w:rFonts w:ascii="Times New Roman"/>
                <w:b w:val="false"/>
                <w:i w:val="false"/>
                <w:color w:val="000000"/>
                <w:sz w:val="20"/>
              </w:rPr>
              <w:t>
сыпайлығына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пайыз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