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7e92a" w14:textId="287e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"Ұлы Отан соғысына қатысқандар мен мүгедектерге әлеуметтік жеңілдіктерді көрсету Ережелерін бекіту туралы" 2005 жылғы 10 ақпандағы  № 48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әкімдігінің 2008 жылғы 31 наурыздағы N 61 қаулысы. Солтүстік Қазақстан облысының Мамлют аудынының Әділет басқармасында 2008 жылғы 25 сәуірде N 13-10-69 тіркелді. Күші жойылды - Солтүстік Қазақстан облысы Мамлют аудандық әкімдігінің 2010 жылғы 14 қаңтардағы N 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– Солтүстік Қазақстан облысы Мамлют аудандық әкімдігінің 2010.01.14 N 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Республикасындағы жергілікті мемлекеттік басқару туралы» 2001 жылғы 23 қаңтардағы № 148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14) тармақшасына, «Ұлы Отан соғысына қатысқандарды, мүгедектерді және оларға теңестірілген тұлғаларды әлеуметтік корғау және жеңілдіктер көрсету туралы» 1995 жылғы 28 сәуірдегі № 2247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«Нормативтік құқықтық актілер туралы» 1998 жылғы 24 наурыздағы № 213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Мамлют аудандық мәслихат сессиясының «2008 жылға аудандық бюджет туралы» 2007 жылғы 27 желтоқсандағы № 5/2 шешіміне (нормативтік–құқықтық актілерді мемлекеттік тіркеу тізімінде № 13-10-56 2008 жылғы 23 қаңтарынан, 2008 жылғы 8 ақпандағы № 8 «Знамя труда» газетінде жарияланған) сәйкес аудандық әкімдік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«Ұлы Отан соғысына қатысқандар мен мүгедектерге әлеуметтік жеңілдіктер көрсету Ережелерін бекіту туралы» (2005 жылғы 22 ақпандағы № 1496 нормативтік–құқықтық актілерді мемлеттік тіркеу тізімінде тіркелген, 2005 жылғы 18 наурыздағы № 12 «Знамя труда» газетінде жарияланған) 2005 жылғы 10 ақпандағы № 48 қаулысына төмендегі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Қаулымен бекітілген Ұлы Отан соғысына қатысқандар мен мүгедектерге әлеуметтік жеңілдіктерді көрсету Ережелерін бекіту туралы: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 тармағымен төмендегі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«3-1. Әр Ұлы Отан соғысының мүгедегі мен қатысушыға Республикалық және жергілікті кезекті басылымдарға жазылуға материалдық көмек республикалық және жергілікті кезекті басылымдарға жазылу кезінде жазылу бағасының мөлшерінде анықталды».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«3-2.Ұлы Отан соғысының ардагерлеріне аудандық бюджетпен бекітілген қаржы бөлу шегінде 10000 (он мың) теңге мөлшерінде әлеуметтік көмек тағайындалсын».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әкімнің орынбасары С.Б. Бәкеевке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 бірінші рет ресми жариялағаннан кейін он күнтізбелік күн өткеннен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                                      Б.Н</w:t>
      </w:r>
      <w:r>
        <w:rPr>
          <w:rFonts w:ascii="Times New Roman"/>
          <w:b w:val="false"/>
          <w:i/>
          <w:color w:val="000000"/>
          <w:sz w:val="28"/>
        </w:rPr>
        <w:t>ұғ</w:t>
      </w:r>
      <w:r>
        <w:rPr>
          <w:rFonts w:ascii="Times New Roman"/>
          <w:b w:val="false"/>
          <w:i/>
          <w:color w:val="000000"/>
          <w:sz w:val="28"/>
        </w:rPr>
        <w:t>ыманов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